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2CF" w:rsidRDefault="006D32CF" w:rsidP="006D32CF">
      <w:pPr>
        <w:rPr>
          <w:rFonts w:ascii="Arial Narrow" w:hAnsi="Arial Narrow" w:cs="Arial"/>
          <w:b/>
          <w:i/>
          <w:sz w:val="20"/>
          <w:szCs w:val="20"/>
          <w:lang w:val="pl-PL" w:eastAsia="pl-PL"/>
        </w:rPr>
      </w:pPr>
    </w:p>
    <w:p w:rsidR="004E1689" w:rsidRDefault="00E95F7B" w:rsidP="00E95F7B">
      <w:pPr>
        <w:spacing w:line="360" w:lineRule="auto"/>
        <w:jc w:val="center"/>
        <w:rPr>
          <w:rFonts w:ascii="Arial Narrow" w:hAnsi="Arial Narrow" w:cs="Arial"/>
          <w:b/>
          <w:sz w:val="24"/>
          <w:lang w:val="pl-PL" w:eastAsia="pl-PL"/>
        </w:rPr>
      </w:pPr>
      <w:r w:rsidRPr="00E95F7B">
        <w:rPr>
          <w:rFonts w:ascii="Arial Narrow" w:hAnsi="Arial Narrow" w:cs="Arial"/>
          <w:b/>
          <w:sz w:val="24"/>
          <w:lang w:val="pl-PL" w:eastAsia="pl-PL"/>
        </w:rPr>
        <w:t xml:space="preserve">KLAUZULA INFORMACYJNA </w:t>
      </w:r>
    </w:p>
    <w:p w:rsidR="00E95F7B" w:rsidRDefault="00E95F7B" w:rsidP="00E95F7B">
      <w:pPr>
        <w:spacing w:line="360" w:lineRule="auto"/>
        <w:rPr>
          <w:rFonts w:ascii="Arial Narrow" w:hAnsi="Arial Narrow" w:cs="Arial"/>
          <w:b/>
          <w:sz w:val="20"/>
          <w:szCs w:val="20"/>
          <w:lang w:val="pl-PL" w:eastAsia="pl-PL"/>
        </w:rPr>
      </w:pPr>
    </w:p>
    <w:p w:rsidR="00E95F7B" w:rsidRDefault="00E95F7B" w:rsidP="00E95F7B">
      <w:pPr>
        <w:spacing w:line="360" w:lineRule="auto"/>
        <w:rPr>
          <w:rFonts w:ascii="Arial Narrow" w:hAnsi="Arial Narrow" w:cs="Arial"/>
          <w:b/>
          <w:sz w:val="20"/>
          <w:szCs w:val="20"/>
          <w:lang w:val="pl-PL" w:eastAsia="pl-PL"/>
        </w:rPr>
      </w:pPr>
    </w:p>
    <w:p w:rsidR="00E95F7B" w:rsidRDefault="00E95F7B" w:rsidP="00D53F3A">
      <w:p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b/>
          <w:sz w:val="20"/>
          <w:szCs w:val="20"/>
          <w:lang w:val="pl-PL" w:eastAsia="pl-PL"/>
        </w:rPr>
        <w:tab/>
      </w:r>
      <w:r w:rsidRPr="00E95F7B">
        <w:rPr>
          <w:rFonts w:ascii="Arial Narrow" w:hAnsi="Arial Narrow" w:cs="Arial"/>
          <w:sz w:val="20"/>
          <w:szCs w:val="20"/>
          <w:lang w:val="pl-PL" w:eastAsia="pl-PL"/>
        </w:rPr>
        <w:t>Zgodnie z art. 13</w:t>
      </w:r>
      <w:r>
        <w:rPr>
          <w:rFonts w:ascii="Arial Narrow" w:hAnsi="Arial Narrow" w:cs="Arial"/>
          <w:sz w:val="20"/>
          <w:szCs w:val="20"/>
          <w:lang w:val="pl-PL" w:eastAsia="pl-PL"/>
        </w:rPr>
        <w:t xml:space="preserve"> oraz art. 14 rozporządzenia Parlamentu Europejskiego i </w:t>
      </w:r>
      <w:r w:rsidR="00D53F3A">
        <w:rPr>
          <w:rFonts w:ascii="Arial Narrow" w:hAnsi="Arial Narrow" w:cs="Arial"/>
          <w:sz w:val="20"/>
          <w:szCs w:val="20"/>
          <w:lang w:val="pl-PL" w:eastAsia="pl-PL"/>
        </w:rPr>
        <w:t>R</w:t>
      </w:r>
      <w:r>
        <w:rPr>
          <w:rFonts w:ascii="Arial Narrow" w:hAnsi="Arial Narrow" w:cs="Arial"/>
          <w:sz w:val="20"/>
          <w:szCs w:val="20"/>
          <w:lang w:val="pl-PL" w:eastAsia="pl-PL"/>
        </w:rPr>
        <w:t>ady (UE) 2016/679 z dnia</w:t>
      </w:r>
      <w:r w:rsidR="00D53F3A">
        <w:rPr>
          <w:rFonts w:ascii="Arial Narrow" w:hAnsi="Arial Narrow" w:cs="Arial"/>
          <w:sz w:val="20"/>
          <w:szCs w:val="20"/>
          <w:lang w:val="pl-PL" w:eastAsia="pl-PL"/>
        </w:rPr>
        <w:br/>
      </w:r>
      <w:r>
        <w:rPr>
          <w:rFonts w:ascii="Arial Narrow" w:hAnsi="Arial Narrow" w:cs="Arial"/>
          <w:sz w:val="20"/>
          <w:szCs w:val="20"/>
          <w:lang w:val="pl-PL" w:eastAsia="pl-PL"/>
        </w:rPr>
        <w:t>27 kwietnia 2016 r. w sprawie ochrony osób fizycznych w związku z przetw</w:t>
      </w:r>
      <w:r w:rsidR="00D53F3A">
        <w:rPr>
          <w:rFonts w:ascii="Arial Narrow" w:hAnsi="Arial Narrow" w:cs="Arial"/>
          <w:sz w:val="20"/>
          <w:szCs w:val="20"/>
          <w:lang w:val="pl-PL" w:eastAsia="pl-PL"/>
        </w:rPr>
        <w:t>a</w:t>
      </w:r>
      <w:r>
        <w:rPr>
          <w:rFonts w:ascii="Arial Narrow" w:hAnsi="Arial Narrow" w:cs="Arial"/>
          <w:sz w:val="20"/>
          <w:szCs w:val="20"/>
          <w:lang w:val="pl-PL" w:eastAsia="pl-PL"/>
        </w:rPr>
        <w:t>rzaniem danych osobowych i w sprawie swobodnego przepływu takich danych oraz uchylenia dyrektywy 95/46/WE (ogólne rozporządzenie o ochronie danych)</w:t>
      </w:r>
      <w:r w:rsidR="00571D54">
        <w:rPr>
          <w:rFonts w:ascii="Arial Narrow" w:hAnsi="Arial Narrow" w:cs="Arial"/>
          <w:sz w:val="20"/>
          <w:szCs w:val="20"/>
          <w:lang w:val="pl-PL" w:eastAsia="pl-PL"/>
        </w:rPr>
        <w:br/>
      </w:r>
      <w:r>
        <w:rPr>
          <w:rFonts w:ascii="Arial Narrow" w:hAnsi="Arial Narrow" w:cs="Arial"/>
          <w:sz w:val="20"/>
          <w:szCs w:val="20"/>
          <w:lang w:val="pl-PL" w:eastAsia="pl-PL"/>
        </w:rPr>
        <w:t>(Dz. Urz. UE L 119 z 04.05.2016, str. 1), dalej zw</w:t>
      </w:r>
      <w:r w:rsidR="00571D54">
        <w:rPr>
          <w:rFonts w:ascii="Arial Narrow" w:hAnsi="Arial Narrow" w:cs="Arial"/>
          <w:sz w:val="20"/>
          <w:szCs w:val="20"/>
          <w:lang w:val="pl-PL" w:eastAsia="pl-PL"/>
        </w:rPr>
        <w:t>a</w:t>
      </w:r>
      <w:r>
        <w:rPr>
          <w:rFonts w:ascii="Arial Narrow" w:hAnsi="Arial Narrow" w:cs="Arial"/>
          <w:sz w:val="20"/>
          <w:szCs w:val="20"/>
          <w:lang w:val="pl-PL" w:eastAsia="pl-PL"/>
        </w:rPr>
        <w:t xml:space="preserve">ne „RODO”, informujemy, że: </w:t>
      </w:r>
    </w:p>
    <w:p w:rsidR="00E95F7B" w:rsidRDefault="00E95F7B" w:rsidP="00571D5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administratorem Pani/Pana danych osobowych jest Warszawska Kolej Dojazdowa sp. z o.o., mająca siedzibę w Grodzisku Mazowieckim (</w:t>
      </w:r>
      <w:r w:rsidR="00F35377">
        <w:rPr>
          <w:rFonts w:ascii="Arial Narrow" w:hAnsi="Arial Narrow" w:cs="Arial"/>
          <w:sz w:val="20"/>
          <w:szCs w:val="20"/>
          <w:lang w:val="pl-PL" w:eastAsia="pl-PL"/>
        </w:rPr>
        <w:t>05-825), przy ulicy Batorego 23;</w:t>
      </w:r>
    </w:p>
    <w:p w:rsidR="00140D27" w:rsidRDefault="00E95F7B" w:rsidP="00140D27">
      <w:pPr>
        <w:pStyle w:val="Akapitzlist"/>
        <w:numPr>
          <w:ilvl w:val="0"/>
          <w:numId w:val="14"/>
        </w:numPr>
        <w:spacing w:line="360" w:lineRule="auto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z</w:t>
      </w:r>
      <w:r w:rsidRPr="00E95F7B">
        <w:rPr>
          <w:rFonts w:ascii="Arial Narrow" w:hAnsi="Arial Narrow" w:cs="Arial"/>
          <w:sz w:val="20"/>
          <w:szCs w:val="20"/>
          <w:lang w:val="pl-PL" w:eastAsia="pl-PL"/>
        </w:rPr>
        <w:t xml:space="preserve"> administratorem można się skontaktować poprzez adres email </w:t>
      </w:r>
      <w:hyperlink r:id="rId8" w:history="1">
        <w:r w:rsidRPr="002C7E89">
          <w:rPr>
            <w:rStyle w:val="Hipercze"/>
            <w:rFonts w:ascii="Arial Narrow" w:hAnsi="Arial Narrow" w:cs="Arial"/>
            <w:sz w:val="20"/>
            <w:szCs w:val="20"/>
            <w:lang w:val="pl-PL" w:eastAsia="pl-PL"/>
          </w:rPr>
          <w:t>wkd@wkd.com.pl</w:t>
        </w:r>
      </w:hyperlink>
      <w:r w:rsidR="00140D27">
        <w:rPr>
          <w:rFonts w:ascii="Arial Narrow" w:hAnsi="Arial Narrow" w:cs="Arial"/>
          <w:sz w:val="20"/>
          <w:szCs w:val="20"/>
          <w:lang w:val="pl-PL" w:eastAsia="pl-PL"/>
        </w:rPr>
        <w:t xml:space="preserve"> </w:t>
      </w:r>
      <w:r w:rsidRPr="00E95F7B">
        <w:rPr>
          <w:rFonts w:ascii="Arial Narrow" w:hAnsi="Arial Narrow" w:cs="Arial"/>
          <w:sz w:val="20"/>
          <w:szCs w:val="20"/>
          <w:lang w:val="pl-PL" w:eastAsia="pl-PL"/>
        </w:rPr>
        <w:t>lub pisemnie na adres siedziby administratora</w:t>
      </w:r>
      <w:r w:rsidR="00F35377">
        <w:rPr>
          <w:rFonts w:ascii="Arial Narrow" w:hAnsi="Arial Narrow" w:cs="Arial"/>
          <w:sz w:val="20"/>
          <w:szCs w:val="20"/>
          <w:lang w:val="pl-PL" w:eastAsia="pl-PL"/>
        </w:rPr>
        <w:t>;</w:t>
      </w:r>
    </w:p>
    <w:p w:rsidR="00140D27" w:rsidRDefault="00140D27" w:rsidP="00E95F7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a</w:t>
      </w:r>
      <w:r w:rsidRPr="00140D27">
        <w:rPr>
          <w:rFonts w:ascii="Arial Narrow" w:hAnsi="Arial Narrow" w:cs="Arial"/>
          <w:sz w:val="20"/>
          <w:szCs w:val="20"/>
          <w:lang w:val="pl-PL" w:eastAsia="pl-PL"/>
        </w:rPr>
        <w:t xml:space="preserve">dministrator wyznaczył inspektora ochrony danych, z którym może się Pani / Pan skontaktować poprzez email </w:t>
      </w:r>
      <w:r>
        <w:rPr>
          <w:rFonts w:ascii="Arial Narrow" w:hAnsi="Arial Narrow" w:cs="Arial"/>
          <w:sz w:val="20"/>
          <w:szCs w:val="20"/>
          <w:lang w:val="pl-PL" w:eastAsia="pl-PL"/>
        </w:rPr>
        <w:t>i</w:t>
      </w:r>
      <w:r w:rsidRPr="00140D27">
        <w:rPr>
          <w:rFonts w:ascii="Arial Narrow" w:hAnsi="Arial Narrow" w:cs="Arial"/>
          <w:sz w:val="20"/>
          <w:szCs w:val="20"/>
          <w:lang w:val="pl-PL" w:eastAsia="pl-PL"/>
        </w:rPr>
        <w:t>od@</w:t>
      </w:r>
      <w:r>
        <w:rPr>
          <w:rFonts w:ascii="Arial Narrow" w:hAnsi="Arial Narrow" w:cs="Arial"/>
          <w:sz w:val="20"/>
          <w:szCs w:val="20"/>
          <w:lang w:val="pl-PL" w:eastAsia="pl-PL"/>
        </w:rPr>
        <w:t>wkd.com.pl</w:t>
      </w:r>
      <w:r w:rsidRPr="00140D27">
        <w:rPr>
          <w:rFonts w:ascii="Arial Narrow" w:hAnsi="Arial Narrow" w:cs="Arial"/>
          <w:sz w:val="20"/>
          <w:szCs w:val="20"/>
          <w:lang w:val="pl-PL" w:eastAsia="pl-PL"/>
        </w:rPr>
        <w:t>. Z inspektorem ochrony danych można się kontaktować we wszystkich sprawach dotyczących przetwarzania danych osobowych oraz korzystania z praw zwi</w:t>
      </w:r>
      <w:r w:rsidR="00F35377">
        <w:rPr>
          <w:rFonts w:ascii="Arial Narrow" w:hAnsi="Arial Narrow" w:cs="Arial"/>
          <w:sz w:val="20"/>
          <w:szCs w:val="20"/>
          <w:lang w:val="pl-PL" w:eastAsia="pl-PL"/>
        </w:rPr>
        <w:t>ązanych z przetwarzaniem danych;</w:t>
      </w:r>
    </w:p>
    <w:p w:rsidR="00140D27" w:rsidRDefault="00E95F7B" w:rsidP="00674F4C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140D27">
        <w:rPr>
          <w:rFonts w:ascii="Arial Narrow" w:hAnsi="Arial Narrow" w:cs="Arial"/>
          <w:sz w:val="20"/>
          <w:szCs w:val="20"/>
          <w:lang w:val="pl-PL" w:eastAsia="pl-PL"/>
        </w:rPr>
        <w:t xml:space="preserve">Pani / Pana dane </w:t>
      </w:r>
      <w:r w:rsidR="00140D27" w:rsidRPr="00140D27">
        <w:rPr>
          <w:rFonts w:ascii="Arial Narrow" w:hAnsi="Arial Narrow" w:cs="Arial"/>
          <w:sz w:val="20"/>
          <w:szCs w:val="20"/>
          <w:lang w:val="pl-PL" w:eastAsia="pl-PL"/>
        </w:rPr>
        <w:t xml:space="preserve">osobowe </w:t>
      </w:r>
      <w:r w:rsidRPr="00140D27">
        <w:rPr>
          <w:rFonts w:ascii="Arial Narrow" w:hAnsi="Arial Narrow" w:cs="Arial"/>
          <w:sz w:val="20"/>
          <w:szCs w:val="20"/>
          <w:lang w:val="pl-PL" w:eastAsia="pl-PL"/>
        </w:rPr>
        <w:t xml:space="preserve">będą przetwarzane </w:t>
      </w:r>
      <w:r w:rsidR="00140D27" w:rsidRPr="00140D27">
        <w:rPr>
          <w:rFonts w:ascii="Arial Narrow" w:hAnsi="Arial Narrow" w:cs="Arial"/>
          <w:sz w:val="20"/>
          <w:szCs w:val="20"/>
          <w:lang w:val="pl-PL" w:eastAsia="pl-PL"/>
        </w:rPr>
        <w:t xml:space="preserve">na podstawie art. 6 ust. 1 lit. c RODO </w:t>
      </w:r>
      <w:r w:rsidRPr="00140D27">
        <w:rPr>
          <w:rFonts w:ascii="Arial Narrow" w:hAnsi="Arial Narrow" w:cs="Arial"/>
          <w:sz w:val="20"/>
          <w:szCs w:val="20"/>
          <w:lang w:val="pl-PL" w:eastAsia="pl-PL"/>
        </w:rPr>
        <w:t xml:space="preserve">w </w:t>
      </w:r>
      <w:r w:rsidR="00571D54">
        <w:rPr>
          <w:rFonts w:ascii="Arial Narrow" w:hAnsi="Arial Narrow" w:cs="Arial"/>
          <w:sz w:val="20"/>
          <w:szCs w:val="20"/>
          <w:lang w:val="pl-PL" w:eastAsia="pl-PL"/>
        </w:rPr>
        <w:t>związku</w:t>
      </w:r>
      <w:r w:rsidR="00140D27" w:rsidRPr="00140D27">
        <w:rPr>
          <w:rFonts w:ascii="Arial Narrow" w:hAnsi="Arial Narrow" w:cs="Arial"/>
          <w:sz w:val="20"/>
          <w:szCs w:val="20"/>
          <w:lang w:val="pl-PL" w:eastAsia="pl-PL"/>
        </w:rPr>
        <w:t xml:space="preserve"> z post</w:t>
      </w:r>
      <w:r w:rsidR="00D53F3A">
        <w:rPr>
          <w:rFonts w:ascii="Arial Narrow" w:hAnsi="Arial Narrow" w:cs="Arial"/>
          <w:sz w:val="20"/>
          <w:szCs w:val="20"/>
          <w:lang w:val="pl-PL" w:eastAsia="pl-PL"/>
        </w:rPr>
        <w:t>ę</w:t>
      </w:r>
      <w:r w:rsidR="00140D27" w:rsidRPr="00140D27">
        <w:rPr>
          <w:rFonts w:ascii="Arial Narrow" w:hAnsi="Arial Narrow" w:cs="Arial"/>
          <w:sz w:val="20"/>
          <w:szCs w:val="20"/>
          <w:lang w:val="pl-PL" w:eastAsia="pl-PL"/>
        </w:rPr>
        <w:t xml:space="preserve">powaniem o </w:t>
      </w:r>
      <w:proofErr w:type="spellStart"/>
      <w:r w:rsidR="00140D27" w:rsidRPr="00140D27">
        <w:rPr>
          <w:rFonts w:ascii="Arial Narrow" w:hAnsi="Arial Narrow" w:cs="Arial"/>
          <w:sz w:val="20"/>
          <w:szCs w:val="20"/>
          <w:lang w:val="pl-PL" w:eastAsia="pl-PL"/>
        </w:rPr>
        <w:t>udzelenie</w:t>
      </w:r>
      <w:proofErr w:type="spellEnd"/>
      <w:r w:rsidR="00140D27" w:rsidRPr="00140D27">
        <w:rPr>
          <w:rFonts w:ascii="Arial Narrow" w:hAnsi="Arial Narrow" w:cs="Arial"/>
          <w:sz w:val="20"/>
          <w:szCs w:val="20"/>
          <w:lang w:val="pl-PL" w:eastAsia="pl-PL"/>
        </w:rPr>
        <w:t xml:space="preserve"> zmówienia publicznego na „Usługę kontroli biletów w pociągach Warszawskiej Kolei Dojazdowej wraz z windykacją należności za przejazd i nałożonych opłat dodatkowych”</w:t>
      </w:r>
      <w:r w:rsidR="00140D27">
        <w:rPr>
          <w:rFonts w:ascii="Arial Narrow" w:hAnsi="Arial Narrow" w:cs="Arial"/>
          <w:sz w:val="20"/>
          <w:szCs w:val="20"/>
          <w:lang w:val="pl-PL" w:eastAsia="pl-PL"/>
        </w:rPr>
        <w:t xml:space="preserve">, </w:t>
      </w:r>
      <w:r w:rsidR="00140D27" w:rsidRPr="00140D27">
        <w:rPr>
          <w:rFonts w:ascii="Arial Narrow" w:hAnsi="Arial Narrow" w:cs="Arial"/>
          <w:sz w:val="20"/>
          <w:szCs w:val="20"/>
          <w:lang w:val="pl-PL" w:eastAsia="pl-PL"/>
        </w:rPr>
        <w:t>nr postępowania WKD10c-27-10/2018</w:t>
      </w:r>
      <w:r w:rsidR="00140D27">
        <w:rPr>
          <w:rFonts w:ascii="Arial Narrow" w:hAnsi="Arial Narrow" w:cs="Arial"/>
          <w:sz w:val="20"/>
          <w:szCs w:val="20"/>
          <w:lang w:val="pl-PL" w:eastAsia="pl-PL"/>
        </w:rPr>
        <w:t xml:space="preserve">, prowadzonym w trybie przetargu nieograniczonego na podstawie Regulaminu udzielania zamówień sektorowych w spółce Warszawska Kolej Dojazdowa </w:t>
      </w:r>
      <w:proofErr w:type="spellStart"/>
      <w:r w:rsidR="00140D27">
        <w:rPr>
          <w:rFonts w:ascii="Arial Narrow" w:hAnsi="Arial Narrow" w:cs="Arial"/>
          <w:sz w:val="20"/>
          <w:szCs w:val="20"/>
          <w:lang w:val="pl-PL" w:eastAsia="pl-PL"/>
        </w:rPr>
        <w:t>sp.z</w:t>
      </w:r>
      <w:proofErr w:type="spellEnd"/>
      <w:r w:rsidR="00140D27">
        <w:rPr>
          <w:rFonts w:ascii="Arial Narrow" w:hAnsi="Arial Narrow" w:cs="Arial"/>
          <w:sz w:val="20"/>
          <w:szCs w:val="20"/>
          <w:lang w:val="pl-PL" w:eastAsia="pl-PL"/>
        </w:rPr>
        <w:t xml:space="preserve"> o.o.</w:t>
      </w:r>
      <w:r w:rsidR="00F35377">
        <w:rPr>
          <w:rFonts w:ascii="Arial Narrow" w:hAnsi="Arial Narrow" w:cs="Arial"/>
          <w:sz w:val="20"/>
          <w:szCs w:val="20"/>
          <w:lang w:val="pl-PL" w:eastAsia="pl-PL"/>
        </w:rPr>
        <w:t xml:space="preserve"> (zwany dalej „</w:t>
      </w:r>
      <w:proofErr w:type="spellStart"/>
      <w:r w:rsidR="00F35377">
        <w:rPr>
          <w:rFonts w:ascii="Arial Narrow" w:hAnsi="Arial Narrow" w:cs="Arial"/>
          <w:sz w:val="20"/>
          <w:szCs w:val="20"/>
          <w:lang w:val="pl-PL" w:eastAsia="pl-PL"/>
        </w:rPr>
        <w:t>Reglaminem</w:t>
      </w:r>
      <w:proofErr w:type="spellEnd"/>
      <w:r w:rsidR="00F35377">
        <w:rPr>
          <w:rFonts w:ascii="Arial Narrow" w:hAnsi="Arial Narrow" w:cs="Arial"/>
          <w:sz w:val="20"/>
          <w:szCs w:val="20"/>
          <w:lang w:val="pl-PL" w:eastAsia="pl-PL"/>
        </w:rPr>
        <w:t>”);</w:t>
      </w:r>
    </w:p>
    <w:p w:rsidR="00F35377" w:rsidRDefault="00140D27" w:rsidP="0021135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F35377">
        <w:rPr>
          <w:rFonts w:ascii="Arial Narrow" w:hAnsi="Arial Narrow" w:cs="Arial"/>
          <w:sz w:val="20"/>
          <w:szCs w:val="20"/>
          <w:lang w:val="pl-PL" w:eastAsia="pl-PL"/>
        </w:rPr>
        <w:t>odbiorcami Pani/Pana danych osobowych będą osoby lub podmioty, którym udostępniona zostanie dokumentacja post</w:t>
      </w:r>
      <w:r w:rsidR="00F35377">
        <w:rPr>
          <w:rFonts w:ascii="Arial Narrow" w:hAnsi="Arial Narrow" w:cs="Arial"/>
          <w:sz w:val="20"/>
          <w:szCs w:val="20"/>
          <w:lang w:val="pl-PL" w:eastAsia="pl-PL"/>
        </w:rPr>
        <w:t>ę</w:t>
      </w:r>
      <w:r w:rsidRPr="00F35377">
        <w:rPr>
          <w:rFonts w:ascii="Arial Narrow" w:hAnsi="Arial Narrow" w:cs="Arial"/>
          <w:sz w:val="20"/>
          <w:szCs w:val="20"/>
          <w:lang w:val="pl-PL" w:eastAsia="pl-PL"/>
        </w:rPr>
        <w:t xml:space="preserve">powania w oparciu o §9 </w:t>
      </w:r>
      <w:r w:rsidR="00F35377">
        <w:rPr>
          <w:rFonts w:ascii="Arial Narrow" w:hAnsi="Arial Narrow" w:cs="Arial"/>
          <w:sz w:val="20"/>
          <w:szCs w:val="20"/>
          <w:lang w:val="pl-PL" w:eastAsia="pl-PL"/>
        </w:rPr>
        <w:t>„</w:t>
      </w:r>
      <w:r w:rsidRPr="00F35377">
        <w:rPr>
          <w:rFonts w:ascii="Arial Narrow" w:hAnsi="Arial Narrow" w:cs="Arial"/>
          <w:sz w:val="20"/>
          <w:szCs w:val="20"/>
          <w:lang w:val="pl-PL" w:eastAsia="pl-PL"/>
        </w:rPr>
        <w:t>Regulaminu</w:t>
      </w:r>
      <w:r w:rsidR="00F35377">
        <w:rPr>
          <w:rFonts w:ascii="Arial Narrow" w:hAnsi="Arial Narrow" w:cs="Arial"/>
          <w:sz w:val="20"/>
          <w:szCs w:val="20"/>
          <w:lang w:val="pl-PL" w:eastAsia="pl-PL"/>
        </w:rPr>
        <w:t>”;</w:t>
      </w:r>
      <w:r w:rsidRPr="00F35377">
        <w:rPr>
          <w:rFonts w:ascii="Arial Narrow" w:hAnsi="Arial Narrow" w:cs="Arial"/>
          <w:sz w:val="20"/>
          <w:szCs w:val="20"/>
          <w:lang w:val="pl-PL" w:eastAsia="pl-PL"/>
        </w:rPr>
        <w:t xml:space="preserve"> </w:t>
      </w:r>
    </w:p>
    <w:p w:rsidR="00F35377" w:rsidRDefault="00F35377" w:rsidP="0021135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F35377">
        <w:rPr>
          <w:rFonts w:ascii="Arial Narrow" w:hAnsi="Arial Narrow" w:cs="Arial"/>
          <w:sz w:val="20"/>
          <w:szCs w:val="20"/>
          <w:lang w:val="pl-PL" w:eastAsia="pl-PL"/>
        </w:rPr>
        <w:t>Pani/Pana dane osobowe będą przechowywane, zgodnie z §</w:t>
      </w:r>
      <w:r>
        <w:rPr>
          <w:rFonts w:ascii="Arial Narrow" w:hAnsi="Arial Narrow" w:cs="Arial"/>
          <w:sz w:val="20"/>
          <w:szCs w:val="20"/>
          <w:lang w:val="pl-PL" w:eastAsia="pl-PL"/>
        </w:rPr>
        <w:t>11</w:t>
      </w:r>
      <w:r w:rsidR="00571D54">
        <w:rPr>
          <w:rFonts w:ascii="Arial Narrow" w:hAnsi="Arial Narrow" w:cs="Arial"/>
          <w:sz w:val="20"/>
          <w:szCs w:val="20"/>
          <w:lang w:val="pl-PL" w:eastAsia="pl-PL"/>
        </w:rPr>
        <w:t xml:space="preserve"> </w:t>
      </w:r>
      <w:r>
        <w:rPr>
          <w:rFonts w:ascii="Arial Narrow" w:hAnsi="Arial Narrow" w:cs="Arial"/>
          <w:sz w:val="20"/>
          <w:szCs w:val="20"/>
          <w:lang w:val="pl-PL" w:eastAsia="pl-PL"/>
        </w:rPr>
        <w:t>Regulaminu, przez okres 4 lat od dnia zakończenia post</w:t>
      </w:r>
      <w:r w:rsidR="00D53F3A">
        <w:rPr>
          <w:rFonts w:ascii="Arial Narrow" w:hAnsi="Arial Narrow" w:cs="Arial"/>
          <w:sz w:val="20"/>
          <w:szCs w:val="20"/>
          <w:lang w:val="pl-PL" w:eastAsia="pl-PL"/>
        </w:rPr>
        <w:t>ę</w:t>
      </w:r>
      <w:r>
        <w:rPr>
          <w:rFonts w:ascii="Arial Narrow" w:hAnsi="Arial Narrow" w:cs="Arial"/>
          <w:sz w:val="20"/>
          <w:szCs w:val="20"/>
          <w:lang w:val="pl-PL" w:eastAsia="pl-PL"/>
        </w:rPr>
        <w:t xml:space="preserve">powania o udzielenie zamówienia, a jeżeli czas trwania umowy przekracza 4 lata, okres przechowywania obejmuje cały czas </w:t>
      </w:r>
      <w:proofErr w:type="spellStart"/>
      <w:r>
        <w:rPr>
          <w:rFonts w:ascii="Arial Narrow" w:hAnsi="Arial Narrow" w:cs="Arial"/>
          <w:sz w:val="20"/>
          <w:szCs w:val="20"/>
          <w:lang w:val="pl-PL" w:eastAsia="pl-PL"/>
        </w:rPr>
        <w:t>twania</w:t>
      </w:r>
      <w:proofErr w:type="spellEnd"/>
      <w:r>
        <w:rPr>
          <w:rFonts w:ascii="Arial Narrow" w:hAnsi="Arial Narrow" w:cs="Arial"/>
          <w:sz w:val="20"/>
          <w:szCs w:val="20"/>
          <w:lang w:val="pl-PL" w:eastAsia="pl-PL"/>
        </w:rPr>
        <w:t xml:space="preserve"> umowy;</w:t>
      </w:r>
    </w:p>
    <w:p w:rsidR="00F35377" w:rsidRDefault="00F35377" w:rsidP="0021135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obowiązek podania przez Panią/Pana danych osobowych bezpośrednio Pani/Pana dotyczących jest wymogiem ustawowym określonym w przepisach ustawy</w:t>
      </w:r>
      <w:r w:rsidR="00571D54">
        <w:rPr>
          <w:rFonts w:ascii="Arial Narrow" w:hAnsi="Arial Narrow" w:cs="Arial"/>
          <w:sz w:val="20"/>
          <w:szCs w:val="20"/>
          <w:lang w:val="pl-PL" w:eastAsia="pl-PL"/>
        </w:rPr>
        <w:t xml:space="preserve"> z dnia 29 stycznia 2004 roku</w:t>
      </w:r>
      <w:r>
        <w:rPr>
          <w:rFonts w:ascii="Arial Narrow" w:hAnsi="Arial Narrow" w:cs="Arial"/>
          <w:sz w:val="20"/>
          <w:szCs w:val="20"/>
          <w:lang w:val="pl-PL" w:eastAsia="pl-PL"/>
        </w:rPr>
        <w:t xml:space="preserve"> Prawo zamówień publicznych</w:t>
      </w:r>
      <w:r w:rsidR="00571D54">
        <w:rPr>
          <w:rFonts w:ascii="Arial Narrow" w:hAnsi="Arial Narrow" w:cs="Arial"/>
          <w:sz w:val="20"/>
          <w:szCs w:val="20"/>
          <w:lang w:val="pl-PL" w:eastAsia="pl-PL"/>
        </w:rPr>
        <w:br/>
        <w:t>(Dz.U. z 2017 r., poz. 1579 z póżn.zm.)</w:t>
      </w:r>
      <w:r>
        <w:rPr>
          <w:rFonts w:ascii="Arial Narrow" w:hAnsi="Arial Narrow" w:cs="Arial"/>
          <w:sz w:val="20"/>
          <w:szCs w:val="20"/>
          <w:lang w:val="pl-PL" w:eastAsia="pl-PL"/>
        </w:rPr>
        <w:t xml:space="preserve">, związanym z udziałem w postępowaniu o udzielenie zamówienia publicznego; konsekwencje niepodania określonych danych wynikają bezpośrednio z ustawy Prawo zamówień publicznych; </w:t>
      </w:r>
    </w:p>
    <w:p w:rsidR="00F35377" w:rsidRDefault="00F35377" w:rsidP="0021135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w odniesieniu do Pani/Pana danych osobowych decyzje nie będą podejmowane w sposób zautomatyzowany, stosownie do art. 22 RODO;</w:t>
      </w:r>
    </w:p>
    <w:p w:rsidR="00F35377" w:rsidRDefault="00F35377" w:rsidP="0021135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posiada Pani/Pan:</w:t>
      </w:r>
    </w:p>
    <w:p w:rsidR="00F35377" w:rsidRDefault="00F35377" w:rsidP="00F35377">
      <w:pPr>
        <w:pStyle w:val="Akapitzlist"/>
        <w:numPr>
          <w:ilvl w:val="1"/>
          <w:numId w:val="14"/>
        </w:num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na podstawie art. 15 RODO prawo dostępu do danych osobowych Pani/Pana dotyczących,</w:t>
      </w:r>
    </w:p>
    <w:p w:rsidR="00F35377" w:rsidRDefault="00F35377" w:rsidP="00F35377">
      <w:pPr>
        <w:pStyle w:val="Akapitzlist"/>
        <w:numPr>
          <w:ilvl w:val="1"/>
          <w:numId w:val="14"/>
        </w:num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na podstawie art. 16 RODO prawo do sprostowania P</w:t>
      </w:r>
      <w:r w:rsidR="00D53F3A">
        <w:rPr>
          <w:rFonts w:ascii="Arial Narrow" w:hAnsi="Arial Narrow" w:cs="Arial"/>
          <w:sz w:val="20"/>
          <w:szCs w:val="20"/>
          <w:lang w:val="pl-PL" w:eastAsia="pl-PL"/>
        </w:rPr>
        <w:t>a</w:t>
      </w:r>
      <w:r>
        <w:rPr>
          <w:rFonts w:ascii="Arial Narrow" w:hAnsi="Arial Narrow" w:cs="Arial"/>
          <w:sz w:val="20"/>
          <w:szCs w:val="20"/>
          <w:lang w:val="pl-PL" w:eastAsia="pl-PL"/>
        </w:rPr>
        <w:t>ni/Pana danych osobowych</w:t>
      </w:r>
      <w:r w:rsidR="00E32959">
        <w:rPr>
          <w:rFonts w:ascii="Arial Narrow" w:hAnsi="Arial Narrow" w:cs="Arial"/>
          <w:sz w:val="20"/>
          <w:szCs w:val="20"/>
          <w:lang w:val="pl-PL" w:eastAsia="pl-PL"/>
        </w:rPr>
        <w:t xml:space="preserve"> </w:t>
      </w:r>
      <w:r w:rsidR="00E32959">
        <w:rPr>
          <w:rStyle w:val="Odwoanieprzypisudolnego"/>
          <w:rFonts w:ascii="Arial Narrow" w:hAnsi="Arial Narrow"/>
          <w:sz w:val="20"/>
          <w:szCs w:val="20"/>
          <w:lang w:val="pl-PL" w:eastAsia="pl-PL"/>
        </w:rPr>
        <w:footnoteReference w:id="1"/>
      </w:r>
      <w:r>
        <w:rPr>
          <w:rFonts w:ascii="Arial Narrow" w:hAnsi="Arial Narrow" w:cs="Arial"/>
          <w:sz w:val="20"/>
          <w:szCs w:val="20"/>
          <w:lang w:val="pl-PL" w:eastAsia="pl-PL"/>
        </w:rPr>
        <w:t xml:space="preserve"> </w:t>
      </w:r>
    </w:p>
    <w:p w:rsidR="00E32959" w:rsidRDefault="00E32959" w:rsidP="00F35377">
      <w:pPr>
        <w:pStyle w:val="Akapitzlist"/>
        <w:numPr>
          <w:ilvl w:val="1"/>
          <w:numId w:val="14"/>
        </w:num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 xml:space="preserve">na podstawie art. 18 RODO prawo żądania od administratora ograniczenia przetwarzania danych osobowych z zastrzeżeniem przypadków o których mowa w art. 18 ust. 2 RODO </w:t>
      </w:r>
      <w:r>
        <w:rPr>
          <w:rStyle w:val="Odwoanieprzypisudolnego"/>
          <w:rFonts w:ascii="Arial Narrow" w:hAnsi="Arial Narrow"/>
          <w:sz w:val="20"/>
          <w:szCs w:val="20"/>
          <w:lang w:val="pl-PL" w:eastAsia="pl-PL"/>
        </w:rPr>
        <w:footnoteReference w:id="2"/>
      </w:r>
    </w:p>
    <w:p w:rsidR="00E32959" w:rsidRPr="00E32959" w:rsidRDefault="00E32959" w:rsidP="00E32959">
      <w:pPr>
        <w:pStyle w:val="Akapitzlist"/>
        <w:numPr>
          <w:ilvl w:val="1"/>
          <w:numId w:val="14"/>
        </w:num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lastRenderedPageBreak/>
        <w:t>prawo do wniesienia skargi do Prezesa Urzędu Ochrony Danych Osobowych, gdy uzna Pani/Pana,</w:t>
      </w:r>
      <w:r w:rsidR="003B7273">
        <w:rPr>
          <w:rFonts w:ascii="Arial Narrow" w:hAnsi="Arial Narrow" w:cs="Arial"/>
          <w:sz w:val="20"/>
          <w:szCs w:val="20"/>
          <w:lang w:val="pl-PL" w:eastAsia="pl-PL"/>
        </w:rPr>
        <w:br/>
      </w:r>
      <w:r>
        <w:rPr>
          <w:rFonts w:ascii="Arial Narrow" w:hAnsi="Arial Narrow" w:cs="Arial"/>
          <w:sz w:val="20"/>
          <w:szCs w:val="20"/>
          <w:lang w:val="pl-PL" w:eastAsia="pl-PL"/>
        </w:rPr>
        <w:t>że przetwarzanie danych osobowych Pani/Pana dotyczących narusza przepisy RODO;</w:t>
      </w:r>
    </w:p>
    <w:p w:rsidR="00E32959" w:rsidRDefault="00F35377" w:rsidP="0021135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 xml:space="preserve"> </w:t>
      </w:r>
      <w:r w:rsidR="00E32959">
        <w:rPr>
          <w:rFonts w:ascii="Arial Narrow" w:hAnsi="Arial Narrow" w:cs="Arial"/>
          <w:sz w:val="20"/>
          <w:szCs w:val="20"/>
          <w:lang w:val="pl-PL" w:eastAsia="pl-PL"/>
        </w:rPr>
        <w:t>nie przysługuje Pani/Panu:</w:t>
      </w:r>
    </w:p>
    <w:p w:rsidR="00E32959" w:rsidRDefault="00E32959" w:rsidP="00E32959">
      <w:pPr>
        <w:pStyle w:val="Akapitzlist"/>
        <w:numPr>
          <w:ilvl w:val="1"/>
          <w:numId w:val="14"/>
        </w:num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w związku z art. 17 ust. 3 lit. b, d lub e RODO prawo do usunięcia danych osobowych;</w:t>
      </w:r>
    </w:p>
    <w:p w:rsidR="00D002B2" w:rsidRDefault="00E32959" w:rsidP="00E32959">
      <w:pPr>
        <w:pStyle w:val="Akapitzlist"/>
        <w:numPr>
          <w:ilvl w:val="1"/>
          <w:numId w:val="14"/>
        </w:num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prawo do przenoszenia danych osobowych</w:t>
      </w:r>
      <w:r w:rsidR="00D002B2">
        <w:rPr>
          <w:rFonts w:ascii="Arial Narrow" w:hAnsi="Arial Narrow" w:cs="Arial"/>
          <w:sz w:val="20"/>
          <w:szCs w:val="20"/>
          <w:lang w:val="pl-PL" w:eastAsia="pl-PL"/>
        </w:rPr>
        <w:t>, o których mowa w art. 20 RODO;</w:t>
      </w:r>
    </w:p>
    <w:p w:rsidR="00E95F7B" w:rsidRDefault="00D002B2" w:rsidP="00E32959">
      <w:pPr>
        <w:pStyle w:val="Akapitzlist"/>
        <w:numPr>
          <w:ilvl w:val="1"/>
          <w:numId w:val="14"/>
        </w:num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571D54" w:rsidRDefault="00D002B2" w:rsidP="00D002B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na podstawie art. 14 RODO obowiąz</w:t>
      </w:r>
      <w:r w:rsidR="00571D54">
        <w:rPr>
          <w:rFonts w:ascii="Arial Narrow" w:hAnsi="Arial Narrow" w:cs="Arial"/>
          <w:sz w:val="20"/>
          <w:szCs w:val="20"/>
          <w:lang w:val="pl-PL" w:eastAsia="pl-PL"/>
        </w:rPr>
        <w:t>e</w:t>
      </w:r>
      <w:r>
        <w:rPr>
          <w:rFonts w:ascii="Arial Narrow" w:hAnsi="Arial Narrow" w:cs="Arial"/>
          <w:sz w:val="20"/>
          <w:szCs w:val="20"/>
          <w:lang w:val="pl-PL" w:eastAsia="pl-PL"/>
        </w:rPr>
        <w:t>k informacyjn</w:t>
      </w:r>
      <w:r w:rsidR="00571D54">
        <w:rPr>
          <w:rFonts w:ascii="Arial Narrow" w:hAnsi="Arial Narrow" w:cs="Arial"/>
          <w:sz w:val="20"/>
          <w:szCs w:val="20"/>
          <w:lang w:val="pl-PL" w:eastAsia="pl-PL"/>
        </w:rPr>
        <w:t>y w powyższym zakresie</w:t>
      </w:r>
      <w:r>
        <w:rPr>
          <w:rFonts w:ascii="Arial Narrow" w:hAnsi="Arial Narrow" w:cs="Arial"/>
          <w:sz w:val="20"/>
          <w:szCs w:val="20"/>
          <w:lang w:val="pl-PL" w:eastAsia="pl-PL"/>
        </w:rPr>
        <w:t xml:space="preserve"> spoczywa także na Pani/Panu, jeżeli </w:t>
      </w:r>
      <w:proofErr w:type="spellStart"/>
      <w:r>
        <w:rPr>
          <w:rFonts w:ascii="Arial Narrow" w:hAnsi="Arial Narrow" w:cs="Arial"/>
          <w:sz w:val="20"/>
          <w:szCs w:val="20"/>
          <w:lang w:val="pl-PL" w:eastAsia="pl-PL"/>
        </w:rPr>
        <w:t>pozuskuje</w:t>
      </w:r>
      <w:proofErr w:type="spellEnd"/>
      <w:r w:rsidR="00571D54">
        <w:rPr>
          <w:rFonts w:ascii="Arial Narrow" w:hAnsi="Arial Narrow" w:cs="Arial"/>
          <w:sz w:val="20"/>
          <w:szCs w:val="20"/>
          <w:lang w:val="pl-PL" w:eastAsia="pl-PL"/>
        </w:rPr>
        <w:t xml:space="preserve"> </w:t>
      </w:r>
      <w:r>
        <w:rPr>
          <w:rFonts w:ascii="Arial Narrow" w:hAnsi="Arial Narrow" w:cs="Arial"/>
          <w:sz w:val="20"/>
          <w:szCs w:val="20"/>
          <w:lang w:val="pl-PL" w:eastAsia="pl-PL"/>
        </w:rPr>
        <w:t>Pani/Pan dane osobowe osób t</w:t>
      </w:r>
      <w:r w:rsidR="003B7273">
        <w:rPr>
          <w:rFonts w:ascii="Arial Narrow" w:hAnsi="Arial Narrow" w:cs="Arial"/>
          <w:sz w:val="20"/>
          <w:szCs w:val="20"/>
          <w:lang w:val="pl-PL" w:eastAsia="pl-PL"/>
        </w:rPr>
        <w:t>rzecich w celu przekazania ich Z</w:t>
      </w:r>
      <w:r>
        <w:rPr>
          <w:rFonts w:ascii="Arial Narrow" w:hAnsi="Arial Narrow" w:cs="Arial"/>
          <w:sz w:val="20"/>
          <w:szCs w:val="20"/>
          <w:lang w:val="pl-PL" w:eastAsia="pl-PL"/>
        </w:rPr>
        <w:t>amawiającemu</w:t>
      </w:r>
      <w:r w:rsidR="00571D54">
        <w:rPr>
          <w:rFonts w:ascii="Arial Narrow" w:hAnsi="Arial Narrow" w:cs="Arial"/>
          <w:sz w:val="20"/>
          <w:szCs w:val="20"/>
          <w:lang w:val="pl-PL" w:eastAsia="pl-PL"/>
        </w:rPr>
        <w:t xml:space="preserve"> </w:t>
      </w:r>
      <w:r>
        <w:rPr>
          <w:rFonts w:ascii="Arial Narrow" w:hAnsi="Arial Narrow" w:cs="Arial"/>
          <w:sz w:val="20"/>
          <w:szCs w:val="20"/>
          <w:lang w:val="pl-PL" w:eastAsia="pl-PL"/>
        </w:rPr>
        <w:t>w ofercie</w:t>
      </w:r>
      <w:r w:rsidR="00571D54">
        <w:rPr>
          <w:rFonts w:ascii="Arial Narrow" w:hAnsi="Arial Narrow" w:cs="Arial"/>
          <w:sz w:val="20"/>
          <w:szCs w:val="20"/>
          <w:lang w:val="pl-PL" w:eastAsia="pl-PL"/>
        </w:rPr>
        <w:t>.</w:t>
      </w:r>
    </w:p>
    <w:p w:rsidR="00D002B2" w:rsidRPr="002C4AC7" w:rsidRDefault="00571D54" w:rsidP="00AA0039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2C4AC7">
        <w:rPr>
          <w:rFonts w:ascii="Arial Narrow" w:hAnsi="Arial Narrow" w:cs="Arial"/>
          <w:sz w:val="20"/>
          <w:szCs w:val="20"/>
          <w:lang w:val="pl-PL" w:eastAsia="pl-PL"/>
        </w:rPr>
        <w:t xml:space="preserve">na podstawie art. 14 ust. 5 RODO </w:t>
      </w:r>
      <w:proofErr w:type="spellStart"/>
      <w:r w:rsidRPr="002C4AC7">
        <w:rPr>
          <w:rFonts w:ascii="Arial Narrow" w:hAnsi="Arial Narrow" w:cs="Arial"/>
          <w:sz w:val="20"/>
          <w:szCs w:val="20"/>
        </w:rPr>
        <w:t>obowiązek</w:t>
      </w:r>
      <w:proofErr w:type="spellEnd"/>
      <w:r w:rsidRPr="002C4AC7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2C4AC7">
        <w:rPr>
          <w:rFonts w:ascii="Arial Narrow" w:hAnsi="Arial Narrow" w:cs="Arial"/>
          <w:sz w:val="20"/>
          <w:szCs w:val="20"/>
        </w:rPr>
        <w:t>indywidualnego</w:t>
      </w:r>
      <w:proofErr w:type="spellEnd"/>
      <w:r w:rsidRPr="002C4AC7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2C4AC7">
        <w:rPr>
          <w:rFonts w:ascii="Arial Narrow" w:hAnsi="Arial Narrow" w:cs="Arial"/>
          <w:sz w:val="20"/>
          <w:szCs w:val="20"/>
        </w:rPr>
        <w:t>informowania</w:t>
      </w:r>
      <w:proofErr w:type="spellEnd"/>
      <w:r w:rsidRPr="002C4AC7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2C4AC7">
        <w:rPr>
          <w:rFonts w:ascii="Arial Narrow" w:hAnsi="Arial Narrow" w:cs="Arial"/>
          <w:sz w:val="20"/>
          <w:szCs w:val="20"/>
        </w:rPr>
        <w:t>osób</w:t>
      </w:r>
      <w:proofErr w:type="spellEnd"/>
      <w:r w:rsidRPr="002C4AC7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2C4AC7">
        <w:rPr>
          <w:rFonts w:ascii="Arial Narrow" w:hAnsi="Arial Narrow" w:cs="Arial"/>
          <w:sz w:val="20"/>
          <w:szCs w:val="20"/>
        </w:rPr>
        <w:t>trzecich</w:t>
      </w:r>
      <w:proofErr w:type="spellEnd"/>
      <w:r w:rsidRPr="002C4AC7">
        <w:rPr>
          <w:rFonts w:ascii="Arial Narrow" w:hAnsi="Arial Narrow" w:cs="Arial"/>
          <w:sz w:val="20"/>
          <w:szCs w:val="20"/>
        </w:rPr>
        <w:t xml:space="preserve"> (np. </w:t>
      </w:r>
      <w:proofErr w:type="spellStart"/>
      <w:r w:rsidRPr="002C4AC7">
        <w:rPr>
          <w:rFonts w:ascii="Arial Narrow" w:hAnsi="Arial Narrow" w:cs="Arial"/>
          <w:sz w:val="20"/>
          <w:szCs w:val="20"/>
        </w:rPr>
        <w:t>osób</w:t>
      </w:r>
      <w:proofErr w:type="spellEnd"/>
      <w:r w:rsidRPr="002C4AC7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2C4AC7">
        <w:rPr>
          <w:rFonts w:ascii="Arial Narrow" w:hAnsi="Arial Narrow" w:cs="Arial"/>
          <w:sz w:val="20"/>
          <w:szCs w:val="20"/>
        </w:rPr>
        <w:t>których</w:t>
      </w:r>
      <w:proofErr w:type="spellEnd"/>
      <w:r w:rsidRPr="002C4AC7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2C4AC7">
        <w:rPr>
          <w:rFonts w:ascii="Arial Narrow" w:hAnsi="Arial Narrow" w:cs="Arial"/>
          <w:sz w:val="20"/>
          <w:szCs w:val="20"/>
        </w:rPr>
        <w:t>dane</w:t>
      </w:r>
      <w:proofErr w:type="spellEnd"/>
      <w:r w:rsidRPr="002C4AC7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2C4AC7">
        <w:rPr>
          <w:rFonts w:ascii="Arial Narrow" w:hAnsi="Arial Narrow" w:cs="Arial"/>
          <w:sz w:val="20"/>
          <w:szCs w:val="20"/>
        </w:rPr>
        <w:t>służą</w:t>
      </w:r>
      <w:proofErr w:type="spellEnd"/>
      <w:r w:rsidRPr="002C4AC7">
        <w:rPr>
          <w:rFonts w:ascii="Arial Narrow" w:hAnsi="Arial Narrow" w:cs="Arial"/>
          <w:sz w:val="20"/>
          <w:szCs w:val="20"/>
        </w:rPr>
        <w:t xml:space="preserve"> do </w:t>
      </w:r>
      <w:proofErr w:type="spellStart"/>
      <w:r w:rsidRPr="002C4AC7">
        <w:rPr>
          <w:rFonts w:ascii="Arial Narrow" w:hAnsi="Arial Narrow" w:cs="Arial"/>
          <w:sz w:val="20"/>
          <w:szCs w:val="20"/>
        </w:rPr>
        <w:t>wykazania</w:t>
      </w:r>
      <w:proofErr w:type="spellEnd"/>
      <w:r w:rsidRPr="002C4AC7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2C4AC7">
        <w:rPr>
          <w:rFonts w:ascii="Arial Narrow" w:hAnsi="Arial Narrow" w:cs="Arial"/>
          <w:sz w:val="20"/>
          <w:szCs w:val="20"/>
        </w:rPr>
        <w:t>spełnienia</w:t>
      </w:r>
      <w:proofErr w:type="spellEnd"/>
      <w:r w:rsidRPr="002C4AC7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2C4AC7">
        <w:rPr>
          <w:rFonts w:ascii="Arial Narrow" w:hAnsi="Arial Narrow" w:cs="Arial"/>
          <w:sz w:val="20"/>
          <w:szCs w:val="20"/>
        </w:rPr>
        <w:t>przez</w:t>
      </w:r>
      <w:proofErr w:type="spellEnd"/>
      <w:r w:rsidRPr="002C4AC7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2C4AC7">
        <w:rPr>
          <w:rFonts w:ascii="Arial Narrow" w:hAnsi="Arial Narrow" w:cs="Arial"/>
          <w:sz w:val="20"/>
          <w:szCs w:val="20"/>
        </w:rPr>
        <w:t>Wykonawcę</w:t>
      </w:r>
      <w:proofErr w:type="spellEnd"/>
      <w:r w:rsidRPr="002C4AC7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2C4AC7">
        <w:rPr>
          <w:rFonts w:ascii="Arial Narrow" w:hAnsi="Arial Narrow" w:cs="Arial"/>
          <w:sz w:val="20"/>
          <w:szCs w:val="20"/>
        </w:rPr>
        <w:t>warunków</w:t>
      </w:r>
      <w:proofErr w:type="spellEnd"/>
      <w:r w:rsidRPr="002C4AC7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2C4AC7">
        <w:rPr>
          <w:rFonts w:ascii="Arial Narrow" w:hAnsi="Arial Narrow" w:cs="Arial"/>
          <w:sz w:val="20"/>
          <w:szCs w:val="20"/>
        </w:rPr>
        <w:t>udziału</w:t>
      </w:r>
      <w:proofErr w:type="spellEnd"/>
      <w:r w:rsidRPr="002C4AC7">
        <w:rPr>
          <w:rFonts w:ascii="Arial Narrow" w:hAnsi="Arial Narrow" w:cs="Arial"/>
          <w:sz w:val="20"/>
          <w:szCs w:val="20"/>
        </w:rPr>
        <w:t xml:space="preserve"> w postępowania, </w:t>
      </w:r>
      <w:proofErr w:type="spellStart"/>
      <w:r w:rsidRPr="002C4AC7">
        <w:rPr>
          <w:rFonts w:ascii="Arial Narrow" w:hAnsi="Arial Narrow" w:cs="Arial"/>
          <w:sz w:val="20"/>
          <w:szCs w:val="20"/>
        </w:rPr>
        <w:t>osób</w:t>
      </w:r>
      <w:proofErr w:type="spellEnd"/>
      <w:r w:rsidRPr="002C4AC7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2C4AC7">
        <w:rPr>
          <w:rFonts w:ascii="Arial Narrow" w:hAnsi="Arial Narrow" w:cs="Arial"/>
          <w:sz w:val="20"/>
          <w:szCs w:val="20"/>
        </w:rPr>
        <w:t>kierowanych</w:t>
      </w:r>
      <w:proofErr w:type="spellEnd"/>
      <w:r w:rsidRPr="002C4AC7">
        <w:rPr>
          <w:rFonts w:ascii="Arial Narrow" w:hAnsi="Arial Narrow" w:cs="Arial"/>
          <w:sz w:val="20"/>
          <w:szCs w:val="20"/>
        </w:rPr>
        <w:t xml:space="preserve"> do </w:t>
      </w:r>
      <w:proofErr w:type="spellStart"/>
      <w:r w:rsidRPr="002C4AC7">
        <w:rPr>
          <w:rFonts w:ascii="Arial Narrow" w:hAnsi="Arial Narrow" w:cs="Arial"/>
          <w:sz w:val="20"/>
          <w:szCs w:val="20"/>
        </w:rPr>
        <w:t>realizacji</w:t>
      </w:r>
      <w:proofErr w:type="spellEnd"/>
      <w:r w:rsidRPr="002C4AC7">
        <w:rPr>
          <w:rFonts w:ascii="Arial Narrow" w:hAnsi="Arial Narrow" w:cs="Arial"/>
          <w:sz w:val="20"/>
          <w:szCs w:val="20"/>
        </w:rPr>
        <w:t xml:space="preserve"> zamówienia, </w:t>
      </w:r>
      <w:proofErr w:type="spellStart"/>
      <w:r w:rsidRPr="002C4AC7">
        <w:rPr>
          <w:rFonts w:ascii="Arial Narrow" w:hAnsi="Arial Narrow" w:cs="Arial"/>
          <w:sz w:val="20"/>
          <w:szCs w:val="20"/>
        </w:rPr>
        <w:t>osób</w:t>
      </w:r>
      <w:proofErr w:type="spellEnd"/>
      <w:r w:rsidRPr="002C4AC7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2C4AC7">
        <w:rPr>
          <w:rFonts w:ascii="Arial Narrow" w:hAnsi="Arial Narrow" w:cs="Arial"/>
          <w:sz w:val="20"/>
          <w:szCs w:val="20"/>
        </w:rPr>
        <w:t>fizycznych</w:t>
      </w:r>
      <w:proofErr w:type="spellEnd"/>
      <w:r w:rsidRPr="002C4AC7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2C4AC7">
        <w:rPr>
          <w:rFonts w:ascii="Arial Narrow" w:hAnsi="Arial Narrow" w:cs="Arial"/>
          <w:sz w:val="20"/>
          <w:szCs w:val="20"/>
        </w:rPr>
        <w:t>prowadzących</w:t>
      </w:r>
      <w:proofErr w:type="spellEnd"/>
      <w:r w:rsidRPr="002C4AC7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2C4AC7">
        <w:rPr>
          <w:rFonts w:ascii="Arial Narrow" w:hAnsi="Arial Narrow" w:cs="Arial"/>
          <w:sz w:val="20"/>
          <w:szCs w:val="20"/>
        </w:rPr>
        <w:t>działalność</w:t>
      </w:r>
      <w:proofErr w:type="spellEnd"/>
      <w:r w:rsidRPr="002C4AC7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2C4AC7">
        <w:rPr>
          <w:rFonts w:ascii="Arial Narrow" w:hAnsi="Arial Narrow" w:cs="Arial"/>
          <w:sz w:val="20"/>
          <w:szCs w:val="20"/>
        </w:rPr>
        <w:t>gospodarczą</w:t>
      </w:r>
      <w:proofErr w:type="spellEnd"/>
      <w:r w:rsidRPr="002C4AC7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2C4AC7">
        <w:rPr>
          <w:rFonts w:ascii="Arial Narrow" w:hAnsi="Arial Narrow" w:cs="Arial"/>
          <w:sz w:val="20"/>
          <w:szCs w:val="20"/>
        </w:rPr>
        <w:t>które</w:t>
      </w:r>
      <w:proofErr w:type="spellEnd"/>
      <w:r w:rsidRPr="002C4AC7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2C4AC7">
        <w:rPr>
          <w:rFonts w:ascii="Arial Narrow" w:hAnsi="Arial Narrow" w:cs="Arial"/>
          <w:sz w:val="20"/>
          <w:szCs w:val="20"/>
        </w:rPr>
        <w:t>zostaną</w:t>
      </w:r>
      <w:proofErr w:type="spellEnd"/>
      <w:r w:rsidRPr="002C4AC7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2C4AC7">
        <w:rPr>
          <w:rFonts w:ascii="Arial Narrow" w:hAnsi="Arial Narrow" w:cs="Arial"/>
          <w:sz w:val="20"/>
          <w:szCs w:val="20"/>
        </w:rPr>
        <w:t>wskazane</w:t>
      </w:r>
      <w:proofErr w:type="spellEnd"/>
      <w:r w:rsidRPr="002C4AC7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2C4AC7">
        <w:rPr>
          <w:rFonts w:ascii="Arial Narrow" w:hAnsi="Arial Narrow" w:cs="Arial"/>
          <w:sz w:val="20"/>
          <w:szCs w:val="20"/>
        </w:rPr>
        <w:t>jako</w:t>
      </w:r>
      <w:proofErr w:type="spellEnd"/>
      <w:r w:rsidRPr="002C4AC7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2C4AC7">
        <w:rPr>
          <w:rFonts w:ascii="Arial Narrow" w:hAnsi="Arial Narrow" w:cs="Arial"/>
          <w:sz w:val="20"/>
          <w:szCs w:val="20"/>
        </w:rPr>
        <w:t>podwykonawca</w:t>
      </w:r>
      <w:proofErr w:type="spellEnd"/>
      <w:r w:rsidRPr="002C4AC7">
        <w:rPr>
          <w:rFonts w:ascii="Arial Narrow" w:hAnsi="Arial Narrow" w:cs="Arial"/>
          <w:sz w:val="20"/>
          <w:szCs w:val="20"/>
        </w:rPr>
        <w:t xml:space="preserve">) </w:t>
      </w:r>
      <w:proofErr w:type="spellStart"/>
      <w:r w:rsidRPr="002C4AC7">
        <w:rPr>
          <w:rFonts w:ascii="Arial Narrow" w:hAnsi="Arial Narrow" w:cs="Arial"/>
          <w:sz w:val="20"/>
          <w:szCs w:val="20"/>
        </w:rPr>
        <w:t>nie</w:t>
      </w:r>
      <w:proofErr w:type="spellEnd"/>
      <w:r w:rsidRPr="002C4AC7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2C4AC7">
        <w:rPr>
          <w:rFonts w:ascii="Arial Narrow" w:hAnsi="Arial Narrow" w:cs="Arial"/>
          <w:sz w:val="20"/>
          <w:szCs w:val="20"/>
        </w:rPr>
        <w:t>wystąpi</w:t>
      </w:r>
      <w:proofErr w:type="spellEnd"/>
      <w:r w:rsidRPr="002C4AC7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2C4AC7">
        <w:rPr>
          <w:rFonts w:ascii="Arial Narrow" w:hAnsi="Arial Narrow" w:cs="Arial"/>
          <w:sz w:val="20"/>
          <w:szCs w:val="20"/>
        </w:rPr>
        <w:t>gdy</w:t>
      </w:r>
      <w:proofErr w:type="spellEnd"/>
      <w:r w:rsidRPr="002C4AC7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2C4AC7">
        <w:rPr>
          <w:rFonts w:ascii="Arial Narrow" w:hAnsi="Arial Narrow" w:cs="Arial"/>
          <w:sz w:val="20"/>
          <w:szCs w:val="20"/>
        </w:rPr>
        <w:t>osoba</w:t>
      </w:r>
      <w:proofErr w:type="spellEnd"/>
      <w:r w:rsidRPr="002C4AC7">
        <w:rPr>
          <w:rFonts w:ascii="Arial Narrow" w:hAnsi="Arial Narrow" w:cs="Arial"/>
          <w:sz w:val="20"/>
          <w:szCs w:val="20"/>
        </w:rPr>
        <w:t xml:space="preserve"> ta </w:t>
      </w:r>
      <w:proofErr w:type="spellStart"/>
      <w:r w:rsidRPr="002C4AC7">
        <w:rPr>
          <w:rFonts w:ascii="Arial Narrow" w:hAnsi="Arial Narrow" w:cs="Arial"/>
          <w:sz w:val="20"/>
          <w:szCs w:val="20"/>
        </w:rPr>
        <w:t>dysponuje</w:t>
      </w:r>
      <w:proofErr w:type="spellEnd"/>
      <w:r w:rsidRPr="002C4AC7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2C4AC7">
        <w:rPr>
          <w:rFonts w:ascii="Arial Narrow" w:hAnsi="Arial Narrow" w:cs="Arial"/>
          <w:sz w:val="20"/>
          <w:szCs w:val="20"/>
        </w:rPr>
        <w:t>już</w:t>
      </w:r>
      <w:proofErr w:type="spellEnd"/>
      <w:r w:rsidRPr="002C4AC7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2C4AC7">
        <w:rPr>
          <w:rFonts w:ascii="Arial Narrow" w:hAnsi="Arial Narrow" w:cs="Arial"/>
          <w:sz w:val="20"/>
          <w:szCs w:val="20"/>
        </w:rPr>
        <w:t>tymi</w:t>
      </w:r>
      <w:proofErr w:type="spellEnd"/>
      <w:r w:rsidRPr="002C4AC7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2C4AC7">
        <w:rPr>
          <w:rFonts w:ascii="Arial Narrow" w:hAnsi="Arial Narrow" w:cs="Arial"/>
          <w:sz w:val="20"/>
          <w:szCs w:val="20"/>
        </w:rPr>
        <w:t>informacjami</w:t>
      </w:r>
      <w:proofErr w:type="spellEnd"/>
      <w:r w:rsidRPr="002C4AC7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2C4AC7">
        <w:rPr>
          <w:rFonts w:ascii="Arial Narrow" w:hAnsi="Arial Narrow" w:cs="Arial"/>
          <w:sz w:val="20"/>
          <w:szCs w:val="20"/>
        </w:rPr>
        <w:t>albo</w:t>
      </w:r>
      <w:proofErr w:type="spellEnd"/>
      <w:r w:rsidRPr="002C4AC7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2C4AC7">
        <w:rPr>
          <w:rFonts w:ascii="Arial Narrow" w:hAnsi="Arial Narrow" w:cs="Arial"/>
          <w:sz w:val="20"/>
          <w:szCs w:val="20"/>
        </w:rPr>
        <w:t>gdy</w:t>
      </w:r>
      <w:proofErr w:type="spellEnd"/>
      <w:r w:rsidRPr="002C4AC7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2C4AC7">
        <w:rPr>
          <w:rFonts w:ascii="Arial Narrow" w:hAnsi="Arial Narrow" w:cs="Arial"/>
          <w:sz w:val="20"/>
          <w:szCs w:val="20"/>
        </w:rPr>
        <w:t>wymagałoby</w:t>
      </w:r>
      <w:proofErr w:type="spellEnd"/>
      <w:r w:rsidRPr="002C4AC7">
        <w:rPr>
          <w:rFonts w:ascii="Arial Narrow" w:hAnsi="Arial Narrow" w:cs="Arial"/>
          <w:sz w:val="20"/>
          <w:szCs w:val="20"/>
        </w:rPr>
        <w:t xml:space="preserve"> to </w:t>
      </w:r>
      <w:proofErr w:type="spellStart"/>
      <w:r w:rsidRPr="002C4AC7">
        <w:rPr>
          <w:rFonts w:ascii="Arial Narrow" w:hAnsi="Arial Narrow" w:cs="Arial"/>
          <w:sz w:val="20"/>
          <w:szCs w:val="20"/>
        </w:rPr>
        <w:t>ze</w:t>
      </w:r>
      <w:proofErr w:type="spellEnd"/>
      <w:r w:rsidRPr="002C4AC7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2C4AC7">
        <w:rPr>
          <w:rFonts w:ascii="Arial Narrow" w:hAnsi="Arial Narrow" w:cs="Arial"/>
          <w:sz w:val="20"/>
          <w:szCs w:val="20"/>
        </w:rPr>
        <w:t>strony</w:t>
      </w:r>
      <w:proofErr w:type="spellEnd"/>
      <w:r w:rsidRPr="002C4AC7">
        <w:rPr>
          <w:rFonts w:ascii="Arial Narrow" w:hAnsi="Arial Narrow" w:cs="Arial"/>
          <w:sz w:val="20"/>
          <w:szCs w:val="20"/>
        </w:rPr>
        <w:t xml:space="preserve"> Zamawiającego </w:t>
      </w:r>
      <w:proofErr w:type="spellStart"/>
      <w:r w:rsidRPr="002C4AC7">
        <w:rPr>
          <w:rFonts w:ascii="Arial Narrow" w:hAnsi="Arial Narrow" w:cs="Arial"/>
          <w:sz w:val="20"/>
          <w:szCs w:val="20"/>
        </w:rPr>
        <w:t>niewspółmiernie</w:t>
      </w:r>
      <w:proofErr w:type="spellEnd"/>
      <w:r w:rsidRPr="002C4AC7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2C4AC7">
        <w:rPr>
          <w:rFonts w:ascii="Arial Narrow" w:hAnsi="Arial Narrow" w:cs="Arial"/>
          <w:sz w:val="20"/>
          <w:szCs w:val="20"/>
        </w:rPr>
        <w:t>dużego</w:t>
      </w:r>
      <w:proofErr w:type="spellEnd"/>
      <w:r w:rsidRPr="002C4AC7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2C4AC7">
        <w:rPr>
          <w:rFonts w:ascii="Arial Narrow" w:hAnsi="Arial Narrow" w:cs="Arial"/>
          <w:sz w:val="20"/>
          <w:szCs w:val="20"/>
        </w:rPr>
        <w:t>wysiłku</w:t>
      </w:r>
      <w:proofErr w:type="spellEnd"/>
      <w:r w:rsidRPr="002C4AC7">
        <w:rPr>
          <w:rFonts w:ascii="Arial Narrow" w:hAnsi="Arial Narrow" w:cs="Arial"/>
          <w:sz w:val="20"/>
          <w:szCs w:val="20"/>
        </w:rPr>
        <w:t>.</w:t>
      </w:r>
    </w:p>
    <w:sectPr w:rsidR="00D002B2" w:rsidRPr="002C4AC7" w:rsidSect="00785E76">
      <w:headerReference w:type="default" r:id="rId9"/>
      <w:footerReference w:type="default" r:id="rId10"/>
      <w:pgSz w:w="11906" w:h="16838"/>
      <w:pgMar w:top="1417" w:right="1417" w:bottom="1417" w:left="1417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B48" w:rsidRDefault="002B2B48" w:rsidP="009A1121">
      <w:r>
        <w:separator/>
      </w:r>
    </w:p>
  </w:endnote>
  <w:endnote w:type="continuationSeparator" w:id="0">
    <w:p w:rsidR="002B2B48" w:rsidRDefault="002B2B48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20"/>
        <w:szCs w:val="20"/>
      </w:rPr>
      <w:id w:val="-150150197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46CED" w:rsidRPr="00146CED" w:rsidRDefault="00146CED">
            <w:pPr>
              <w:pStyle w:val="Stopk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CED">
              <w:rPr>
                <w:rFonts w:ascii="Arial Narrow" w:hAnsi="Arial Narrow"/>
                <w:sz w:val="20"/>
                <w:szCs w:val="20"/>
                <w:lang w:val="pl-PL"/>
              </w:rPr>
              <w:t xml:space="preserve">Strona </w:t>
            </w:r>
            <w:r w:rsidRPr="00146CE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146CED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146CE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C84864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Pr="00146CE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146CED">
              <w:rPr>
                <w:rFonts w:ascii="Arial Narrow" w:hAnsi="Arial Narrow"/>
                <w:sz w:val="20"/>
                <w:szCs w:val="20"/>
                <w:lang w:val="pl-PL"/>
              </w:rPr>
              <w:t xml:space="preserve"> z </w:t>
            </w:r>
            <w:r w:rsidRPr="00146CE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146CED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146CE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C84864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2</w:t>
            </w:r>
            <w:r w:rsidRPr="00146CE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F7338" w:rsidRPr="009A1121" w:rsidRDefault="00AF7338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B48" w:rsidRDefault="002B2B48" w:rsidP="009A1121">
      <w:r>
        <w:separator/>
      </w:r>
    </w:p>
  </w:footnote>
  <w:footnote w:type="continuationSeparator" w:id="0">
    <w:p w:rsidR="002B2B48" w:rsidRDefault="002B2B48" w:rsidP="009A1121">
      <w:r>
        <w:continuationSeparator/>
      </w:r>
    </w:p>
  </w:footnote>
  <w:footnote w:id="1">
    <w:p w:rsidR="00E32959" w:rsidRDefault="00E32959" w:rsidP="00E3295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571D54">
        <w:rPr>
          <w:rFonts w:ascii="Arial Narrow" w:hAnsi="Arial Narrow"/>
          <w:sz w:val="16"/>
          <w:szCs w:val="16"/>
        </w:rPr>
        <w:t>S</w:t>
      </w:r>
      <w:r w:rsidRPr="00E32959">
        <w:rPr>
          <w:rFonts w:ascii="Arial Narrow" w:hAnsi="Arial Narrow"/>
          <w:sz w:val="16"/>
          <w:szCs w:val="16"/>
        </w:rPr>
        <w:t>korzystanie z prawa do sprostowania nie może skutkować zmianą wyniku post</w:t>
      </w:r>
      <w:r w:rsidR="00D53F3A">
        <w:rPr>
          <w:rFonts w:ascii="Arial Narrow" w:hAnsi="Arial Narrow"/>
          <w:sz w:val="16"/>
          <w:szCs w:val="16"/>
        </w:rPr>
        <w:t>ę</w:t>
      </w:r>
      <w:r w:rsidRPr="00E32959">
        <w:rPr>
          <w:rFonts w:ascii="Arial Narrow" w:hAnsi="Arial Narrow"/>
          <w:sz w:val="16"/>
          <w:szCs w:val="16"/>
        </w:rPr>
        <w:t xml:space="preserve">powania o udzielenie zamówienia publicznego ani zmiana postanowień umowy w zakresie niezgodnym z ustawą Prawo zamówień publicznych oraz nie może naruszać integralności protokołu oraz </w:t>
      </w:r>
      <w:proofErr w:type="spellStart"/>
      <w:r w:rsidRPr="00E32959">
        <w:rPr>
          <w:rFonts w:ascii="Arial Narrow" w:hAnsi="Arial Narrow"/>
          <w:sz w:val="16"/>
          <w:szCs w:val="16"/>
        </w:rPr>
        <w:t>jesgo</w:t>
      </w:r>
      <w:proofErr w:type="spellEnd"/>
      <w:r w:rsidRPr="00E32959">
        <w:rPr>
          <w:rFonts w:ascii="Arial Narrow" w:hAnsi="Arial Narrow"/>
          <w:sz w:val="16"/>
          <w:szCs w:val="16"/>
        </w:rPr>
        <w:t xml:space="preserve"> załączników.</w:t>
      </w:r>
    </w:p>
  </w:footnote>
  <w:footnote w:id="2">
    <w:p w:rsidR="00E32959" w:rsidRDefault="00E32959" w:rsidP="00E3295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274267" w:rsidRPr="00274267">
        <w:rPr>
          <w:rFonts w:ascii="Arial Narrow" w:hAnsi="Arial Narrow"/>
          <w:sz w:val="16"/>
          <w:szCs w:val="16"/>
        </w:rPr>
        <w:t>Jeżeli przetwarzanie zostało ograniczone, takie dane osobowe można przetwarzać, z wyjątkiem przechowywania, wyłącznie za zgodą osoby, której dane dotyczą lub w celu ustalenia, dochodzenia lub obrony roszczeń, lub w celu ochrony praw innej osoby fizycznej lub prawnej, lub z uwagi na ważne względy interesu publicznego Unii lub państwa członkowskiego</w:t>
      </w:r>
      <w:r w:rsidRPr="00274267">
        <w:rPr>
          <w:rFonts w:ascii="Arial Narrow" w:hAnsi="Arial Narrow"/>
          <w:sz w:val="16"/>
          <w:szCs w:val="16"/>
        </w:rP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338" w:rsidRPr="00C366A4" w:rsidRDefault="00C366A4" w:rsidP="00C366A4">
    <w:pPr>
      <w:rPr>
        <w:rFonts w:ascii="Arial Narrow" w:hAnsi="Arial Narrow" w:cs="Arial"/>
        <w:b/>
        <w:i/>
        <w:sz w:val="20"/>
        <w:szCs w:val="20"/>
        <w:lang w:val="pl-PL" w:eastAsia="pl-PL"/>
      </w:rPr>
    </w:pPr>
    <w:r>
      <w:rPr>
        <w:rFonts w:ascii="Arial Narrow" w:hAnsi="Arial Narrow" w:cs="Arial"/>
        <w:b/>
        <w:i/>
        <w:sz w:val="20"/>
        <w:szCs w:val="20"/>
        <w:lang w:val="pl-PL" w:eastAsia="pl-PL"/>
      </w:rPr>
      <w:t>WKD10c-27-</w:t>
    </w:r>
    <w:r w:rsidR="00A91105">
      <w:rPr>
        <w:rFonts w:ascii="Arial Narrow" w:hAnsi="Arial Narrow" w:cs="Arial"/>
        <w:b/>
        <w:i/>
        <w:sz w:val="20"/>
        <w:szCs w:val="20"/>
        <w:lang w:val="pl-PL" w:eastAsia="pl-PL"/>
      </w:rPr>
      <w:t>10</w:t>
    </w:r>
    <w:r w:rsidRPr="006D32CF">
      <w:rPr>
        <w:rFonts w:ascii="Arial Narrow" w:hAnsi="Arial Narrow" w:cs="Arial"/>
        <w:b/>
        <w:i/>
        <w:sz w:val="20"/>
        <w:szCs w:val="20"/>
        <w:lang w:val="pl-PL" w:eastAsia="pl-PL"/>
      </w:rPr>
      <w:t>/201</w:t>
    </w:r>
    <w:r w:rsidR="00CD4102">
      <w:rPr>
        <w:rFonts w:ascii="Arial Narrow" w:hAnsi="Arial Narrow" w:cs="Arial"/>
        <w:b/>
        <w:i/>
        <w:sz w:val="20"/>
        <w:szCs w:val="20"/>
        <w:lang w:val="pl-PL" w:eastAsia="pl-PL"/>
      </w:rPr>
      <w:t>8</w:t>
    </w:r>
    <w:r>
      <w:rPr>
        <w:rFonts w:ascii="Arial Narrow" w:hAnsi="Arial Narrow" w:cs="Arial"/>
        <w:b/>
        <w:i/>
        <w:sz w:val="20"/>
        <w:szCs w:val="20"/>
        <w:lang w:val="pl-PL" w:eastAsia="pl-PL"/>
      </w:rPr>
      <w:t xml:space="preserve"> </w:t>
    </w:r>
    <w:r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>
      <w:rPr>
        <w:rFonts w:ascii="Arial Narrow" w:hAnsi="Arial Narrow" w:cs="Arial"/>
        <w:b/>
        <w:i/>
        <w:sz w:val="20"/>
        <w:szCs w:val="20"/>
        <w:lang w:val="pl-PL" w:eastAsia="pl-PL"/>
      </w:rPr>
      <w:tab/>
      <w:t xml:space="preserve">Załącznik nr </w:t>
    </w:r>
    <w:r w:rsidR="00E95F7B">
      <w:rPr>
        <w:rFonts w:ascii="Arial Narrow" w:hAnsi="Arial Narrow" w:cs="Arial"/>
        <w:b/>
        <w:i/>
        <w:sz w:val="20"/>
        <w:szCs w:val="20"/>
        <w:lang w:val="pl-PL" w:eastAsia="pl-PL"/>
      </w:rPr>
      <w:t>11</w:t>
    </w:r>
    <w:r>
      <w:rPr>
        <w:rFonts w:ascii="Arial Narrow" w:hAnsi="Arial Narrow" w:cs="Arial"/>
        <w:b/>
        <w:i/>
        <w:sz w:val="20"/>
        <w:szCs w:val="20"/>
        <w:lang w:val="pl-PL" w:eastAsia="pl-PL"/>
      </w:rPr>
      <w:t xml:space="preserve"> do SIWZ</w:t>
    </w:r>
  </w:p>
  <w:p w:rsidR="00AF7338" w:rsidRPr="000838B2" w:rsidRDefault="00AF7338">
    <w:pPr>
      <w:pStyle w:val="Nagwek"/>
      <w:rPr>
        <w:rFonts w:cs="Arial"/>
        <w:sz w:val="28"/>
        <w:szCs w:val="28"/>
      </w:rPr>
    </w:pPr>
  </w:p>
  <w:p w:rsidR="00AF7338" w:rsidRPr="000838B2" w:rsidRDefault="00AF7338">
    <w:pPr>
      <w:pStyle w:val="Nagwek"/>
      <w:rPr>
        <w:rFonts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9FD2B0B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5A2D0B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1318" w:hanging="360"/>
      </w:pPr>
      <w:rPr>
        <w:rFonts w:ascii="Wingdings" w:hAnsi="Wingdings"/>
      </w:rPr>
    </w:lvl>
  </w:abstractNum>
  <w:abstractNum w:abstractNumId="4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669"/>
        </w:tabs>
        <w:ind w:left="1533" w:hanging="453"/>
      </w:pPr>
      <w:rPr>
        <w:rFonts w:ascii="Courier New" w:hAnsi="Courier New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360"/>
      </w:pPr>
    </w:lvl>
  </w:abstractNum>
  <w:abstractNum w:abstractNumId="6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360"/>
      </w:pPr>
    </w:lvl>
  </w:abstractNum>
  <w:abstractNum w:abstractNumId="7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/>
      </w:rPr>
    </w:lvl>
  </w:abstractNum>
  <w:abstractNum w:abstractNumId="8" w15:restartNumberingAfterBreak="0">
    <w:nsid w:val="00000024"/>
    <w:multiLevelType w:val="multilevel"/>
    <w:tmpl w:val="00000024"/>
    <w:name w:val="WW8Num36"/>
    <w:lvl w:ilvl="0">
      <w:start w:val="1"/>
      <w:numFmt w:val="lowerLetter"/>
      <w:lvlText w:val="%1."/>
      <w:lvlJc w:val="left"/>
      <w:pPr>
        <w:tabs>
          <w:tab w:val="num" w:pos="0"/>
        </w:tabs>
        <w:ind w:left="131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3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5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7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9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91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3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5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78" w:hanging="180"/>
      </w:pPr>
    </w:lvl>
  </w:abstractNum>
  <w:abstractNum w:abstractNumId="9" w15:restartNumberingAfterBreak="0">
    <w:nsid w:val="00000027"/>
    <w:multiLevelType w:val="multilevel"/>
    <w:tmpl w:val="F500952C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28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85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</w:lvl>
  </w:abstractNum>
  <w:abstractNum w:abstractNumId="10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242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14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86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8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0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2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74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46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181" w:hanging="360"/>
      </w:pPr>
      <w:rPr>
        <w:rFonts w:ascii="Wingdings" w:hAnsi="Wingdings"/>
      </w:rPr>
    </w:lvl>
  </w:abstractNum>
  <w:abstractNum w:abstractNumId="11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1318"/>
        </w:tabs>
        <w:ind w:left="1318" w:hanging="360"/>
      </w:pPr>
    </w:lvl>
  </w:abstractNum>
  <w:abstractNum w:abstractNumId="12" w15:restartNumberingAfterBreak="0">
    <w:nsid w:val="00000049"/>
    <w:multiLevelType w:val="singleLevel"/>
    <w:tmpl w:val="00000049"/>
    <w:name w:val="WW8Num74"/>
    <w:lvl w:ilvl="0">
      <w:start w:val="1"/>
      <w:numFmt w:val="lowerLetter"/>
      <w:lvlText w:val="%1."/>
      <w:lvlJc w:val="left"/>
      <w:pPr>
        <w:tabs>
          <w:tab w:val="num" w:pos="0"/>
        </w:tabs>
        <w:ind w:left="2006" w:hanging="360"/>
      </w:pPr>
      <w:rPr>
        <w:rFonts w:ascii="Times New Roman" w:eastAsia="Calibri" w:hAnsi="Times New Roman" w:cs="Times New Roman"/>
      </w:rPr>
    </w:lvl>
  </w:abstractNum>
  <w:abstractNum w:abstractNumId="13" w15:restartNumberingAfterBreak="0">
    <w:nsid w:val="0000004B"/>
    <w:multiLevelType w:val="multilevel"/>
    <w:tmpl w:val="0000004B"/>
    <w:name w:val="WW8Num76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lowerRoman"/>
      <w:lvlText w:val="%3."/>
      <w:lvlJc w:val="left"/>
      <w:pPr>
        <w:tabs>
          <w:tab w:val="num" w:pos="1788"/>
        </w:tabs>
        <w:ind w:left="1788" w:hanging="18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>
      <w:start w:val="1"/>
      <w:numFmt w:val="lowerRoman"/>
      <w:lvlText w:val="%6."/>
      <w:lvlJc w:val="left"/>
      <w:pPr>
        <w:tabs>
          <w:tab w:val="num" w:pos="3948"/>
        </w:tabs>
        <w:ind w:left="3948" w:hanging="180"/>
      </w:pPr>
    </w:lvl>
    <w:lvl w:ilvl="6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>
      <w:start w:val="1"/>
      <w:numFmt w:val="lowerRoman"/>
      <w:lvlText w:val="%9."/>
      <w:lvlJc w:val="lef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0000004E"/>
    <w:multiLevelType w:val="singleLevel"/>
    <w:tmpl w:val="0000004E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</w:abstractNum>
  <w:abstractNum w:abstractNumId="15" w15:restartNumberingAfterBreak="0">
    <w:nsid w:val="00000057"/>
    <w:multiLevelType w:val="multilevel"/>
    <w:tmpl w:val="00000057"/>
    <w:name w:val="WW8Num88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669"/>
        </w:tabs>
        <w:ind w:left="1533" w:hanging="453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59"/>
    <w:multiLevelType w:val="multilevel"/>
    <w:tmpl w:val="590A37B4"/>
    <w:name w:val="WW8Num90"/>
    <w:lvl w:ilvl="0">
      <w:start w:val="1"/>
      <w:numFmt w:val="lowerLetter"/>
      <w:lvlText w:val="%1.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3087"/>
        </w:tabs>
        <w:ind w:left="3087" w:firstLine="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5247"/>
        </w:tabs>
        <w:ind w:left="5247" w:firstLine="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7407"/>
        </w:tabs>
        <w:ind w:left="7407" w:firstLine="0"/>
      </w:pPr>
      <w:rPr>
        <w:rFonts w:ascii="Symbol" w:hAnsi="Symbol"/>
      </w:rPr>
    </w:lvl>
  </w:abstractNum>
  <w:abstractNum w:abstractNumId="17" w15:restartNumberingAfterBreak="0">
    <w:nsid w:val="029C3924"/>
    <w:multiLevelType w:val="hybridMultilevel"/>
    <w:tmpl w:val="CEB480CC"/>
    <w:name w:val="WW8Num3922223"/>
    <w:lvl w:ilvl="0" w:tplc="9C248F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7A6186C"/>
    <w:multiLevelType w:val="multilevel"/>
    <w:tmpl w:val="A9CC83C2"/>
    <w:name w:val="WW8Num39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20" w15:restartNumberingAfterBreak="0">
    <w:nsid w:val="0914728C"/>
    <w:multiLevelType w:val="hybridMultilevel"/>
    <w:tmpl w:val="52866F1A"/>
    <w:name w:val="WW8Num8823"/>
    <w:lvl w:ilvl="0" w:tplc="0409000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18" w:hanging="360"/>
      </w:pPr>
      <w:rPr>
        <w:rFonts w:ascii="Wingdings" w:hAnsi="Wingdings" w:hint="default"/>
      </w:rPr>
    </w:lvl>
  </w:abstractNum>
  <w:abstractNum w:abstractNumId="21" w15:restartNumberingAfterBreak="0">
    <w:nsid w:val="10914C11"/>
    <w:multiLevelType w:val="hybridMultilevel"/>
    <w:tmpl w:val="CF14A86C"/>
    <w:name w:val="WW8Num3922222"/>
    <w:lvl w:ilvl="0" w:tplc="A590FFD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60524B"/>
    <w:multiLevelType w:val="hybridMultilevel"/>
    <w:tmpl w:val="A8F8DFD2"/>
    <w:name w:val="WW8Num882222"/>
    <w:lvl w:ilvl="0" w:tplc="7CB823E4">
      <w:start w:val="11"/>
      <w:numFmt w:val="lowerLetter"/>
      <w:lvlText w:val="%1)"/>
      <w:lvlJc w:val="left"/>
      <w:pPr>
        <w:ind w:left="45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6D6524"/>
    <w:multiLevelType w:val="hybridMultilevel"/>
    <w:tmpl w:val="52F02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6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2CB12BED"/>
    <w:multiLevelType w:val="multilevel"/>
    <w:tmpl w:val="1E0E442E"/>
    <w:name w:val="WW8Num39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28" w15:restartNumberingAfterBreak="0">
    <w:nsid w:val="57AD43AE"/>
    <w:multiLevelType w:val="hybridMultilevel"/>
    <w:tmpl w:val="6024DBE8"/>
    <w:name w:val="WW8Num88222"/>
    <w:lvl w:ilvl="0" w:tplc="04090017">
      <w:start w:val="1"/>
      <w:numFmt w:val="lowerLetter"/>
      <w:lvlText w:val="%1)"/>
      <w:lvlJc w:val="left"/>
      <w:pPr>
        <w:ind w:left="1678" w:hanging="360"/>
      </w:pPr>
    </w:lvl>
    <w:lvl w:ilvl="1" w:tplc="04090019" w:tentative="1">
      <w:start w:val="1"/>
      <w:numFmt w:val="lowerLetter"/>
      <w:lvlText w:val="%2."/>
      <w:lvlJc w:val="left"/>
      <w:pPr>
        <w:ind w:left="2398" w:hanging="360"/>
      </w:pPr>
    </w:lvl>
    <w:lvl w:ilvl="2" w:tplc="0409001B" w:tentative="1">
      <w:start w:val="1"/>
      <w:numFmt w:val="lowerRoman"/>
      <w:lvlText w:val="%3."/>
      <w:lvlJc w:val="right"/>
      <w:pPr>
        <w:ind w:left="3118" w:hanging="180"/>
      </w:pPr>
    </w:lvl>
    <w:lvl w:ilvl="3" w:tplc="0409000F" w:tentative="1">
      <w:start w:val="1"/>
      <w:numFmt w:val="decimal"/>
      <w:lvlText w:val="%4."/>
      <w:lvlJc w:val="left"/>
      <w:pPr>
        <w:ind w:left="3838" w:hanging="360"/>
      </w:pPr>
    </w:lvl>
    <w:lvl w:ilvl="4" w:tplc="04090017">
      <w:start w:val="1"/>
      <w:numFmt w:val="lowerLetter"/>
      <w:lvlText w:val="%5)"/>
      <w:lvlJc w:val="left"/>
      <w:pPr>
        <w:ind w:left="4558" w:hanging="360"/>
      </w:pPr>
    </w:lvl>
    <w:lvl w:ilvl="5" w:tplc="0409001B" w:tentative="1">
      <w:start w:val="1"/>
      <w:numFmt w:val="lowerRoman"/>
      <w:lvlText w:val="%6."/>
      <w:lvlJc w:val="right"/>
      <w:pPr>
        <w:ind w:left="5278" w:hanging="180"/>
      </w:pPr>
    </w:lvl>
    <w:lvl w:ilvl="6" w:tplc="0409000F" w:tentative="1">
      <w:start w:val="1"/>
      <w:numFmt w:val="decimal"/>
      <w:lvlText w:val="%7."/>
      <w:lvlJc w:val="left"/>
      <w:pPr>
        <w:ind w:left="5998" w:hanging="360"/>
      </w:pPr>
    </w:lvl>
    <w:lvl w:ilvl="7" w:tplc="04090019" w:tentative="1">
      <w:start w:val="1"/>
      <w:numFmt w:val="lowerLetter"/>
      <w:lvlText w:val="%8."/>
      <w:lvlJc w:val="left"/>
      <w:pPr>
        <w:ind w:left="6718" w:hanging="360"/>
      </w:pPr>
    </w:lvl>
    <w:lvl w:ilvl="8" w:tplc="0409001B" w:tentative="1">
      <w:start w:val="1"/>
      <w:numFmt w:val="lowerRoman"/>
      <w:lvlText w:val="%9."/>
      <w:lvlJc w:val="right"/>
      <w:pPr>
        <w:ind w:left="7438" w:hanging="180"/>
      </w:pPr>
    </w:lvl>
  </w:abstractNum>
  <w:abstractNum w:abstractNumId="29" w15:restartNumberingAfterBreak="0">
    <w:nsid w:val="58306A72"/>
    <w:multiLevelType w:val="multilevel"/>
    <w:tmpl w:val="AE06C672"/>
    <w:name w:val="WW8Num3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30" w15:restartNumberingAfterBreak="0">
    <w:nsid w:val="5A6A5B54"/>
    <w:multiLevelType w:val="singleLevel"/>
    <w:tmpl w:val="0415000F"/>
    <w:lvl w:ilvl="0">
      <w:start w:val="1"/>
      <w:numFmt w:val="decimal"/>
      <w:pStyle w:val="t3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1" w15:restartNumberingAfterBreak="0">
    <w:nsid w:val="5C184A1A"/>
    <w:multiLevelType w:val="hybridMultilevel"/>
    <w:tmpl w:val="34E6A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747D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914F5"/>
    <w:multiLevelType w:val="hybridMultilevel"/>
    <w:tmpl w:val="F3407656"/>
    <w:name w:val="WW8Num392222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65C77"/>
    <w:multiLevelType w:val="hybridMultilevel"/>
    <w:tmpl w:val="30D2604E"/>
    <w:name w:val="WW8Num392223"/>
    <w:lvl w:ilvl="0" w:tplc="034CEF7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C486D2" w:tentative="1">
      <w:start w:val="1"/>
      <w:numFmt w:val="lowerLetter"/>
      <w:lvlText w:val="%2."/>
      <w:lvlJc w:val="left"/>
      <w:pPr>
        <w:ind w:left="1440" w:hanging="360"/>
      </w:pPr>
    </w:lvl>
    <w:lvl w:ilvl="2" w:tplc="BCD84702" w:tentative="1">
      <w:start w:val="1"/>
      <w:numFmt w:val="lowerRoman"/>
      <w:lvlText w:val="%3."/>
      <w:lvlJc w:val="right"/>
      <w:pPr>
        <w:ind w:left="2160" w:hanging="180"/>
      </w:pPr>
    </w:lvl>
    <w:lvl w:ilvl="3" w:tplc="8AD6A298" w:tentative="1">
      <w:start w:val="1"/>
      <w:numFmt w:val="decimal"/>
      <w:lvlText w:val="%4."/>
      <w:lvlJc w:val="left"/>
      <w:pPr>
        <w:ind w:left="2880" w:hanging="360"/>
      </w:pPr>
    </w:lvl>
    <w:lvl w:ilvl="4" w:tplc="43C6890E" w:tentative="1">
      <w:start w:val="1"/>
      <w:numFmt w:val="lowerLetter"/>
      <w:lvlText w:val="%5."/>
      <w:lvlJc w:val="left"/>
      <w:pPr>
        <w:ind w:left="3600" w:hanging="360"/>
      </w:pPr>
    </w:lvl>
    <w:lvl w:ilvl="5" w:tplc="47A4AE66" w:tentative="1">
      <w:start w:val="1"/>
      <w:numFmt w:val="lowerRoman"/>
      <w:lvlText w:val="%6."/>
      <w:lvlJc w:val="right"/>
      <w:pPr>
        <w:ind w:left="4320" w:hanging="180"/>
      </w:pPr>
    </w:lvl>
    <w:lvl w:ilvl="6" w:tplc="288ABC10" w:tentative="1">
      <w:start w:val="1"/>
      <w:numFmt w:val="decimal"/>
      <w:lvlText w:val="%7."/>
      <w:lvlJc w:val="left"/>
      <w:pPr>
        <w:ind w:left="5040" w:hanging="360"/>
      </w:pPr>
    </w:lvl>
    <w:lvl w:ilvl="7" w:tplc="454AADEE" w:tentative="1">
      <w:start w:val="1"/>
      <w:numFmt w:val="lowerLetter"/>
      <w:lvlText w:val="%8."/>
      <w:lvlJc w:val="left"/>
      <w:pPr>
        <w:ind w:left="5760" w:hanging="360"/>
      </w:pPr>
    </w:lvl>
    <w:lvl w:ilvl="8" w:tplc="0D720D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34FAA"/>
    <w:multiLevelType w:val="hybridMultilevel"/>
    <w:tmpl w:val="0BBC69C8"/>
    <w:name w:val="WW8Num3922232"/>
    <w:lvl w:ilvl="0" w:tplc="A42E144E">
      <w:start w:val="1"/>
      <w:numFmt w:val="decimal"/>
      <w:lvlText w:val="%1."/>
      <w:lvlJc w:val="left"/>
      <w:pPr>
        <w:ind w:left="720" w:hanging="360"/>
      </w:pPr>
    </w:lvl>
    <w:lvl w:ilvl="1" w:tplc="5A8C1C88" w:tentative="1">
      <w:start w:val="1"/>
      <w:numFmt w:val="lowerLetter"/>
      <w:lvlText w:val="%2."/>
      <w:lvlJc w:val="left"/>
      <w:pPr>
        <w:ind w:left="1440" w:hanging="360"/>
      </w:pPr>
    </w:lvl>
    <w:lvl w:ilvl="2" w:tplc="E1506000" w:tentative="1">
      <w:start w:val="1"/>
      <w:numFmt w:val="lowerRoman"/>
      <w:lvlText w:val="%3."/>
      <w:lvlJc w:val="right"/>
      <w:pPr>
        <w:ind w:left="2160" w:hanging="180"/>
      </w:pPr>
    </w:lvl>
    <w:lvl w:ilvl="3" w:tplc="5D0E4006" w:tentative="1">
      <w:start w:val="1"/>
      <w:numFmt w:val="decimal"/>
      <w:lvlText w:val="%4."/>
      <w:lvlJc w:val="left"/>
      <w:pPr>
        <w:ind w:left="2880" w:hanging="360"/>
      </w:pPr>
    </w:lvl>
    <w:lvl w:ilvl="4" w:tplc="BA6C58C2" w:tentative="1">
      <w:start w:val="1"/>
      <w:numFmt w:val="lowerLetter"/>
      <w:lvlText w:val="%5."/>
      <w:lvlJc w:val="left"/>
      <w:pPr>
        <w:ind w:left="3600" w:hanging="360"/>
      </w:pPr>
    </w:lvl>
    <w:lvl w:ilvl="5" w:tplc="87BE1820" w:tentative="1">
      <w:start w:val="1"/>
      <w:numFmt w:val="lowerRoman"/>
      <w:lvlText w:val="%6."/>
      <w:lvlJc w:val="right"/>
      <w:pPr>
        <w:ind w:left="4320" w:hanging="180"/>
      </w:pPr>
    </w:lvl>
    <w:lvl w:ilvl="6" w:tplc="FF4A8934" w:tentative="1">
      <w:start w:val="1"/>
      <w:numFmt w:val="decimal"/>
      <w:lvlText w:val="%7."/>
      <w:lvlJc w:val="left"/>
      <w:pPr>
        <w:ind w:left="5040" w:hanging="360"/>
      </w:pPr>
    </w:lvl>
    <w:lvl w:ilvl="7" w:tplc="1E82AC88" w:tentative="1">
      <w:start w:val="1"/>
      <w:numFmt w:val="lowerLetter"/>
      <w:lvlText w:val="%8."/>
      <w:lvlJc w:val="left"/>
      <w:pPr>
        <w:ind w:left="5760" w:hanging="360"/>
      </w:pPr>
    </w:lvl>
    <w:lvl w:ilvl="8" w:tplc="8EEECB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77935"/>
    <w:multiLevelType w:val="hybridMultilevel"/>
    <w:tmpl w:val="5A42F7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37" w15:restartNumberingAfterBreak="0">
    <w:nsid w:val="78966AE3"/>
    <w:multiLevelType w:val="multilevel"/>
    <w:tmpl w:val="C73E3D68"/>
    <w:name w:val="WW8Num392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num w:numId="1">
    <w:abstractNumId w:val="18"/>
  </w:num>
  <w:num w:numId="2">
    <w:abstractNumId w:val="24"/>
  </w:num>
  <w:num w:numId="3">
    <w:abstractNumId w:val="36"/>
  </w:num>
  <w:num w:numId="4">
    <w:abstractNumId w:val="25"/>
  </w:num>
  <w:num w:numId="5">
    <w:abstractNumId w:val="2"/>
  </w:num>
  <w:num w:numId="6">
    <w:abstractNumId w:val="1"/>
  </w:num>
  <w:num w:numId="7">
    <w:abstractNumId w:val="0"/>
  </w:num>
  <w:num w:numId="8">
    <w:abstractNumId w:val="30"/>
  </w:num>
  <w:num w:numId="9">
    <w:abstractNumId w:val="23"/>
  </w:num>
  <w:num w:numId="10">
    <w:abstractNumId w:val="35"/>
  </w:num>
  <w:num w:numId="11">
    <w:abstractNumId w:val="26"/>
  </w:num>
  <w:num w:numId="12">
    <w:abstractNumId w:val="32"/>
  </w:num>
  <w:num w:numId="13">
    <w:abstractNumId w:val="17"/>
  </w:num>
  <w:num w:numId="14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1EB"/>
    <w:rsid w:val="00000373"/>
    <w:rsid w:val="00001CB0"/>
    <w:rsid w:val="00002009"/>
    <w:rsid w:val="00002371"/>
    <w:rsid w:val="000026FD"/>
    <w:rsid w:val="00002D5A"/>
    <w:rsid w:val="000031EB"/>
    <w:rsid w:val="00003769"/>
    <w:rsid w:val="00004103"/>
    <w:rsid w:val="00005A21"/>
    <w:rsid w:val="000060A4"/>
    <w:rsid w:val="00006E31"/>
    <w:rsid w:val="0000708E"/>
    <w:rsid w:val="000078F4"/>
    <w:rsid w:val="00010A50"/>
    <w:rsid w:val="00012730"/>
    <w:rsid w:val="00014055"/>
    <w:rsid w:val="00015538"/>
    <w:rsid w:val="00015EBC"/>
    <w:rsid w:val="00016457"/>
    <w:rsid w:val="00016EFF"/>
    <w:rsid w:val="000170C8"/>
    <w:rsid w:val="000177AF"/>
    <w:rsid w:val="00020216"/>
    <w:rsid w:val="00020B16"/>
    <w:rsid w:val="000215FF"/>
    <w:rsid w:val="0002166F"/>
    <w:rsid w:val="00021AF0"/>
    <w:rsid w:val="00022181"/>
    <w:rsid w:val="0002297F"/>
    <w:rsid w:val="00025141"/>
    <w:rsid w:val="0002569B"/>
    <w:rsid w:val="00025E89"/>
    <w:rsid w:val="000262E3"/>
    <w:rsid w:val="0002673F"/>
    <w:rsid w:val="00026E97"/>
    <w:rsid w:val="000278CC"/>
    <w:rsid w:val="000307B5"/>
    <w:rsid w:val="000309F8"/>
    <w:rsid w:val="00030C67"/>
    <w:rsid w:val="00030E6D"/>
    <w:rsid w:val="00032920"/>
    <w:rsid w:val="00032DB3"/>
    <w:rsid w:val="00033A14"/>
    <w:rsid w:val="0003486F"/>
    <w:rsid w:val="000350CF"/>
    <w:rsid w:val="00035D36"/>
    <w:rsid w:val="000362DE"/>
    <w:rsid w:val="0003744F"/>
    <w:rsid w:val="00037E27"/>
    <w:rsid w:val="00042A2A"/>
    <w:rsid w:val="0004362A"/>
    <w:rsid w:val="0004429D"/>
    <w:rsid w:val="0004494A"/>
    <w:rsid w:val="00045279"/>
    <w:rsid w:val="00045F9E"/>
    <w:rsid w:val="0004611B"/>
    <w:rsid w:val="000470ED"/>
    <w:rsid w:val="00051763"/>
    <w:rsid w:val="00051A53"/>
    <w:rsid w:val="00051B1B"/>
    <w:rsid w:val="000523DF"/>
    <w:rsid w:val="000523EF"/>
    <w:rsid w:val="00053B0C"/>
    <w:rsid w:val="00054EE3"/>
    <w:rsid w:val="000563F5"/>
    <w:rsid w:val="000567E1"/>
    <w:rsid w:val="00057138"/>
    <w:rsid w:val="00057E1E"/>
    <w:rsid w:val="00060949"/>
    <w:rsid w:val="0006123A"/>
    <w:rsid w:val="0006136E"/>
    <w:rsid w:val="000618F7"/>
    <w:rsid w:val="00062B67"/>
    <w:rsid w:val="000636FD"/>
    <w:rsid w:val="00063E92"/>
    <w:rsid w:val="000642D9"/>
    <w:rsid w:val="00064654"/>
    <w:rsid w:val="00065258"/>
    <w:rsid w:val="00065274"/>
    <w:rsid w:val="000657DF"/>
    <w:rsid w:val="00065F32"/>
    <w:rsid w:val="000663A1"/>
    <w:rsid w:val="00067284"/>
    <w:rsid w:val="00070F7E"/>
    <w:rsid w:val="0007170F"/>
    <w:rsid w:val="00072535"/>
    <w:rsid w:val="00072891"/>
    <w:rsid w:val="00073C9B"/>
    <w:rsid w:val="000740CA"/>
    <w:rsid w:val="00074E84"/>
    <w:rsid w:val="00075EAB"/>
    <w:rsid w:val="00075F70"/>
    <w:rsid w:val="00076281"/>
    <w:rsid w:val="000764F1"/>
    <w:rsid w:val="00076EBC"/>
    <w:rsid w:val="00077FB8"/>
    <w:rsid w:val="00081395"/>
    <w:rsid w:val="0008278F"/>
    <w:rsid w:val="000831FE"/>
    <w:rsid w:val="000838B2"/>
    <w:rsid w:val="000840C8"/>
    <w:rsid w:val="00085554"/>
    <w:rsid w:val="00086265"/>
    <w:rsid w:val="00086BE7"/>
    <w:rsid w:val="00087564"/>
    <w:rsid w:val="0009079B"/>
    <w:rsid w:val="00090A6D"/>
    <w:rsid w:val="00090DB5"/>
    <w:rsid w:val="00090E66"/>
    <w:rsid w:val="0009122B"/>
    <w:rsid w:val="000920B8"/>
    <w:rsid w:val="00092210"/>
    <w:rsid w:val="00092ED6"/>
    <w:rsid w:val="00093040"/>
    <w:rsid w:val="00093FE4"/>
    <w:rsid w:val="00095F0C"/>
    <w:rsid w:val="0009651E"/>
    <w:rsid w:val="00097895"/>
    <w:rsid w:val="00097E66"/>
    <w:rsid w:val="000A08E0"/>
    <w:rsid w:val="000A1320"/>
    <w:rsid w:val="000A1ADC"/>
    <w:rsid w:val="000A3571"/>
    <w:rsid w:val="000A4760"/>
    <w:rsid w:val="000A4FD9"/>
    <w:rsid w:val="000A6E79"/>
    <w:rsid w:val="000A6F4F"/>
    <w:rsid w:val="000A7A8C"/>
    <w:rsid w:val="000B00F8"/>
    <w:rsid w:val="000B12F6"/>
    <w:rsid w:val="000B1ED6"/>
    <w:rsid w:val="000B49D7"/>
    <w:rsid w:val="000B4DD5"/>
    <w:rsid w:val="000B5D4D"/>
    <w:rsid w:val="000B6339"/>
    <w:rsid w:val="000C0B5B"/>
    <w:rsid w:val="000C0CB8"/>
    <w:rsid w:val="000C0EA9"/>
    <w:rsid w:val="000C1412"/>
    <w:rsid w:val="000C16F1"/>
    <w:rsid w:val="000C20E3"/>
    <w:rsid w:val="000C24B1"/>
    <w:rsid w:val="000C3217"/>
    <w:rsid w:val="000C4893"/>
    <w:rsid w:val="000C5362"/>
    <w:rsid w:val="000C588D"/>
    <w:rsid w:val="000C6056"/>
    <w:rsid w:val="000C620B"/>
    <w:rsid w:val="000C70AD"/>
    <w:rsid w:val="000C7510"/>
    <w:rsid w:val="000C7CA5"/>
    <w:rsid w:val="000D029F"/>
    <w:rsid w:val="000D2FC8"/>
    <w:rsid w:val="000D32A9"/>
    <w:rsid w:val="000D44E9"/>
    <w:rsid w:val="000D450C"/>
    <w:rsid w:val="000D4DDD"/>
    <w:rsid w:val="000D5C86"/>
    <w:rsid w:val="000D72FA"/>
    <w:rsid w:val="000E00C7"/>
    <w:rsid w:val="000E099E"/>
    <w:rsid w:val="000E0E4E"/>
    <w:rsid w:val="000E14B2"/>
    <w:rsid w:val="000E14CE"/>
    <w:rsid w:val="000E20CF"/>
    <w:rsid w:val="000E2471"/>
    <w:rsid w:val="000E279E"/>
    <w:rsid w:val="000E29D2"/>
    <w:rsid w:val="000E2C5E"/>
    <w:rsid w:val="000E5793"/>
    <w:rsid w:val="000E5D3D"/>
    <w:rsid w:val="000E6645"/>
    <w:rsid w:val="000E6731"/>
    <w:rsid w:val="000F0CA2"/>
    <w:rsid w:val="000F165B"/>
    <w:rsid w:val="000F2608"/>
    <w:rsid w:val="000F29D3"/>
    <w:rsid w:val="000F48BD"/>
    <w:rsid w:val="000F4B50"/>
    <w:rsid w:val="000F564F"/>
    <w:rsid w:val="000F5D07"/>
    <w:rsid w:val="000F6323"/>
    <w:rsid w:val="000F7835"/>
    <w:rsid w:val="0010030A"/>
    <w:rsid w:val="0010087E"/>
    <w:rsid w:val="00102924"/>
    <w:rsid w:val="00102FA0"/>
    <w:rsid w:val="001037C6"/>
    <w:rsid w:val="00103B08"/>
    <w:rsid w:val="00104C91"/>
    <w:rsid w:val="0010512B"/>
    <w:rsid w:val="00105196"/>
    <w:rsid w:val="00105507"/>
    <w:rsid w:val="00105A03"/>
    <w:rsid w:val="00106C86"/>
    <w:rsid w:val="0010777F"/>
    <w:rsid w:val="00107D77"/>
    <w:rsid w:val="00112156"/>
    <w:rsid w:val="001127E2"/>
    <w:rsid w:val="001132B4"/>
    <w:rsid w:val="0011366C"/>
    <w:rsid w:val="00114BE6"/>
    <w:rsid w:val="00116B39"/>
    <w:rsid w:val="00117164"/>
    <w:rsid w:val="0011719E"/>
    <w:rsid w:val="00117A43"/>
    <w:rsid w:val="00117ACD"/>
    <w:rsid w:val="00117DB9"/>
    <w:rsid w:val="001217E3"/>
    <w:rsid w:val="00122893"/>
    <w:rsid w:val="00123A5D"/>
    <w:rsid w:val="00123BB7"/>
    <w:rsid w:val="00124614"/>
    <w:rsid w:val="001253A2"/>
    <w:rsid w:val="00125AEE"/>
    <w:rsid w:val="00126012"/>
    <w:rsid w:val="0012651B"/>
    <w:rsid w:val="0012733D"/>
    <w:rsid w:val="0012738E"/>
    <w:rsid w:val="001274F6"/>
    <w:rsid w:val="00127E64"/>
    <w:rsid w:val="00131463"/>
    <w:rsid w:val="00132072"/>
    <w:rsid w:val="00133183"/>
    <w:rsid w:val="001335DF"/>
    <w:rsid w:val="0013364B"/>
    <w:rsid w:val="001340DA"/>
    <w:rsid w:val="00135EB7"/>
    <w:rsid w:val="00136606"/>
    <w:rsid w:val="00137202"/>
    <w:rsid w:val="0013752D"/>
    <w:rsid w:val="0014044E"/>
    <w:rsid w:val="00140B5B"/>
    <w:rsid w:val="00140D27"/>
    <w:rsid w:val="00140E19"/>
    <w:rsid w:val="00140E6B"/>
    <w:rsid w:val="001411BA"/>
    <w:rsid w:val="00141230"/>
    <w:rsid w:val="00141A5D"/>
    <w:rsid w:val="00141DCA"/>
    <w:rsid w:val="00142537"/>
    <w:rsid w:val="001427FA"/>
    <w:rsid w:val="00142DE9"/>
    <w:rsid w:val="00142E2E"/>
    <w:rsid w:val="001439A9"/>
    <w:rsid w:val="00144FA3"/>
    <w:rsid w:val="0014692B"/>
    <w:rsid w:val="00146CED"/>
    <w:rsid w:val="00147A97"/>
    <w:rsid w:val="001501F6"/>
    <w:rsid w:val="00150A17"/>
    <w:rsid w:val="0015194D"/>
    <w:rsid w:val="00151C89"/>
    <w:rsid w:val="00154060"/>
    <w:rsid w:val="0015411A"/>
    <w:rsid w:val="00154758"/>
    <w:rsid w:val="001564A1"/>
    <w:rsid w:val="00157757"/>
    <w:rsid w:val="001603FB"/>
    <w:rsid w:val="00160A10"/>
    <w:rsid w:val="00161218"/>
    <w:rsid w:val="00162C31"/>
    <w:rsid w:val="001632C0"/>
    <w:rsid w:val="001658A0"/>
    <w:rsid w:val="00165A76"/>
    <w:rsid w:val="001664B5"/>
    <w:rsid w:val="00166E48"/>
    <w:rsid w:val="00170953"/>
    <w:rsid w:val="00171F1A"/>
    <w:rsid w:val="00172880"/>
    <w:rsid w:val="001728FD"/>
    <w:rsid w:val="001736B8"/>
    <w:rsid w:val="0017387E"/>
    <w:rsid w:val="00173DEE"/>
    <w:rsid w:val="00176678"/>
    <w:rsid w:val="001774E2"/>
    <w:rsid w:val="00177BE2"/>
    <w:rsid w:val="00177F42"/>
    <w:rsid w:val="00180738"/>
    <w:rsid w:val="00182035"/>
    <w:rsid w:val="001821AA"/>
    <w:rsid w:val="00182497"/>
    <w:rsid w:val="0018487E"/>
    <w:rsid w:val="00184F8E"/>
    <w:rsid w:val="00185EF3"/>
    <w:rsid w:val="00186687"/>
    <w:rsid w:val="001872EF"/>
    <w:rsid w:val="001875B2"/>
    <w:rsid w:val="00187ADE"/>
    <w:rsid w:val="00190125"/>
    <w:rsid w:val="00190297"/>
    <w:rsid w:val="0019120A"/>
    <w:rsid w:val="0019384C"/>
    <w:rsid w:val="00195567"/>
    <w:rsid w:val="001956C4"/>
    <w:rsid w:val="00195920"/>
    <w:rsid w:val="00195D04"/>
    <w:rsid w:val="00196AB1"/>
    <w:rsid w:val="001A008C"/>
    <w:rsid w:val="001A15A7"/>
    <w:rsid w:val="001A1687"/>
    <w:rsid w:val="001A27A6"/>
    <w:rsid w:val="001A285C"/>
    <w:rsid w:val="001A2CA4"/>
    <w:rsid w:val="001A2D5A"/>
    <w:rsid w:val="001A34B2"/>
    <w:rsid w:val="001A3784"/>
    <w:rsid w:val="001A383C"/>
    <w:rsid w:val="001A4DC8"/>
    <w:rsid w:val="001A5243"/>
    <w:rsid w:val="001A6B24"/>
    <w:rsid w:val="001B0B3D"/>
    <w:rsid w:val="001B0C45"/>
    <w:rsid w:val="001B15EE"/>
    <w:rsid w:val="001B19CE"/>
    <w:rsid w:val="001B2785"/>
    <w:rsid w:val="001B3039"/>
    <w:rsid w:val="001B7E66"/>
    <w:rsid w:val="001C02ED"/>
    <w:rsid w:val="001C05D7"/>
    <w:rsid w:val="001C0664"/>
    <w:rsid w:val="001C178D"/>
    <w:rsid w:val="001C1F88"/>
    <w:rsid w:val="001C34A3"/>
    <w:rsid w:val="001C480B"/>
    <w:rsid w:val="001C4D4F"/>
    <w:rsid w:val="001C53B3"/>
    <w:rsid w:val="001C619E"/>
    <w:rsid w:val="001C6915"/>
    <w:rsid w:val="001C7506"/>
    <w:rsid w:val="001D0251"/>
    <w:rsid w:val="001D03CC"/>
    <w:rsid w:val="001D0EBB"/>
    <w:rsid w:val="001D133F"/>
    <w:rsid w:val="001D38BE"/>
    <w:rsid w:val="001D64A8"/>
    <w:rsid w:val="001D6665"/>
    <w:rsid w:val="001D6845"/>
    <w:rsid w:val="001D7007"/>
    <w:rsid w:val="001E1D09"/>
    <w:rsid w:val="001E350E"/>
    <w:rsid w:val="001E4AE1"/>
    <w:rsid w:val="001E7825"/>
    <w:rsid w:val="001E7EA7"/>
    <w:rsid w:val="001F0B83"/>
    <w:rsid w:val="001F1361"/>
    <w:rsid w:val="001F14AE"/>
    <w:rsid w:val="001F20DF"/>
    <w:rsid w:val="001F30C2"/>
    <w:rsid w:val="001F3BC6"/>
    <w:rsid w:val="001F3FA8"/>
    <w:rsid w:val="001F5B7D"/>
    <w:rsid w:val="00200FAE"/>
    <w:rsid w:val="00201357"/>
    <w:rsid w:val="002013B1"/>
    <w:rsid w:val="00203926"/>
    <w:rsid w:val="00204487"/>
    <w:rsid w:val="00204AF6"/>
    <w:rsid w:val="00205753"/>
    <w:rsid w:val="00210462"/>
    <w:rsid w:val="00210A3B"/>
    <w:rsid w:val="00211F32"/>
    <w:rsid w:val="00212C39"/>
    <w:rsid w:val="00213575"/>
    <w:rsid w:val="002144DF"/>
    <w:rsid w:val="00214EF0"/>
    <w:rsid w:val="00215E9F"/>
    <w:rsid w:val="00215FFF"/>
    <w:rsid w:val="00216FBB"/>
    <w:rsid w:val="00220589"/>
    <w:rsid w:val="00220681"/>
    <w:rsid w:val="002214D8"/>
    <w:rsid w:val="00221A6D"/>
    <w:rsid w:val="00222793"/>
    <w:rsid w:val="002251A3"/>
    <w:rsid w:val="0022534D"/>
    <w:rsid w:val="00226F09"/>
    <w:rsid w:val="00230D9A"/>
    <w:rsid w:val="00231707"/>
    <w:rsid w:val="00233066"/>
    <w:rsid w:val="002337CA"/>
    <w:rsid w:val="00235066"/>
    <w:rsid w:val="00236695"/>
    <w:rsid w:val="00240E88"/>
    <w:rsid w:val="00240E8D"/>
    <w:rsid w:val="00240FF7"/>
    <w:rsid w:val="002426DE"/>
    <w:rsid w:val="00243B03"/>
    <w:rsid w:val="00243F58"/>
    <w:rsid w:val="0024434F"/>
    <w:rsid w:val="0024514A"/>
    <w:rsid w:val="0024589C"/>
    <w:rsid w:val="00245A79"/>
    <w:rsid w:val="002473CE"/>
    <w:rsid w:val="00250469"/>
    <w:rsid w:val="00250C0C"/>
    <w:rsid w:val="00251155"/>
    <w:rsid w:val="00255B50"/>
    <w:rsid w:val="0025625E"/>
    <w:rsid w:val="00257434"/>
    <w:rsid w:val="002636F8"/>
    <w:rsid w:val="00263ED7"/>
    <w:rsid w:val="002648FC"/>
    <w:rsid w:val="00264AC4"/>
    <w:rsid w:val="00266044"/>
    <w:rsid w:val="00267632"/>
    <w:rsid w:val="0027084A"/>
    <w:rsid w:val="0027202E"/>
    <w:rsid w:val="0027279A"/>
    <w:rsid w:val="002727D2"/>
    <w:rsid w:val="002731B1"/>
    <w:rsid w:val="00273FC4"/>
    <w:rsid w:val="00274267"/>
    <w:rsid w:val="00274277"/>
    <w:rsid w:val="00274E61"/>
    <w:rsid w:val="002751CC"/>
    <w:rsid w:val="002753C5"/>
    <w:rsid w:val="002754C1"/>
    <w:rsid w:val="002754FB"/>
    <w:rsid w:val="00275F1C"/>
    <w:rsid w:val="00280349"/>
    <w:rsid w:val="00280A25"/>
    <w:rsid w:val="00280DBB"/>
    <w:rsid w:val="00281226"/>
    <w:rsid w:val="002818CF"/>
    <w:rsid w:val="0028283B"/>
    <w:rsid w:val="00282990"/>
    <w:rsid w:val="00283227"/>
    <w:rsid w:val="00284293"/>
    <w:rsid w:val="002853C7"/>
    <w:rsid w:val="002855CF"/>
    <w:rsid w:val="0029067E"/>
    <w:rsid w:val="002910F3"/>
    <w:rsid w:val="00291597"/>
    <w:rsid w:val="00292A17"/>
    <w:rsid w:val="0029354D"/>
    <w:rsid w:val="002938EC"/>
    <w:rsid w:val="00293CD8"/>
    <w:rsid w:val="0029466E"/>
    <w:rsid w:val="002951C8"/>
    <w:rsid w:val="00295967"/>
    <w:rsid w:val="00297160"/>
    <w:rsid w:val="00297C27"/>
    <w:rsid w:val="00297EDB"/>
    <w:rsid w:val="002A0905"/>
    <w:rsid w:val="002A10AE"/>
    <w:rsid w:val="002A1705"/>
    <w:rsid w:val="002A2632"/>
    <w:rsid w:val="002A33FD"/>
    <w:rsid w:val="002A4748"/>
    <w:rsid w:val="002A4F31"/>
    <w:rsid w:val="002A522D"/>
    <w:rsid w:val="002A5242"/>
    <w:rsid w:val="002A572B"/>
    <w:rsid w:val="002A6643"/>
    <w:rsid w:val="002A6670"/>
    <w:rsid w:val="002A6DC8"/>
    <w:rsid w:val="002A6F68"/>
    <w:rsid w:val="002A7992"/>
    <w:rsid w:val="002B07DA"/>
    <w:rsid w:val="002B231B"/>
    <w:rsid w:val="002B2B48"/>
    <w:rsid w:val="002B363F"/>
    <w:rsid w:val="002B3D08"/>
    <w:rsid w:val="002B4AF0"/>
    <w:rsid w:val="002B4F80"/>
    <w:rsid w:val="002B6B94"/>
    <w:rsid w:val="002B7718"/>
    <w:rsid w:val="002B7AF9"/>
    <w:rsid w:val="002C138A"/>
    <w:rsid w:val="002C1577"/>
    <w:rsid w:val="002C1664"/>
    <w:rsid w:val="002C1674"/>
    <w:rsid w:val="002C1EDA"/>
    <w:rsid w:val="002C1F8B"/>
    <w:rsid w:val="002C232B"/>
    <w:rsid w:val="002C328A"/>
    <w:rsid w:val="002C3549"/>
    <w:rsid w:val="002C3C51"/>
    <w:rsid w:val="002C4AC7"/>
    <w:rsid w:val="002C4BE5"/>
    <w:rsid w:val="002C562D"/>
    <w:rsid w:val="002C580C"/>
    <w:rsid w:val="002C58C4"/>
    <w:rsid w:val="002C5CD6"/>
    <w:rsid w:val="002C6411"/>
    <w:rsid w:val="002C6841"/>
    <w:rsid w:val="002D019A"/>
    <w:rsid w:val="002D1AB5"/>
    <w:rsid w:val="002D3C44"/>
    <w:rsid w:val="002D3EC4"/>
    <w:rsid w:val="002D52B6"/>
    <w:rsid w:val="002D72A1"/>
    <w:rsid w:val="002D7CDB"/>
    <w:rsid w:val="002E1AF1"/>
    <w:rsid w:val="002E1D33"/>
    <w:rsid w:val="002E3F13"/>
    <w:rsid w:val="002E487D"/>
    <w:rsid w:val="002E530F"/>
    <w:rsid w:val="002E6E20"/>
    <w:rsid w:val="002E756B"/>
    <w:rsid w:val="002F0D07"/>
    <w:rsid w:val="002F106D"/>
    <w:rsid w:val="002F16C3"/>
    <w:rsid w:val="002F194E"/>
    <w:rsid w:val="002F1B1E"/>
    <w:rsid w:val="002F247B"/>
    <w:rsid w:val="002F24DE"/>
    <w:rsid w:val="002F490F"/>
    <w:rsid w:val="002F4C15"/>
    <w:rsid w:val="002F4F9E"/>
    <w:rsid w:val="002F6A33"/>
    <w:rsid w:val="002F71F2"/>
    <w:rsid w:val="002F78BE"/>
    <w:rsid w:val="002F7EB1"/>
    <w:rsid w:val="003001E5"/>
    <w:rsid w:val="003007E9"/>
    <w:rsid w:val="00302EFD"/>
    <w:rsid w:val="00303B87"/>
    <w:rsid w:val="00304AA6"/>
    <w:rsid w:val="00305861"/>
    <w:rsid w:val="00305A5F"/>
    <w:rsid w:val="0030619B"/>
    <w:rsid w:val="003066F8"/>
    <w:rsid w:val="003067E0"/>
    <w:rsid w:val="003079DC"/>
    <w:rsid w:val="00307CF2"/>
    <w:rsid w:val="00310D05"/>
    <w:rsid w:val="00310F89"/>
    <w:rsid w:val="003128EE"/>
    <w:rsid w:val="00312A97"/>
    <w:rsid w:val="00312BF7"/>
    <w:rsid w:val="0031377B"/>
    <w:rsid w:val="0031381E"/>
    <w:rsid w:val="003157B4"/>
    <w:rsid w:val="003163F5"/>
    <w:rsid w:val="003179B1"/>
    <w:rsid w:val="00320977"/>
    <w:rsid w:val="00320A44"/>
    <w:rsid w:val="00321608"/>
    <w:rsid w:val="00324C2F"/>
    <w:rsid w:val="00325C8F"/>
    <w:rsid w:val="00325F7E"/>
    <w:rsid w:val="00326304"/>
    <w:rsid w:val="00326816"/>
    <w:rsid w:val="00326BD8"/>
    <w:rsid w:val="0032724C"/>
    <w:rsid w:val="00331A08"/>
    <w:rsid w:val="0033281D"/>
    <w:rsid w:val="0033396F"/>
    <w:rsid w:val="00333EEC"/>
    <w:rsid w:val="00335F86"/>
    <w:rsid w:val="0033649F"/>
    <w:rsid w:val="0033789B"/>
    <w:rsid w:val="00337989"/>
    <w:rsid w:val="003406CE"/>
    <w:rsid w:val="00340824"/>
    <w:rsid w:val="00340B9D"/>
    <w:rsid w:val="00340E84"/>
    <w:rsid w:val="00341EA4"/>
    <w:rsid w:val="00342931"/>
    <w:rsid w:val="00344EDA"/>
    <w:rsid w:val="00345367"/>
    <w:rsid w:val="003454E7"/>
    <w:rsid w:val="00345A2B"/>
    <w:rsid w:val="0034612F"/>
    <w:rsid w:val="00346FD1"/>
    <w:rsid w:val="00350EFA"/>
    <w:rsid w:val="003516B2"/>
    <w:rsid w:val="00351EDF"/>
    <w:rsid w:val="00352C54"/>
    <w:rsid w:val="00352C83"/>
    <w:rsid w:val="003538C8"/>
    <w:rsid w:val="00353B54"/>
    <w:rsid w:val="00354ED8"/>
    <w:rsid w:val="00355120"/>
    <w:rsid w:val="00355221"/>
    <w:rsid w:val="003601DE"/>
    <w:rsid w:val="00360CA0"/>
    <w:rsid w:val="00360FAB"/>
    <w:rsid w:val="0036126E"/>
    <w:rsid w:val="003615BC"/>
    <w:rsid w:val="00362014"/>
    <w:rsid w:val="00362C56"/>
    <w:rsid w:val="003645FA"/>
    <w:rsid w:val="0036533A"/>
    <w:rsid w:val="003656B3"/>
    <w:rsid w:val="003657BE"/>
    <w:rsid w:val="00366910"/>
    <w:rsid w:val="003679C5"/>
    <w:rsid w:val="00370F1B"/>
    <w:rsid w:val="00370FF9"/>
    <w:rsid w:val="00372C95"/>
    <w:rsid w:val="00372FE8"/>
    <w:rsid w:val="0037350C"/>
    <w:rsid w:val="00373A0F"/>
    <w:rsid w:val="00373F8D"/>
    <w:rsid w:val="003750DE"/>
    <w:rsid w:val="0037570D"/>
    <w:rsid w:val="00375CAB"/>
    <w:rsid w:val="00377AD4"/>
    <w:rsid w:val="00380179"/>
    <w:rsid w:val="00380B5E"/>
    <w:rsid w:val="003812DF"/>
    <w:rsid w:val="0038252D"/>
    <w:rsid w:val="00385682"/>
    <w:rsid w:val="00385908"/>
    <w:rsid w:val="0038645B"/>
    <w:rsid w:val="00386733"/>
    <w:rsid w:val="0038682D"/>
    <w:rsid w:val="003875E2"/>
    <w:rsid w:val="00390A9F"/>
    <w:rsid w:val="0039283F"/>
    <w:rsid w:val="00392C5A"/>
    <w:rsid w:val="00392D54"/>
    <w:rsid w:val="00393BCD"/>
    <w:rsid w:val="00394A52"/>
    <w:rsid w:val="00394F83"/>
    <w:rsid w:val="00395122"/>
    <w:rsid w:val="00395342"/>
    <w:rsid w:val="00395514"/>
    <w:rsid w:val="00397B77"/>
    <w:rsid w:val="00397D15"/>
    <w:rsid w:val="003A3FE4"/>
    <w:rsid w:val="003A43C3"/>
    <w:rsid w:val="003A51B4"/>
    <w:rsid w:val="003A528C"/>
    <w:rsid w:val="003A5916"/>
    <w:rsid w:val="003B02D2"/>
    <w:rsid w:val="003B07F1"/>
    <w:rsid w:val="003B17E2"/>
    <w:rsid w:val="003B1CBE"/>
    <w:rsid w:val="003B27E6"/>
    <w:rsid w:val="003B2CA9"/>
    <w:rsid w:val="003B4925"/>
    <w:rsid w:val="003B4D9F"/>
    <w:rsid w:val="003B5FD3"/>
    <w:rsid w:val="003B6BB8"/>
    <w:rsid w:val="003B7273"/>
    <w:rsid w:val="003B75AB"/>
    <w:rsid w:val="003C0772"/>
    <w:rsid w:val="003C1C38"/>
    <w:rsid w:val="003C4DA0"/>
    <w:rsid w:val="003C4DED"/>
    <w:rsid w:val="003C575D"/>
    <w:rsid w:val="003C58AD"/>
    <w:rsid w:val="003C5FA3"/>
    <w:rsid w:val="003C6E1E"/>
    <w:rsid w:val="003C72AF"/>
    <w:rsid w:val="003C7F0B"/>
    <w:rsid w:val="003D07F4"/>
    <w:rsid w:val="003D1637"/>
    <w:rsid w:val="003D2BF6"/>
    <w:rsid w:val="003D435E"/>
    <w:rsid w:val="003D55C2"/>
    <w:rsid w:val="003D6DEB"/>
    <w:rsid w:val="003D7059"/>
    <w:rsid w:val="003E0A9C"/>
    <w:rsid w:val="003E10B0"/>
    <w:rsid w:val="003E1516"/>
    <w:rsid w:val="003E1A1D"/>
    <w:rsid w:val="003E1AD6"/>
    <w:rsid w:val="003E1E99"/>
    <w:rsid w:val="003E305D"/>
    <w:rsid w:val="003E390D"/>
    <w:rsid w:val="003E5936"/>
    <w:rsid w:val="003E5B46"/>
    <w:rsid w:val="003E5E74"/>
    <w:rsid w:val="003F05F3"/>
    <w:rsid w:val="003F113A"/>
    <w:rsid w:val="003F3413"/>
    <w:rsid w:val="003F581B"/>
    <w:rsid w:val="003F5BA7"/>
    <w:rsid w:val="003F5C4F"/>
    <w:rsid w:val="003F6BE8"/>
    <w:rsid w:val="004007A2"/>
    <w:rsid w:val="00401299"/>
    <w:rsid w:val="0040135F"/>
    <w:rsid w:val="00401D25"/>
    <w:rsid w:val="004029BE"/>
    <w:rsid w:val="00402EEC"/>
    <w:rsid w:val="00403742"/>
    <w:rsid w:val="0040396F"/>
    <w:rsid w:val="00404493"/>
    <w:rsid w:val="00405AD2"/>
    <w:rsid w:val="00406555"/>
    <w:rsid w:val="00406DCF"/>
    <w:rsid w:val="004070E9"/>
    <w:rsid w:val="00410ACD"/>
    <w:rsid w:val="00412E47"/>
    <w:rsid w:val="00413538"/>
    <w:rsid w:val="00415C59"/>
    <w:rsid w:val="0041620F"/>
    <w:rsid w:val="0041759A"/>
    <w:rsid w:val="00420048"/>
    <w:rsid w:val="00420522"/>
    <w:rsid w:val="004207EC"/>
    <w:rsid w:val="00420814"/>
    <w:rsid w:val="00420B21"/>
    <w:rsid w:val="00421921"/>
    <w:rsid w:val="00422235"/>
    <w:rsid w:val="004272F7"/>
    <w:rsid w:val="004279A6"/>
    <w:rsid w:val="00430979"/>
    <w:rsid w:val="00430E34"/>
    <w:rsid w:val="00431D77"/>
    <w:rsid w:val="00432901"/>
    <w:rsid w:val="00432EF3"/>
    <w:rsid w:val="00433961"/>
    <w:rsid w:val="0043512E"/>
    <w:rsid w:val="00435325"/>
    <w:rsid w:val="00436954"/>
    <w:rsid w:val="0044013B"/>
    <w:rsid w:val="00440B04"/>
    <w:rsid w:val="0044153A"/>
    <w:rsid w:val="0044353D"/>
    <w:rsid w:val="00444718"/>
    <w:rsid w:val="00444C6A"/>
    <w:rsid w:val="00444FDC"/>
    <w:rsid w:val="00446CB9"/>
    <w:rsid w:val="004470A0"/>
    <w:rsid w:val="00447DA7"/>
    <w:rsid w:val="00450030"/>
    <w:rsid w:val="0045019B"/>
    <w:rsid w:val="0045027E"/>
    <w:rsid w:val="004514ED"/>
    <w:rsid w:val="00452365"/>
    <w:rsid w:val="004533BE"/>
    <w:rsid w:val="00454DC8"/>
    <w:rsid w:val="00454F30"/>
    <w:rsid w:val="00455C80"/>
    <w:rsid w:val="0045631C"/>
    <w:rsid w:val="004570B2"/>
    <w:rsid w:val="00457321"/>
    <w:rsid w:val="00461547"/>
    <w:rsid w:val="00461B85"/>
    <w:rsid w:val="00462640"/>
    <w:rsid w:val="00463BC4"/>
    <w:rsid w:val="00464C79"/>
    <w:rsid w:val="00464FEE"/>
    <w:rsid w:val="0046530C"/>
    <w:rsid w:val="004656F2"/>
    <w:rsid w:val="00465963"/>
    <w:rsid w:val="00465C12"/>
    <w:rsid w:val="00465DEE"/>
    <w:rsid w:val="00466B0D"/>
    <w:rsid w:val="00467053"/>
    <w:rsid w:val="004674AB"/>
    <w:rsid w:val="004704F7"/>
    <w:rsid w:val="00472270"/>
    <w:rsid w:val="004726B9"/>
    <w:rsid w:val="00472BF3"/>
    <w:rsid w:val="00474621"/>
    <w:rsid w:val="00476545"/>
    <w:rsid w:val="0047781B"/>
    <w:rsid w:val="00477C87"/>
    <w:rsid w:val="0048001A"/>
    <w:rsid w:val="004800CE"/>
    <w:rsid w:val="00480BF3"/>
    <w:rsid w:val="00481F9C"/>
    <w:rsid w:val="00481FAF"/>
    <w:rsid w:val="00482045"/>
    <w:rsid w:val="00482B34"/>
    <w:rsid w:val="00482B3F"/>
    <w:rsid w:val="00482F31"/>
    <w:rsid w:val="0048355F"/>
    <w:rsid w:val="00483CAD"/>
    <w:rsid w:val="00483F2A"/>
    <w:rsid w:val="00485809"/>
    <w:rsid w:val="00485840"/>
    <w:rsid w:val="00486281"/>
    <w:rsid w:val="004864BE"/>
    <w:rsid w:val="0048714C"/>
    <w:rsid w:val="00487575"/>
    <w:rsid w:val="004878D7"/>
    <w:rsid w:val="004910DD"/>
    <w:rsid w:val="0049152E"/>
    <w:rsid w:val="00491BF2"/>
    <w:rsid w:val="004931E0"/>
    <w:rsid w:val="004932F1"/>
    <w:rsid w:val="00493C88"/>
    <w:rsid w:val="00493CCD"/>
    <w:rsid w:val="00494B04"/>
    <w:rsid w:val="004963C2"/>
    <w:rsid w:val="00497A34"/>
    <w:rsid w:val="004A0621"/>
    <w:rsid w:val="004A0D2E"/>
    <w:rsid w:val="004A0FE4"/>
    <w:rsid w:val="004A1222"/>
    <w:rsid w:val="004A18CF"/>
    <w:rsid w:val="004A4CB0"/>
    <w:rsid w:val="004A4EAF"/>
    <w:rsid w:val="004A6F71"/>
    <w:rsid w:val="004B0877"/>
    <w:rsid w:val="004B151B"/>
    <w:rsid w:val="004B22BF"/>
    <w:rsid w:val="004B2C0B"/>
    <w:rsid w:val="004B2E22"/>
    <w:rsid w:val="004B30BB"/>
    <w:rsid w:val="004B3B43"/>
    <w:rsid w:val="004B3BAB"/>
    <w:rsid w:val="004B448C"/>
    <w:rsid w:val="004B4943"/>
    <w:rsid w:val="004C16EE"/>
    <w:rsid w:val="004C171B"/>
    <w:rsid w:val="004C1FA7"/>
    <w:rsid w:val="004C2441"/>
    <w:rsid w:val="004C3AC9"/>
    <w:rsid w:val="004C5D3F"/>
    <w:rsid w:val="004C720B"/>
    <w:rsid w:val="004D06A5"/>
    <w:rsid w:val="004D1140"/>
    <w:rsid w:val="004D1B27"/>
    <w:rsid w:val="004D301D"/>
    <w:rsid w:val="004D43A1"/>
    <w:rsid w:val="004D43A3"/>
    <w:rsid w:val="004D569F"/>
    <w:rsid w:val="004D58C5"/>
    <w:rsid w:val="004D5F1C"/>
    <w:rsid w:val="004D6230"/>
    <w:rsid w:val="004D6AEB"/>
    <w:rsid w:val="004E06F5"/>
    <w:rsid w:val="004E103D"/>
    <w:rsid w:val="004E1041"/>
    <w:rsid w:val="004E1371"/>
    <w:rsid w:val="004E1689"/>
    <w:rsid w:val="004E1F34"/>
    <w:rsid w:val="004E27D9"/>
    <w:rsid w:val="004E32D5"/>
    <w:rsid w:val="004E34E3"/>
    <w:rsid w:val="004E4238"/>
    <w:rsid w:val="004E47C7"/>
    <w:rsid w:val="004E61B1"/>
    <w:rsid w:val="004E63D1"/>
    <w:rsid w:val="004E7C06"/>
    <w:rsid w:val="004E7CDA"/>
    <w:rsid w:val="004F0024"/>
    <w:rsid w:val="004F06ED"/>
    <w:rsid w:val="004F1115"/>
    <w:rsid w:val="004F11CB"/>
    <w:rsid w:val="004F198B"/>
    <w:rsid w:val="004F1B15"/>
    <w:rsid w:val="004F3A3A"/>
    <w:rsid w:val="004F5468"/>
    <w:rsid w:val="004F608F"/>
    <w:rsid w:val="004F7A85"/>
    <w:rsid w:val="005003EB"/>
    <w:rsid w:val="00500986"/>
    <w:rsid w:val="00501183"/>
    <w:rsid w:val="005012A0"/>
    <w:rsid w:val="00501B8F"/>
    <w:rsid w:val="00502A5F"/>
    <w:rsid w:val="00503B40"/>
    <w:rsid w:val="00503D38"/>
    <w:rsid w:val="005110CD"/>
    <w:rsid w:val="005115CA"/>
    <w:rsid w:val="00511C0F"/>
    <w:rsid w:val="00511EEC"/>
    <w:rsid w:val="005123A6"/>
    <w:rsid w:val="00514295"/>
    <w:rsid w:val="005157D0"/>
    <w:rsid w:val="00515A82"/>
    <w:rsid w:val="00515B0C"/>
    <w:rsid w:val="005160FD"/>
    <w:rsid w:val="005172E8"/>
    <w:rsid w:val="005202B1"/>
    <w:rsid w:val="005203D9"/>
    <w:rsid w:val="00520F3B"/>
    <w:rsid w:val="0052131D"/>
    <w:rsid w:val="00521AA6"/>
    <w:rsid w:val="00523CC3"/>
    <w:rsid w:val="00524154"/>
    <w:rsid w:val="005247D3"/>
    <w:rsid w:val="005247F5"/>
    <w:rsid w:val="00524E57"/>
    <w:rsid w:val="00525FE7"/>
    <w:rsid w:val="00526BFD"/>
    <w:rsid w:val="0052782C"/>
    <w:rsid w:val="0053109D"/>
    <w:rsid w:val="005318CF"/>
    <w:rsid w:val="005345B0"/>
    <w:rsid w:val="00534816"/>
    <w:rsid w:val="00535497"/>
    <w:rsid w:val="00535C2C"/>
    <w:rsid w:val="00535EA1"/>
    <w:rsid w:val="00536886"/>
    <w:rsid w:val="00536C97"/>
    <w:rsid w:val="00536E35"/>
    <w:rsid w:val="0053760A"/>
    <w:rsid w:val="00540B33"/>
    <w:rsid w:val="005417A6"/>
    <w:rsid w:val="00542AC1"/>
    <w:rsid w:val="00542C17"/>
    <w:rsid w:val="00542C7C"/>
    <w:rsid w:val="00545429"/>
    <w:rsid w:val="00547198"/>
    <w:rsid w:val="005476CE"/>
    <w:rsid w:val="005478EF"/>
    <w:rsid w:val="00547B1B"/>
    <w:rsid w:val="00551966"/>
    <w:rsid w:val="0055252F"/>
    <w:rsid w:val="00554A0A"/>
    <w:rsid w:val="00554CA2"/>
    <w:rsid w:val="005554AB"/>
    <w:rsid w:val="005579F3"/>
    <w:rsid w:val="00557FF9"/>
    <w:rsid w:val="0056043B"/>
    <w:rsid w:val="00562428"/>
    <w:rsid w:val="00563612"/>
    <w:rsid w:val="00563D41"/>
    <w:rsid w:val="00564903"/>
    <w:rsid w:val="00564DD1"/>
    <w:rsid w:val="005653A5"/>
    <w:rsid w:val="0056664B"/>
    <w:rsid w:val="00566652"/>
    <w:rsid w:val="0056677E"/>
    <w:rsid w:val="00571D54"/>
    <w:rsid w:val="00571EFC"/>
    <w:rsid w:val="0057218C"/>
    <w:rsid w:val="005727E3"/>
    <w:rsid w:val="005732EA"/>
    <w:rsid w:val="00576955"/>
    <w:rsid w:val="00577C66"/>
    <w:rsid w:val="00583145"/>
    <w:rsid w:val="005835DF"/>
    <w:rsid w:val="0058431A"/>
    <w:rsid w:val="00584A8F"/>
    <w:rsid w:val="00584C82"/>
    <w:rsid w:val="00585A24"/>
    <w:rsid w:val="0058621A"/>
    <w:rsid w:val="00586315"/>
    <w:rsid w:val="00587610"/>
    <w:rsid w:val="00592507"/>
    <w:rsid w:val="00592E10"/>
    <w:rsid w:val="005939E1"/>
    <w:rsid w:val="00593EC3"/>
    <w:rsid w:val="00594617"/>
    <w:rsid w:val="00594693"/>
    <w:rsid w:val="005A1558"/>
    <w:rsid w:val="005A1BE8"/>
    <w:rsid w:val="005A2129"/>
    <w:rsid w:val="005A2E6D"/>
    <w:rsid w:val="005A3568"/>
    <w:rsid w:val="005A4D4E"/>
    <w:rsid w:val="005A4FB0"/>
    <w:rsid w:val="005A51B7"/>
    <w:rsid w:val="005B0AF4"/>
    <w:rsid w:val="005B1C8C"/>
    <w:rsid w:val="005B2AEC"/>
    <w:rsid w:val="005B3E2C"/>
    <w:rsid w:val="005B4F72"/>
    <w:rsid w:val="005B6684"/>
    <w:rsid w:val="005B69C4"/>
    <w:rsid w:val="005B6D46"/>
    <w:rsid w:val="005B6E0B"/>
    <w:rsid w:val="005B787A"/>
    <w:rsid w:val="005C0100"/>
    <w:rsid w:val="005C0431"/>
    <w:rsid w:val="005C2607"/>
    <w:rsid w:val="005C442F"/>
    <w:rsid w:val="005D0A9C"/>
    <w:rsid w:val="005D0AAF"/>
    <w:rsid w:val="005D13A6"/>
    <w:rsid w:val="005D1CEC"/>
    <w:rsid w:val="005D3ABB"/>
    <w:rsid w:val="005D4B3A"/>
    <w:rsid w:val="005D4F15"/>
    <w:rsid w:val="005D6877"/>
    <w:rsid w:val="005D7146"/>
    <w:rsid w:val="005D72DF"/>
    <w:rsid w:val="005D79D8"/>
    <w:rsid w:val="005E0D5D"/>
    <w:rsid w:val="005E0DBB"/>
    <w:rsid w:val="005E1838"/>
    <w:rsid w:val="005E21BA"/>
    <w:rsid w:val="005E252D"/>
    <w:rsid w:val="005E3440"/>
    <w:rsid w:val="005E4E27"/>
    <w:rsid w:val="005E5133"/>
    <w:rsid w:val="005E6E84"/>
    <w:rsid w:val="005E77FA"/>
    <w:rsid w:val="005F0100"/>
    <w:rsid w:val="005F115D"/>
    <w:rsid w:val="005F1345"/>
    <w:rsid w:val="005F1584"/>
    <w:rsid w:val="005F283F"/>
    <w:rsid w:val="005F31B8"/>
    <w:rsid w:val="005F37B2"/>
    <w:rsid w:val="005F4741"/>
    <w:rsid w:val="005F4791"/>
    <w:rsid w:val="005F71F9"/>
    <w:rsid w:val="005F75C9"/>
    <w:rsid w:val="005F7A19"/>
    <w:rsid w:val="00601F48"/>
    <w:rsid w:val="00603010"/>
    <w:rsid w:val="006037BD"/>
    <w:rsid w:val="006052FF"/>
    <w:rsid w:val="00606F81"/>
    <w:rsid w:val="00607C91"/>
    <w:rsid w:val="00607F31"/>
    <w:rsid w:val="0061009B"/>
    <w:rsid w:val="0061149F"/>
    <w:rsid w:val="00611D74"/>
    <w:rsid w:val="00612AC8"/>
    <w:rsid w:val="00613162"/>
    <w:rsid w:val="006154E3"/>
    <w:rsid w:val="00616822"/>
    <w:rsid w:val="006170CA"/>
    <w:rsid w:val="00617DB3"/>
    <w:rsid w:val="006203D9"/>
    <w:rsid w:val="00620517"/>
    <w:rsid w:val="006211F2"/>
    <w:rsid w:val="00621E43"/>
    <w:rsid w:val="006222F7"/>
    <w:rsid w:val="006225DB"/>
    <w:rsid w:val="00622712"/>
    <w:rsid w:val="006236C8"/>
    <w:rsid w:val="006239C7"/>
    <w:rsid w:val="0062443B"/>
    <w:rsid w:val="006251F8"/>
    <w:rsid w:val="00625971"/>
    <w:rsid w:val="00625D46"/>
    <w:rsid w:val="00625FC0"/>
    <w:rsid w:val="00626A3E"/>
    <w:rsid w:val="0062712F"/>
    <w:rsid w:val="00627958"/>
    <w:rsid w:val="00630139"/>
    <w:rsid w:val="006302F1"/>
    <w:rsid w:val="00630336"/>
    <w:rsid w:val="00631A27"/>
    <w:rsid w:val="00632140"/>
    <w:rsid w:val="00632538"/>
    <w:rsid w:val="006325BB"/>
    <w:rsid w:val="00632EC7"/>
    <w:rsid w:val="00633549"/>
    <w:rsid w:val="00633ACD"/>
    <w:rsid w:val="006341DD"/>
    <w:rsid w:val="00634300"/>
    <w:rsid w:val="00634D06"/>
    <w:rsid w:val="00635180"/>
    <w:rsid w:val="006363FF"/>
    <w:rsid w:val="006365DB"/>
    <w:rsid w:val="00637C94"/>
    <w:rsid w:val="00637E23"/>
    <w:rsid w:val="00640CF4"/>
    <w:rsid w:val="006427FA"/>
    <w:rsid w:val="00642EFA"/>
    <w:rsid w:val="00643249"/>
    <w:rsid w:val="00643432"/>
    <w:rsid w:val="006435D0"/>
    <w:rsid w:val="00643798"/>
    <w:rsid w:val="0064419B"/>
    <w:rsid w:val="0064603A"/>
    <w:rsid w:val="00647815"/>
    <w:rsid w:val="00647DAE"/>
    <w:rsid w:val="0065143C"/>
    <w:rsid w:val="00652E25"/>
    <w:rsid w:val="00656A43"/>
    <w:rsid w:val="00656CBE"/>
    <w:rsid w:val="00657D52"/>
    <w:rsid w:val="00660F72"/>
    <w:rsid w:val="00661625"/>
    <w:rsid w:val="00662F9B"/>
    <w:rsid w:val="00663427"/>
    <w:rsid w:val="006642CF"/>
    <w:rsid w:val="00665BA4"/>
    <w:rsid w:val="00670018"/>
    <w:rsid w:val="00670528"/>
    <w:rsid w:val="0067294B"/>
    <w:rsid w:val="006729BD"/>
    <w:rsid w:val="00672A5D"/>
    <w:rsid w:val="00672D97"/>
    <w:rsid w:val="00673D90"/>
    <w:rsid w:val="00674414"/>
    <w:rsid w:val="0067455B"/>
    <w:rsid w:val="00674DCA"/>
    <w:rsid w:val="00675AAC"/>
    <w:rsid w:val="00677CFC"/>
    <w:rsid w:val="00680392"/>
    <w:rsid w:val="0068301E"/>
    <w:rsid w:val="006830E1"/>
    <w:rsid w:val="006841E2"/>
    <w:rsid w:val="006846C7"/>
    <w:rsid w:val="006856BB"/>
    <w:rsid w:val="006861EB"/>
    <w:rsid w:val="00687888"/>
    <w:rsid w:val="00687A67"/>
    <w:rsid w:val="00687B02"/>
    <w:rsid w:val="00687E49"/>
    <w:rsid w:val="0069006C"/>
    <w:rsid w:val="00691575"/>
    <w:rsid w:val="00691E3C"/>
    <w:rsid w:val="00692F6E"/>
    <w:rsid w:val="00693076"/>
    <w:rsid w:val="00693618"/>
    <w:rsid w:val="0069386A"/>
    <w:rsid w:val="00693ED4"/>
    <w:rsid w:val="006943D9"/>
    <w:rsid w:val="006953A9"/>
    <w:rsid w:val="006967A9"/>
    <w:rsid w:val="006A061A"/>
    <w:rsid w:val="006A0C2D"/>
    <w:rsid w:val="006A13CE"/>
    <w:rsid w:val="006A16F7"/>
    <w:rsid w:val="006A1BCE"/>
    <w:rsid w:val="006A485C"/>
    <w:rsid w:val="006A54DE"/>
    <w:rsid w:val="006A5A8B"/>
    <w:rsid w:val="006A62DB"/>
    <w:rsid w:val="006A6F8E"/>
    <w:rsid w:val="006B1373"/>
    <w:rsid w:val="006B24DA"/>
    <w:rsid w:val="006B2FCD"/>
    <w:rsid w:val="006B63B7"/>
    <w:rsid w:val="006B745F"/>
    <w:rsid w:val="006B7CC1"/>
    <w:rsid w:val="006C04CB"/>
    <w:rsid w:val="006C3FA4"/>
    <w:rsid w:val="006C3FD6"/>
    <w:rsid w:val="006C45DD"/>
    <w:rsid w:val="006C539B"/>
    <w:rsid w:val="006C572D"/>
    <w:rsid w:val="006C57AF"/>
    <w:rsid w:val="006C6085"/>
    <w:rsid w:val="006C6C4B"/>
    <w:rsid w:val="006D0298"/>
    <w:rsid w:val="006D129E"/>
    <w:rsid w:val="006D1FF8"/>
    <w:rsid w:val="006D278B"/>
    <w:rsid w:val="006D32CF"/>
    <w:rsid w:val="006D51DD"/>
    <w:rsid w:val="006D5A9B"/>
    <w:rsid w:val="006D7326"/>
    <w:rsid w:val="006D76BE"/>
    <w:rsid w:val="006D7D0E"/>
    <w:rsid w:val="006E0789"/>
    <w:rsid w:val="006E14C6"/>
    <w:rsid w:val="006E1F6D"/>
    <w:rsid w:val="006E2131"/>
    <w:rsid w:val="006E2FA4"/>
    <w:rsid w:val="006E353F"/>
    <w:rsid w:val="006E41D0"/>
    <w:rsid w:val="006E6DDF"/>
    <w:rsid w:val="006E7912"/>
    <w:rsid w:val="006E7B43"/>
    <w:rsid w:val="006E7DB7"/>
    <w:rsid w:val="006F29AF"/>
    <w:rsid w:val="006F3C3C"/>
    <w:rsid w:val="006F6446"/>
    <w:rsid w:val="006F7D5D"/>
    <w:rsid w:val="0070118A"/>
    <w:rsid w:val="007017EC"/>
    <w:rsid w:val="007018F4"/>
    <w:rsid w:val="00702306"/>
    <w:rsid w:val="00702827"/>
    <w:rsid w:val="00702E71"/>
    <w:rsid w:val="00704A2C"/>
    <w:rsid w:val="00704FA9"/>
    <w:rsid w:val="00706AC6"/>
    <w:rsid w:val="00706EE9"/>
    <w:rsid w:val="00707806"/>
    <w:rsid w:val="00707D1A"/>
    <w:rsid w:val="0071003F"/>
    <w:rsid w:val="00710E60"/>
    <w:rsid w:val="007116CE"/>
    <w:rsid w:val="00711DFC"/>
    <w:rsid w:val="007124A6"/>
    <w:rsid w:val="00713506"/>
    <w:rsid w:val="00715A3E"/>
    <w:rsid w:val="00716697"/>
    <w:rsid w:val="007179EE"/>
    <w:rsid w:val="00720CBA"/>
    <w:rsid w:val="00721304"/>
    <w:rsid w:val="00721B57"/>
    <w:rsid w:val="0072269E"/>
    <w:rsid w:val="00723B98"/>
    <w:rsid w:val="00723D55"/>
    <w:rsid w:val="0072520E"/>
    <w:rsid w:val="00725710"/>
    <w:rsid w:val="00725BA4"/>
    <w:rsid w:val="00730EA7"/>
    <w:rsid w:val="0073104C"/>
    <w:rsid w:val="00731CBD"/>
    <w:rsid w:val="007323AC"/>
    <w:rsid w:val="00732813"/>
    <w:rsid w:val="00732F02"/>
    <w:rsid w:val="00733170"/>
    <w:rsid w:val="0073397E"/>
    <w:rsid w:val="007339CA"/>
    <w:rsid w:val="0073468F"/>
    <w:rsid w:val="00734A16"/>
    <w:rsid w:val="00734A37"/>
    <w:rsid w:val="0073508A"/>
    <w:rsid w:val="00736D84"/>
    <w:rsid w:val="00737274"/>
    <w:rsid w:val="00737954"/>
    <w:rsid w:val="00740D08"/>
    <w:rsid w:val="007411CC"/>
    <w:rsid w:val="00741C48"/>
    <w:rsid w:val="00741F4E"/>
    <w:rsid w:val="0074201A"/>
    <w:rsid w:val="00742AA9"/>
    <w:rsid w:val="00742CFE"/>
    <w:rsid w:val="00744607"/>
    <w:rsid w:val="00744EE7"/>
    <w:rsid w:val="0074533E"/>
    <w:rsid w:val="00745990"/>
    <w:rsid w:val="00745B03"/>
    <w:rsid w:val="00745E64"/>
    <w:rsid w:val="007463AF"/>
    <w:rsid w:val="00747B04"/>
    <w:rsid w:val="00747FCD"/>
    <w:rsid w:val="0075056D"/>
    <w:rsid w:val="00751917"/>
    <w:rsid w:val="00752A74"/>
    <w:rsid w:val="00754232"/>
    <w:rsid w:val="007552D1"/>
    <w:rsid w:val="0075561E"/>
    <w:rsid w:val="0075578F"/>
    <w:rsid w:val="00755EA5"/>
    <w:rsid w:val="007562FC"/>
    <w:rsid w:val="00756F9A"/>
    <w:rsid w:val="00757CB5"/>
    <w:rsid w:val="007611AB"/>
    <w:rsid w:val="00761657"/>
    <w:rsid w:val="007619C7"/>
    <w:rsid w:val="0076421F"/>
    <w:rsid w:val="00766ADB"/>
    <w:rsid w:val="00766AFB"/>
    <w:rsid w:val="00767709"/>
    <w:rsid w:val="0077245F"/>
    <w:rsid w:val="007735C8"/>
    <w:rsid w:val="00773A2B"/>
    <w:rsid w:val="0077420E"/>
    <w:rsid w:val="00774589"/>
    <w:rsid w:val="00775321"/>
    <w:rsid w:val="007753AF"/>
    <w:rsid w:val="00775B30"/>
    <w:rsid w:val="00780125"/>
    <w:rsid w:val="00783866"/>
    <w:rsid w:val="00784895"/>
    <w:rsid w:val="00785E76"/>
    <w:rsid w:val="00786D31"/>
    <w:rsid w:val="007906BE"/>
    <w:rsid w:val="0079127B"/>
    <w:rsid w:val="00792F16"/>
    <w:rsid w:val="00795049"/>
    <w:rsid w:val="007954DF"/>
    <w:rsid w:val="00795C86"/>
    <w:rsid w:val="007963F2"/>
    <w:rsid w:val="00796654"/>
    <w:rsid w:val="007A001B"/>
    <w:rsid w:val="007A08B2"/>
    <w:rsid w:val="007A0EB7"/>
    <w:rsid w:val="007A16C7"/>
    <w:rsid w:val="007A2BC2"/>
    <w:rsid w:val="007A3722"/>
    <w:rsid w:val="007A439E"/>
    <w:rsid w:val="007A51EF"/>
    <w:rsid w:val="007A5B2A"/>
    <w:rsid w:val="007A63EA"/>
    <w:rsid w:val="007A680C"/>
    <w:rsid w:val="007A6E2A"/>
    <w:rsid w:val="007A71F2"/>
    <w:rsid w:val="007B0772"/>
    <w:rsid w:val="007B07F0"/>
    <w:rsid w:val="007B0CC8"/>
    <w:rsid w:val="007B1193"/>
    <w:rsid w:val="007B256A"/>
    <w:rsid w:val="007B339A"/>
    <w:rsid w:val="007B42ED"/>
    <w:rsid w:val="007B47DD"/>
    <w:rsid w:val="007B5188"/>
    <w:rsid w:val="007B556A"/>
    <w:rsid w:val="007B5C76"/>
    <w:rsid w:val="007C010D"/>
    <w:rsid w:val="007C1AA9"/>
    <w:rsid w:val="007C294D"/>
    <w:rsid w:val="007C3670"/>
    <w:rsid w:val="007C541B"/>
    <w:rsid w:val="007C7045"/>
    <w:rsid w:val="007D031B"/>
    <w:rsid w:val="007D1047"/>
    <w:rsid w:val="007D15DE"/>
    <w:rsid w:val="007D1C58"/>
    <w:rsid w:val="007D23B7"/>
    <w:rsid w:val="007D2F11"/>
    <w:rsid w:val="007D2FB4"/>
    <w:rsid w:val="007D676B"/>
    <w:rsid w:val="007D7CB9"/>
    <w:rsid w:val="007E0C7E"/>
    <w:rsid w:val="007E1092"/>
    <w:rsid w:val="007E1149"/>
    <w:rsid w:val="007E2664"/>
    <w:rsid w:val="007E27A4"/>
    <w:rsid w:val="007E32DE"/>
    <w:rsid w:val="007E4284"/>
    <w:rsid w:val="007E4B85"/>
    <w:rsid w:val="007E5919"/>
    <w:rsid w:val="007E69DD"/>
    <w:rsid w:val="007F1BED"/>
    <w:rsid w:val="007F1BF7"/>
    <w:rsid w:val="007F1D0E"/>
    <w:rsid w:val="007F1FAE"/>
    <w:rsid w:val="007F242C"/>
    <w:rsid w:val="007F2CEC"/>
    <w:rsid w:val="007F38B5"/>
    <w:rsid w:val="007F399D"/>
    <w:rsid w:val="007F3EC6"/>
    <w:rsid w:val="007F4E54"/>
    <w:rsid w:val="007F533C"/>
    <w:rsid w:val="007F53C3"/>
    <w:rsid w:val="007F59A6"/>
    <w:rsid w:val="007F5BD1"/>
    <w:rsid w:val="007F5ECC"/>
    <w:rsid w:val="007F6BC8"/>
    <w:rsid w:val="007F76FC"/>
    <w:rsid w:val="007F7C99"/>
    <w:rsid w:val="00800265"/>
    <w:rsid w:val="00800FB0"/>
    <w:rsid w:val="00801C34"/>
    <w:rsid w:val="00801D76"/>
    <w:rsid w:val="0080233F"/>
    <w:rsid w:val="008023FC"/>
    <w:rsid w:val="00802E4B"/>
    <w:rsid w:val="00804CE8"/>
    <w:rsid w:val="00805C4E"/>
    <w:rsid w:val="008060E1"/>
    <w:rsid w:val="008076BD"/>
    <w:rsid w:val="008123BA"/>
    <w:rsid w:val="008127DC"/>
    <w:rsid w:val="00813663"/>
    <w:rsid w:val="00813EB2"/>
    <w:rsid w:val="008151E8"/>
    <w:rsid w:val="00816E23"/>
    <w:rsid w:val="00820687"/>
    <w:rsid w:val="008208AD"/>
    <w:rsid w:val="00820F49"/>
    <w:rsid w:val="0082197A"/>
    <w:rsid w:val="00821C27"/>
    <w:rsid w:val="008224B3"/>
    <w:rsid w:val="00822B39"/>
    <w:rsid w:val="008242E4"/>
    <w:rsid w:val="00825069"/>
    <w:rsid w:val="008254CD"/>
    <w:rsid w:val="0082604B"/>
    <w:rsid w:val="008269CF"/>
    <w:rsid w:val="00826DBA"/>
    <w:rsid w:val="00827185"/>
    <w:rsid w:val="008271FF"/>
    <w:rsid w:val="008276F1"/>
    <w:rsid w:val="00827777"/>
    <w:rsid w:val="00827A46"/>
    <w:rsid w:val="008306CD"/>
    <w:rsid w:val="008310DF"/>
    <w:rsid w:val="0083145E"/>
    <w:rsid w:val="008321F8"/>
    <w:rsid w:val="00832D31"/>
    <w:rsid w:val="00832DBE"/>
    <w:rsid w:val="00833A9A"/>
    <w:rsid w:val="00833DDE"/>
    <w:rsid w:val="00834D35"/>
    <w:rsid w:val="00835991"/>
    <w:rsid w:val="00836584"/>
    <w:rsid w:val="00836BC4"/>
    <w:rsid w:val="008403D7"/>
    <w:rsid w:val="00840CF2"/>
    <w:rsid w:val="00840E6F"/>
    <w:rsid w:val="0084233A"/>
    <w:rsid w:val="008427D0"/>
    <w:rsid w:val="00846049"/>
    <w:rsid w:val="008471A5"/>
    <w:rsid w:val="0084773F"/>
    <w:rsid w:val="00850794"/>
    <w:rsid w:val="008507E5"/>
    <w:rsid w:val="00850F4D"/>
    <w:rsid w:val="00851032"/>
    <w:rsid w:val="00851ACC"/>
    <w:rsid w:val="00852966"/>
    <w:rsid w:val="00852F2B"/>
    <w:rsid w:val="00853904"/>
    <w:rsid w:val="0085396B"/>
    <w:rsid w:val="00853B1D"/>
    <w:rsid w:val="008549CD"/>
    <w:rsid w:val="00855B8A"/>
    <w:rsid w:val="008567CE"/>
    <w:rsid w:val="00857305"/>
    <w:rsid w:val="00860305"/>
    <w:rsid w:val="008606CF"/>
    <w:rsid w:val="00860F0A"/>
    <w:rsid w:val="0086188C"/>
    <w:rsid w:val="00861A25"/>
    <w:rsid w:val="008624EA"/>
    <w:rsid w:val="0086280E"/>
    <w:rsid w:val="00865141"/>
    <w:rsid w:val="00867930"/>
    <w:rsid w:val="008679C1"/>
    <w:rsid w:val="00870A04"/>
    <w:rsid w:val="008739F2"/>
    <w:rsid w:val="00874D38"/>
    <w:rsid w:val="00875200"/>
    <w:rsid w:val="0087576E"/>
    <w:rsid w:val="0087750E"/>
    <w:rsid w:val="008817BC"/>
    <w:rsid w:val="0088215D"/>
    <w:rsid w:val="00882DA2"/>
    <w:rsid w:val="00883679"/>
    <w:rsid w:val="00883950"/>
    <w:rsid w:val="00886566"/>
    <w:rsid w:val="00886632"/>
    <w:rsid w:val="008905F0"/>
    <w:rsid w:val="00892713"/>
    <w:rsid w:val="00892C2E"/>
    <w:rsid w:val="00893402"/>
    <w:rsid w:val="00893436"/>
    <w:rsid w:val="00893663"/>
    <w:rsid w:val="008955DF"/>
    <w:rsid w:val="00895E55"/>
    <w:rsid w:val="008967C9"/>
    <w:rsid w:val="008A13DB"/>
    <w:rsid w:val="008A2426"/>
    <w:rsid w:val="008A348A"/>
    <w:rsid w:val="008A437B"/>
    <w:rsid w:val="008A463B"/>
    <w:rsid w:val="008A4E91"/>
    <w:rsid w:val="008A4EDB"/>
    <w:rsid w:val="008A4FBC"/>
    <w:rsid w:val="008A5CE8"/>
    <w:rsid w:val="008A7B63"/>
    <w:rsid w:val="008B0604"/>
    <w:rsid w:val="008B0AA7"/>
    <w:rsid w:val="008B1089"/>
    <w:rsid w:val="008B17FD"/>
    <w:rsid w:val="008B2760"/>
    <w:rsid w:val="008B2A24"/>
    <w:rsid w:val="008B334F"/>
    <w:rsid w:val="008B34AC"/>
    <w:rsid w:val="008B3785"/>
    <w:rsid w:val="008B38EB"/>
    <w:rsid w:val="008B3904"/>
    <w:rsid w:val="008B54A3"/>
    <w:rsid w:val="008B5844"/>
    <w:rsid w:val="008B5D34"/>
    <w:rsid w:val="008B62FA"/>
    <w:rsid w:val="008B6F99"/>
    <w:rsid w:val="008B7093"/>
    <w:rsid w:val="008C1709"/>
    <w:rsid w:val="008C2572"/>
    <w:rsid w:val="008C28F0"/>
    <w:rsid w:val="008C3EEE"/>
    <w:rsid w:val="008C3FD1"/>
    <w:rsid w:val="008C4196"/>
    <w:rsid w:val="008C58CD"/>
    <w:rsid w:val="008C5952"/>
    <w:rsid w:val="008C5C0E"/>
    <w:rsid w:val="008C67B4"/>
    <w:rsid w:val="008C7C5F"/>
    <w:rsid w:val="008D15FE"/>
    <w:rsid w:val="008D2DD2"/>
    <w:rsid w:val="008D3BA3"/>
    <w:rsid w:val="008D464D"/>
    <w:rsid w:val="008D4FDE"/>
    <w:rsid w:val="008D5ECD"/>
    <w:rsid w:val="008D60BB"/>
    <w:rsid w:val="008D68ED"/>
    <w:rsid w:val="008D6ABD"/>
    <w:rsid w:val="008D7605"/>
    <w:rsid w:val="008E0402"/>
    <w:rsid w:val="008E21AF"/>
    <w:rsid w:val="008E22D3"/>
    <w:rsid w:val="008E2D49"/>
    <w:rsid w:val="008E7325"/>
    <w:rsid w:val="008E7809"/>
    <w:rsid w:val="008F053B"/>
    <w:rsid w:val="008F0696"/>
    <w:rsid w:val="008F111A"/>
    <w:rsid w:val="008F1C4A"/>
    <w:rsid w:val="008F26CE"/>
    <w:rsid w:val="008F2B5F"/>
    <w:rsid w:val="008F39CB"/>
    <w:rsid w:val="008F4105"/>
    <w:rsid w:val="008F58C9"/>
    <w:rsid w:val="008F5F14"/>
    <w:rsid w:val="008F610C"/>
    <w:rsid w:val="00900379"/>
    <w:rsid w:val="00900AE6"/>
    <w:rsid w:val="0090170D"/>
    <w:rsid w:val="00901EF5"/>
    <w:rsid w:val="0090205A"/>
    <w:rsid w:val="00902C4E"/>
    <w:rsid w:val="009037F0"/>
    <w:rsid w:val="00903F41"/>
    <w:rsid w:val="00906C30"/>
    <w:rsid w:val="00907589"/>
    <w:rsid w:val="00907D65"/>
    <w:rsid w:val="00910C2E"/>
    <w:rsid w:val="009112A3"/>
    <w:rsid w:val="00911536"/>
    <w:rsid w:val="009130AF"/>
    <w:rsid w:val="00913B66"/>
    <w:rsid w:val="00913E9E"/>
    <w:rsid w:val="00914560"/>
    <w:rsid w:val="00914AC8"/>
    <w:rsid w:val="00914EEC"/>
    <w:rsid w:val="00915514"/>
    <w:rsid w:val="00916F8E"/>
    <w:rsid w:val="00917A95"/>
    <w:rsid w:val="00917C73"/>
    <w:rsid w:val="009201AD"/>
    <w:rsid w:val="00922072"/>
    <w:rsid w:val="00924C4A"/>
    <w:rsid w:val="00924E4A"/>
    <w:rsid w:val="00925831"/>
    <w:rsid w:val="00931122"/>
    <w:rsid w:val="009316C0"/>
    <w:rsid w:val="00931C32"/>
    <w:rsid w:val="00934508"/>
    <w:rsid w:val="00937502"/>
    <w:rsid w:val="009403BF"/>
    <w:rsid w:val="0094164F"/>
    <w:rsid w:val="0094199A"/>
    <w:rsid w:val="00941C8B"/>
    <w:rsid w:val="00942935"/>
    <w:rsid w:val="009429CF"/>
    <w:rsid w:val="00942BB3"/>
    <w:rsid w:val="00942DBE"/>
    <w:rsid w:val="00943C6D"/>
    <w:rsid w:val="0094454C"/>
    <w:rsid w:val="009446A3"/>
    <w:rsid w:val="00944D18"/>
    <w:rsid w:val="00945AAB"/>
    <w:rsid w:val="00945DA7"/>
    <w:rsid w:val="00946156"/>
    <w:rsid w:val="009477DB"/>
    <w:rsid w:val="00950DF1"/>
    <w:rsid w:val="00951D22"/>
    <w:rsid w:val="00951EF6"/>
    <w:rsid w:val="009532D4"/>
    <w:rsid w:val="00954FCC"/>
    <w:rsid w:val="00955B70"/>
    <w:rsid w:val="009564DD"/>
    <w:rsid w:val="009569AA"/>
    <w:rsid w:val="00956DEA"/>
    <w:rsid w:val="009579CE"/>
    <w:rsid w:val="0096004F"/>
    <w:rsid w:val="00960F46"/>
    <w:rsid w:val="009621A7"/>
    <w:rsid w:val="009639F7"/>
    <w:rsid w:val="00964F90"/>
    <w:rsid w:val="00965557"/>
    <w:rsid w:val="00966323"/>
    <w:rsid w:val="009674EC"/>
    <w:rsid w:val="009679AD"/>
    <w:rsid w:val="00970EB5"/>
    <w:rsid w:val="00972D4F"/>
    <w:rsid w:val="00973481"/>
    <w:rsid w:val="00974B1E"/>
    <w:rsid w:val="00974DE6"/>
    <w:rsid w:val="00974FA3"/>
    <w:rsid w:val="0097535A"/>
    <w:rsid w:val="00975363"/>
    <w:rsid w:val="00975744"/>
    <w:rsid w:val="009778F6"/>
    <w:rsid w:val="009779F5"/>
    <w:rsid w:val="00980C41"/>
    <w:rsid w:val="00981FFD"/>
    <w:rsid w:val="00982573"/>
    <w:rsid w:val="00982680"/>
    <w:rsid w:val="00984A45"/>
    <w:rsid w:val="0098508A"/>
    <w:rsid w:val="0098567D"/>
    <w:rsid w:val="00985880"/>
    <w:rsid w:val="0098754C"/>
    <w:rsid w:val="00991673"/>
    <w:rsid w:val="00991C2D"/>
    <w:rsid w:val="009922A4"/>
    <w:rsid w:val="00992822"/>
    <w:rsid w:val="00993CF4"/>
    <w:rsid w:val="009947B6"/>
    <w:rsid w:val="0099590F"/>
    <w:rsid w:val="00997AF0"/>
    <w:rsid w:val="00997DB0"/>
    <w:rsid w:val="009A0109"/>
    <w:rsid w:val="009A0C4A"/>
    <w:rsid w:val="009A1121"/>
    <w:rsid w:val="009A1BD7"/>
    <w:rsid w:val="009A3A52"/>
    <w:rsid w:val="009A4690"/>
    <w:rsid w:val="009A5A00"/>
    <w:rsid w:val="009A5B6D"/>
    <w:rsid w:val="009A5E6E"/>
    <w:rsid w:val="009A6A79"/>
    <w:rsid w:val="009A7CED"/>
    <w:rsid w:val="009B3379"/>
    <w:rsid w:val="009B4147"/>
    <w:rsid w:val="009B4494"/>
    <w:rsid w:val="009B5306"/>
    <w:rsid w:val="009B564D"/>
    <w:rsid w:val="009C03EE"/>
    <w:rsid w:val="009C26CC"/>
    <w:rsid w:val="009C2708"/>
    <w:rsid w:val="009C2CEE"/>
    <w:rsid w:val="009C31BE"/>
    <w:rsid w:val="009C5F10"/>
    <w:rsid w:val="009C6A6D"/>
    <w:rsid w:val="009C70FF"/>
    <w:rsid w:val="009C7AA9"/>
    <w:rsid w:val="009D0174"/>
    <w:rsid w:val="009D0513"/>
    <w:rsid w:val="009D1716"/>
    <w:rsid w:val="009D4434"/>
    <w:rsid w:val="009D6DCA"/>
    <w:rsid w:val="009E0692"/>
    <w:rsid w:val="009E19D0"/>
    <w:rsid w:val="009E1ED1"/>
    <w:rsid w:val="009E21EE"/>
    <w:rsid w:val="009E2562"/>
    <w:rsid w:val="009E2F9A"/>
    <w:rsid w:val="009E3877"/>
    <w:rsid w:val="009E41AE"/>
    <w:rsid w:val="009E6F9F"/>
    <w:rsid w:val="009E7659"/>
    <w:rsid w:val="009F0101"/>
    <w:rsid w:val="009F0450"/>
    <w:rsid w:val="009F1EBD"/>
    <w:rsid w:val="009F2D16"/>
    <w:rsid w:val="009F4914"/>
    <w:rsid w:val="009F659F"/>
    <w:rsid w:val="009F7BAE"/>
    <w:rsid w:val="009F7C3B"/>
    <w:rsid w:val="009F7CF8"/>
    <w:rsid w:val="00A000D5"/>
    <w:rsid w:val="00A018CC"/>
    <w:rsid w:val="00A0223E"/>
    <w:rsid w:val="00A029CE"/>
    <w:rsid w:val="00A033E9"/>
    <w:rsid w:val="00A03DC3"/>
    <w:rsid w:val="00A05300"/>
    <w:rsid w:val="00A05BE7"/>
    <w:rsid w:val="00A05F27"/>
    <w:rsid w:val="00A0702C"/>
    <w:rsid w:val="00A10096"/>
    <w:rsid w:val="00A1028D"/>
    <w:rsid w:val="00A11A81"/>
    <w:rsid w:val="00A13F82"/>
    <w:rsid w:val="00A14137"/>
    <w:rsid w:val="00A14313"/>
    <w:rsid w:val="00A16158"/>
    <w:rsid w:val="00A166BA"/>
    <w:rsid w:val="00A17AB4"/>
    <w:rsid w:val="00A17BF5"/>
    <w:rsid w:val="00A20E83"/>
    <w:rsid w:val="00A220BD"/>
    <w:rsid w:val="00A22358"/>
    <w:rsid w:val="00A23369"/>
    <w:rsid w:val="00A241E3"/>
    <w:rsid w:val="00A25930"/>
    <w:rsid w:val="00A268A5"/>
    <w:rsid w:val="00A26AFA"/>
    <w:rsid w:val="00A27A0C"/>
    <w:rsid w:val="00A27BAB"/>
    <w:rsid w:val="00A30F0D"/>
    <w:rsid w:val="00A312F8"/>
    <w:rsid w:val="00A3278A"/>
    <w:rsid w:val="00A33774"/>
    <w:rsid w:val="00A347CF"/>
    <w:rsid w:val="00A3515C"/>
    <w:rsid w:val="00A35589"/>
    <w:rsid w:val="00A405A5"/>
    <w:rsid w:val="00A4174C"/>
    <w:rsid w:val="00A42848"/>
    <w:rsid w:val="00A432A3"/>
    <w:rsid w:val="00A4386B"/>
    <w:rsid w:val="00A438F0"/>
    <w:rsid w:val="00A43B4E"/>
    <w:rsid w:val="00A449B9"/>
    <w:rsid w:val="00A44B31"/>
    <w:rsid w:val="00A44CA6"/>
    <w:rsid w:val="00A453E1"/>
    <w:rsid w:val="00A46C72"/>
    <w:rsid w:val="00A4746D"/>
    <w:rsid w:val="00A514DB"/>
    <w:rsid w:val="00A5237F"/>
    <w:rsid w:val="00A53827"/>
    <w:rsid w:val="00A53A42"/>
    <w:rsid w:val="00A55ED8"/>
    <w:rsid w:val="00A5676D"/>
    <w:rsid w:val="00A56A44"/>
    <w:rsid w:val="00A57A22"/>
    <w:rsid w:val="00A602E8"/>
    <w:rsid w:val="00A60EE4"/>
    <w:rsid w:val="00A61818"/>
    <w:rsid w:val="00A62D7B"/>
    <w:rsid w:val="00A62DD3"/>
    <w:rsid w:val="00A632CD"/>
    <w:rsid w:val="00A64564"/>
    <w:rsid w:val="00A64944"/>
    <w:rsid w:val="00A656BA"/>
    <w:rsid w:val="00A65AA3"/>
    <w:rsid w:val="00A660BF"/>
    <w:rsid w:val="00A666FE"/>
    <w:rsid w:val="00A701E7"/>
    <w:rsid w:val="00A703DE"/>
    <w:rsid w:val="00A71371"/>
    <w:rsid w:val="00A72224"/>
    <w:rsid w:val="00A72A65"/>
    <w:rsid w:val="00A73043"/>
    <w:rsid w:val="00A73CF6"/>
    <w:rsid w:val="00A73D7F"/>
    <w:rsid w:val="00A749CE"/>
    <w:rsid w:val="00A749EE"/>
    <w:rsid w:val="00A756DA"/>
    <w:rsid w:val="00A76303"/>
    <w:rsid w:val="00A76623"/>
    <w:rsid w:val="00A7756F"/>
    <w:rsid w:val="00A77EAE"/>
    <w:rsid w:val="00A77F81"/>
    <w:rsid w:val="00A80471"/>
    <w:rsid w:val="00A804F1"/>
    <w:rsid w:val="00A817E6"/>
    <w:rsid w:val="00A81DEA"/>
    <w:rsid w:val="00A82A9A"/>
    <w:rsid w:val="00A82B4A"/>
    <w:rsid w:val="00A83404"/>
    <w:rsid w:val="00A8365D"/>
    <w:rsid w:val="00A83D29"/>
    <w:rsid w:val="00A84A08"/>
    <w:rsid w:val="00A84C86"/>
    <w:rsid w:val="00A85EB0"/>
    <w:rsid w:val="00A86A25"/>
    <w:rsid w:val="00A86B6E"/>
    <w:rsid w:val="00A87010"/>
    <w:rsid w:val="00A90172"/>
    <w:rsid w:val="00A91105"/>
    <w:rsid w:val="00A9220F"/>
    <w:rsid w:val="00A9331D"/>
    <w:rsid w:val="00A9403F"/>
    <w:rsid w:val="00A94D3B"/>
    <w:rsid w:val="00A95410"/>
    <w:rsid w:val="00A95DB3"/>
    <w:rsid w:val="00A96B5F"/>
    <w:rsid w:val="00A97642"/>
    <w:rsid w:val="00A97B03"/>
    <w:rsid w:val="00AA0039"/>
    <w:rsid w:val="00AA02B7"/>
    <w:rsid w:val="00AA07FD"/>
    <w:rsid w:val="00AA098F"/>
    <w:rsid w:val="00AA10AA"/>
    <w:rsid w:val="00AA13EA"/>
    <w:rsid w:val="00AA14E7"/>
    <w:rsid w:val="00AA1F27"/>
    <w:rsid w:val="00AA35A2"/>
    <w:rsid w:val="00AA3B72"/>
    <w:rsid w:val="00AA42A4"/>
    <w:rsid w:val="00AA5204"/>
    <w:rsid w:val="00AA5B4E"/>
    <w:rsid w:val="00AA5BCA"/>
    <w:rsid w:val="00AA72F9"/>
    <w:rsid w:val="00AA7814"/>
    <w:rsid w:val="00AA7CE3"/>
    <w:rsid w:val="00AB1B98"/>
    <w:rsid w:val="00AB1C03"/>
    <w:rsid w:val="00AB1D27"/>
    <w:rsid w:val="00AB4D00"/>
    <w:rsid w:val="00AB4EA3"/>
    <w:rsid w:val="00AB5B3C"/>
    <w:rsid w:val="00AB786E"/>
    <w:rsid w:val="00AC0171"/>
    <w:rsid w:val="00AC0644"/>
    <w:rsid w:val="00AC0CB1"/>
    <w:rsid w:val="00AC30A7"/>
    <w:rsid w:val="00AC3D72"/>
    <w:rsid w:val="00AC423C"/>
    <w:rsid w:val="00AC5455"/>
    <w:rsid w:val="00AC56B2"/>
    <w:rsid w:val="00AC5DD6"/>
    <w:rsid w:val="00AC6936"/>
    <w:rsid w:val="00AC6F97"/>
    <w:rsid w:val="00AC76C1"/>
    <w:rsid w:val="00AC790A"/>
    <w:rsid w:val="00AD2236"/>
    <w:rsid w:val="00AD38E7"/>
    <w:rsid w:val="00AD4055"/>
    <w:rsid w:val="00AD45A2"/>
    <w:rsid w:val="00AD581E"/>
    <w:rsid w:val="00AD6AAD"/>
    <w:rsid w:val="00AD763F"/>
    <w:rsid w:val="00AE18BA"/>
    <w:rsid w:val="00AE1A0D"/>
    <w:rsid w:val="00AE2236"/>
    <w:rsid w:val="00AE2584"/>
    <w:rsid w:val="00AE2AB9"/>
    <w:rsid w:val="00AE2CFA"/>
    <w:rsid w:val="00AE2F36"/>
    <w:rsid w:val="00AE3A2C"/>
    <w:rsid w:val="00AE5733"/>
    <w:rsid w:val="00AE6025"/>
    <w:rsid w:val="00AE65AD"/>
    <w:rsid w:val="00AF03E6"/>
    <w:rsid w:val="00AF1922"/>
    <w:rsid w:val="00AF24BD"/>
    <w:rsid w:val="00AF2722"/>
    <w:rsid w:val="00AF287B"/>
    <w:rsid w:val="00AF3C7B"/>
    <w:rsid w:val="00AF45AA"/>
    <w:rsid w:val="00AF4BC5"/>
    <w:rsid w:val="00AF7338"/>
    <w:rsid w:val="00AF793A"/>
    <w:rsid w:val="00B00056"/>
    <w:rsid w:val="00B00BC3"/>
    <w:rsid w:val="00B00BDF"/>
    <w:rsid w:val="00B00D9B"/>
    <w:rsid w:val="00B03031"/>
    <w:rsid w:val="00B0587B"/>
    <w:rsid w:val="00B06570"/>
    <w:rsid w:val="00B065B8"/>
    <w:rsid w:val="00B0741F"/>
    <w:rsid w:val="00B07D5A"/>
    <w:rsid w:val="00B1008D"/>
    <w:rsid w:val="00B11BB9"/>
    <w:rsid w:val="00B11CA5"/>
    <w:rsid w:val="00B129A4"/>
    <w:rsid w:val="00B12F39"/>
    <w:rsid w:val="00B13114"/>
    <w:rsid w:val="00B13140"/>
    <w:rsid w:val="00B131A2"/>
    <w:rsid w:val="00B152DC"/>
    <w:rsid w:val="00B169C5"/>
    <w:rsid w:val="00B16AFA"/>
    <w:rsid w:val="00B17214"/>
    <w:rsid w:val="00B1793E"/>
    <w:rsid w:val="00B20873"/>
    <w:rsid w:val="00B22990"/>
    <w:rsid w:val="00B23B88"/>
    <w:rsid w:val="00B243DE"/>
    <w:rsid w:val="00B246F4"/>
    <w:rsid w:val="00B248B8"/>
    <w:rsid w:val="00B24F43"/>
    <w:rsid w:val="00B25079"/>
    <w:rsid w:val="00B25BA3"/>
    <w:rsid w:val="00B26AC8"/>
    <w:rsid w:val="00B26E02"/>
    <w:rsid w:val="00B2786A"/>
    <w:rsid w:val="00B27D4B"/>
    <w:rsid w:val="00B30D0B"/>
    <w:rsid w:val="00B31669"/>
    <w:rsid w:val="00B3184F"/>
    <w:rsid w:val="00B31FD0"/>
    <w:rsid w:val="00B32D54"/>
    <w:rsid w:val="00B34269"/>
    <w:rsid w:val="00B347D2"/>
    <w:rsid w:val="00B35062"/>
    <w:rsid w:val="00B35573"/>
    <w:rsid w:val="00B37170"/>
    <w:rsid w:val="00B371A0"/>
    <w:rsid w:val="00B37EF5"/>
    <w:rsid w:val="00B40034"/>
    <w:rsid w:val="00B4008F"/>
    <w:rsid w:val="00B4019B"/>
    <w:rsid w:val="00B421D8"/>
    <w:rsid w:val="00B42759"/>
    <w:rsid w:val="00B42A07"/>
    <w:rsid w:val="00B434C9"/>
    <w:rsid w:val="00B43C20"/>
    <w:rsid w:val="00B43FD2"/>
    <w:rsid w:val="00B44104"/>
    <w:rsid w:val="00B442D7"/>
    <w:rsid w:val="00B44AD1"/>
    <w:rsid w:val="00B44FFB"/>
    <w:rsid w:val="00B45187"/>
    <w:rsid w:val="00B45918"/>
    <w:rsid w:val="00B45C89"/>
    <w:rsid w:val="00B4661F"/>
    <w:rsid w:val="00B46CD1"/>
    <w:rsid w:val="00B505B1"/>
    <w:rsid w:val="00B518A5"/>
    <w:rsid w:val="00B51B5F"/>
    <w:rsid w:val="00B52B20"/>
    <w:rsid w:val="00B530F7"/>
    <w:rsid w:val="00B54108"/>
    <w:rsid w:val="00B54893"/>
    <w:rsid w:val="00B54B88"/>
    <w:rsid w:val="00B551BF"/>
    <w:rsid w:val="00B558BC"/>
    <w:rsid w:val="00B566D1"/>
    <w:rsid w:val="00B60348"/>
    <w:rsid w:val="00B6055E"/>
    <w:rsid w:val="00B607D0"/>
    <w:rsid w:val="00B65BCA"/>
    <w:rsid w:val="00B660F9"/>
    <w:rsid w:val="00B6750D"/>
    <w:rsid w:val="00B70193"/>
    <w:rsid w:val="00B708A3"/>
    <w:rsid w:val="00B716C0"/>
    <w:rsid w:val="00B721F5"/>
    <w:rsid w:val="00B72E0E"/>
    <w:rsid w:val="00B73668"/>
    <w:rsid w:val="00B768EA"/>
    <w:rsid w:val="00B77EC2"/>
    <w:rsid w:val="00B77EE2"/>
    <w:rsid w:val="00B80663"/>
    <w:rsid w:val="00B80739"/>
    <w:rsid w:val="00B81314"/>
    <w:rsid w:val="00B84A48"/>
    <w:rsid w:val="00B84F8B"/>
    <w:rsid w:val="00B85F58"/>
    <w:rsid w:val="00B8728D"/>
    <w:rsid w:val="00B87A3E"/>
    <w:rsid w:val="00B90F6B"/>
    <w:rsid w:val="00B911A1"/>
    <w:rsid w:val="00B9185A"/>
    <w:rsid w:val="00B91DAF"/>
    <w:rsid w:val="00B91F8C"/>
    <w:rsid w:val="00B92773"/>
    <w:rsid w:val="00B92DF0"/>
    <w:rsid w:val="00B941A4"/>
    <w:rsid w:val="00B94C64"/>
    <w:rsid w:val="00B96750"/>
    <w:rsid w:val="00B96E39"/>
    <w:rsid w:val="00BA1128"/>
    <w:rsid w:val="00BA112B"/>
    <w:rsid w:val="00BA1764"/>
    <w:rsid w:val="00BA20C5"/>
    <w:rsid w:val="00BA2D8E"/>
    <w:rsid w:val="00BA2F1A"/>
    <w:rsid w:val="00BA4081"/>
    <w:rsid w:val="00BA42CA"/>
    <w:rsid w:val="00BA63C4"/>
    <w:rsid w:val="00BA6AEE"/>
    <w:rsid w:val="00BA73DA"/>
    <w:rsid w:val="00BB09DC"/>
    <w:rsid w:val="00BB1AA0"/>
    <w:rsid w:val="00BB323F"/>
    <w:rsid w:val="00BB325B"/>
    <w:rsid w:val="00BB34D8"/>
    <w:rsid w:val="00BB4310"/>
    <w:rsid w:val="00BB4666"/>
    <w:rsid w:val="00BB47E5"/>
    <w:rsid w:val="00BB5875"/>
    <w:rsid w:val="00BB67D5"/>
    <w:rsid w:val="00BB7E7F"/>
    <w:rsid w:val="00BC0088"/>
    <w:rsid w:val="00BC0CDD"/>
    <w:rsid w:val="00BC1816"/>
    <w:rsid w:val="00BC19A6"/>
    <w:rsid w:val="00BC2941"/>
    <w:rsid w:val="00BC2AA6"/>
    <w:rsid w:val="00BC2D6B"/>
    <w:rsid w:val="00BC3895"/>
    <w:rsid w:val="00BC5965"/>
    <w:rsid w:val="00BC6131"/>
    <w:rsid w:val="00BC6B1D"/>
    <w:rsid w:val="00BC7367"/>
    <w:rsid w:val="00BC75A7"/>
    <w:rsid w:val="00BD1292"/>
    <w:rsid w:val="00BD29E4"/>
    <w:rsid w:val="00BD2F02"/>
    <w:rsid w:val="00BD32E1"/>
    <w:rsid w:val="00BD3988"/>
    <w:rsid w:val="00BD5600"/>
    <w:rsid w:val="00BD59E8"/>
    <w:rsid w:val="00BD6F8C"/>
    <w:rsid w:val="00BE0078"/>
    <w:rsid w:val="00BE1612"/>
    <w:rsid w:val="00BE268F"/>
    <w:rsid w:val="00BE29AC"/>
    <w:rsid w:val="00BE3383"/>
    <w:rsid w:val="00BE36D0"/>
    <w:rsid w:val="00BE44C9"/>
    <w:rsid w:val="00BE44FF"/>
    <w:rsid w:val="00BE4DEB"/>
    <w:rsid w:val="00BE73EE"/>
    <w:rsid w:val="00BE742C"/>
    <w:rsid w:val="00BE7596"/>
    <w:rsid w:val="00BE76C7"/>
    <w:rsid w:val="00BF017A"/>
    <w:rsid w:val="00BF022A"/>
    <w:rsid w:val="00BF0566"/>
    <w:rsid w:val="00BF1B95"/>
    <w:rsid w:val="00BF3792"/>
    <w:rsid w:val="00BF3F3E"/>
    <w:rsid w:val="00BF4605"/>
    <w:rsid w:val="00BF572E"/>
    <w:rsid w:val="00BF5C36"/>
    <w:rsid w:val="00BF5CFB"/>
    <w:rsid w:val="00BF6056"/>
    <w:rsid w:val="00C004C2"/>
    <w:rsid w:val="00C0119D"/>
    <w:rsid w:val="00C014D8"/>
    <w:rsid w:val="00C01AEF"/>
    <w:rsid w:val="00C01F6C"/>
    <w:rsid w:val="00C0427B"/>
    <w:rsid w:val="00C04862"/>
    <w:rsid w:val="00C04EB4"/>
    <w:rsid w:val="00C05015"/>
    <w:rsid w:val="00C06F8E"/>
    <w:rsid w:val="00C07AD8"/>
    <w:rsid w:val="00C10DE3"/>
    <w:rsid w:val="00C1101A"/>
    <w:rsid w:val="00C1180C"/>
    <w:rsid w:val="00C11D15"/>
    <w:rsid w:val="00C13678"/>
    <w:rsid w:val="00C13D3A"/>
    <w:rsid w:val="00C1413D"/>
    <w:rsid w:val="00C141F4"/>
    <w:rsid w:val="00C14A1F"/>
    <w:rsid w:val="00C1526F"/>
    <w:rsid w:val="00C15961"/>
    <w:rsid w:val="00C15A9E"/>
    <w:rsid w:val="00C15D49"/>
    <w:rsid w:val="00C15E0D"/>
    <w:rsid w:val="00C167C3"/>
    <w:rsid w:val="00C168FC"/>
    <w:rsid w:val="00C170CB"/>
    <w:rsid w:val="00C20341"/>
    <w:rsid w:val="00C205F8"/>
    <w:rsid w:val="00C20699"/>
    <w:rsid w:val="00C20CD1"/>
    <w:rsid w:val="00C2354F"/>
    <w:rsid w:val="00C25AB6"/>
    <w:rsid w:val="00C27245"/>
    <w:rsid w:val="00C27B0F"/>
    <w:rsid w:val="00C3067F"/>
    <w:rsid w:val="00C31DA1"/>
    <w:rsid w:val="00C320EA"/>
    <w:rsid w:val="00C322C2"/>
    <w:rsid w:val="00C366A4"/>
    <w:rsid w:val="00C36AB6"/>
    <w:rsid w:val="00C404C8"/>
    <w:rsid w:val="00C4053E"/>
    <w:rsid w:val="00C40B8C"/>
    <w:rsid w:val="00C40FD1"/>
    <w:rsid w:val="00C425CE"/>
    <w:rsid w:val="00C42894"/>
    <w:rsid w:val="00C43723"/>
    <w:rsid w:val="00C44CD7"/>
    <w:rsid w:val="00C46D57"/>
    <w:rsid w:val="00C47571"/>
    <w:rsid w:val="00C50572"/>
    <w:rsid w:val="00C5080C"/>
    <w:rsid w:val="00C508AE"/>
    <w:rsid w:val="00C5314E"/>
    <w:rsid w:val="00C5396A"/>
    <w:rsid w:val="00C55497"/>
    <w:rsid w:val="00C5616C"/>
    <w:rsid w:val="00C61AA5"/>
    <w:rsid w:val="00C63483"/>
    <w:rsid w:val="00C63E2F"/>
    <w:rsid w:val="00C64262"/>
    <w:rsid w:val="00C66264"/>
    <w:rsid w:val="00C6651C"/>
    <w:rsid w:val="00C67578"/>
    <w:rsid w:val="00C70E81"/>
    <w:rsid w:val="00C713DE"/>
    <w:rsid w:val="00C71760"/>
    <w:rsid w:val="00C73CB5"/>
    <w:rsid w:val="00C740F4"/>
    <w:rsid w:val="00C7533E"/>
    <w:rsid w:val="00C753E0"/>
    <w:rsid w:val="00C7544C"/>
    <w:rsid w:val="00C75A81"/>
    <w:rsid w:val="00C767E2"/>
    <w:rsid w:val="00C769E8"/>
    <w:rsid w:val="00C805F5"/>
    <w:rsid w:val="00C81A08"/>
    <w:rsid w:val="00C82149"/>
    <w:rsid w:val="00C83302"/>
    <w:rsid w:val="00C833B3"/>
    <w:rsid w:val="00C843F1"/>
    <w:rsid w:val="00C84693"/>
    <w:rsid w:val="00C84864"/>
    <w:rsid w:val="00C848C4"/>
    <w:rsid w:val="00C85849"/>
    <w:rsid w:val="00C85AAE"/>
    <w:rsid w:val="00C85EB2"/>
    <w:rsid w:val="00C8793C"/>
    <w:rsid w:val="00C901CB"/>
    <w:rsid w:val="00C9201C"/>
    <w:rsid w:val="00C92502"/>
    <w:rsid w:val="00C92C49"/>
    <w:rsid w:val="00C92C7D"/>
    <w:rsid w:val="00C9399E"/>
    <w:rsid w:val="00C9577A"/>
    <w:rsid w:val="00C95B7E"/>
    <w:rsid w:val="00C96206"/>
    <w:rsid w:val="00CA0349"/>
    <w:rsid w:val="00CA53DD"/>
    <w:rsid w:val="00CA7968"/>
    <w:rsid w:val="00CA7FCB"/>
    <w:rsid w:val="00CB0AD4"/>
    <w:rsid w:val="00CB13B4"/>
    <w:rsid w:val="00CB2424"/>
    <w:rsid w:val="00CB3A28"/>
    <w:rsid w:val="00CB5F19"/>
    <w:rsid w:val="00CB6158"/>
    <w:rsid w:val="00CB7A44"/>
    <w:rsid w:val="00CC0176"/>
    <w:rsid w:val="00CC106C"/>
    <w:rsid w:val="00CC1672"/>
    <w:rsid w:val="00CC2587"/>
    <w:rsid w:val="00CC25C8"/>
    <w:rsid w:val="00CC2601"/>
    <w:rsid w:val="00CC4846"/>
    <w:rsid w:val="00CC4A24"/>
    <w:rsid w:val="00CC56EF"/>
    <w:rsid w:val="00CC649E"/>
    <w:rsid w:val="00CC72E6"/>
    <w:rsid w:val="00CC76DC"/>
    <w:rsid w:val="00CC7E7C"/>
    <w:rsid w:val="00CD00C3"/>
    <w:rsid w:val="00CD16CB"/>
    <w:rsid w:val="00CD184C"/>
    <w:rsid w:val="00CD4102"/>
    <w:rsid w:val="00CD6C84"/>
    <w:rsid w:val="00CE03E5"/>
    <w:rsid w:val="00CE24E9"/>
    <w:rsid w:val="00CE31BD"/>
    <w:rsid w:val="00CE3492"/>
    <w:rsid w:val="00CE449F"/>
    <w:rsid w:val="00CE49FF"/>
    <w:rsid w:val="00CE656E"/>
    <w:rsid w:val="00CE6E2A"/>
    <w:rsid w:val="00CE7434"/>
    <w:rsid w:val="00CE7E36"/>
    <w:rsid w:val="00CF2113"/>
    <w:rsid w:val="00CF2496"/>
    <w:rsid w:val="00CF2B70"/>
    <w:rsid w:val="00CF3A31"/>
    <w:rsid w:val="00CF79E2"/>
    <w:rsid w:val="00CF7E16"/>
    <w:rsid w:val="00D002B2"/>
    <w:rsid w:val="00D003A5"/>
    <w:rsid w:val="00D014C1"/>
    <w:rsid w:val="00D01644"/>
    <w:rsid w:val="00D02915"/>
    <w:rsid w:val="00D03BFE"/>
    <w:rsid w:val="00D04027"/>
    <w:rsid w:val="00D04B77"/>
    <w:rsid w:val="00D0579A"/>
    <w:rsid w:val="00D05912"/>
    <w:rsid w:val="00D067B1"/>
    <w:rsid w:val="00D11226"/>
    <w:rsid w:val="00D11680"/>
    <w:rsid w:val="00D12837"/>
    <w:rsid w:val="00D139E9"/>
    <w:rsid w:val="00D1458E"/>
    <w:rsid w:val="00D14F30"/>
    <w:rsid w:val="00D154EC"/>
    <w:rsid w:val="00D16290"/>
    <w:rsid w:val="00D165D1"/>
    <w:rsid w:val="00D16F9A"/>
    <w:rsid w:val="00D17C71"/>
    <w:rsid w:val="00D204F5"/>
    <w:rsid w:val="00D20A1E"/>
    <w:rsid w:val="00D20E26"/>
    <w:rsid w:val="00D20FB5"/>
    <w:rsid w:val="00D2145B"/>
    <w:rsid w:val="00D21EEB"/>
    <w:rsid w:val="00D222EB"/>
    <w:rsid w:val="00D229E1"/>
    <w:rsid w:val="00D23F88"/>
    <w:rsid w:val="00D24916"/>
    <w:rsid w:val="00D24CC4"/>
    <w:rsid w:val="00D2607E"/>
    <w:rsid w:val="00D31852"/>
    <w:rsid w:val="00D33D75"/>
    <w:rsid w:val="00D36245"/>
    <w:rsid w:val="00D36DFC"/>
    <w:rsid w:val="00D37F07"/>
    <w:rsid w:val="00D40113"/>
    <w:rsid w:val="00D40ED9"/>
    <w:rsid w:val="00D4326F"/>
    <w:rsid w:val="00D4331B"/>
    <w:rsid w:val="00D442D0"/>
    <w:rsid w:val="00D4567F"/>
    <w:rsid w:val="00D46380"/>
    <w:rsid w:val="00D46AC8"/>
    <w:rsid w:val="00D46DEB"/>
    <w:rsid w:val="00D5044A"/>
    <w:rsid w:val="00D50627"/>
    <w:rsid w:val="00D5161F"/>
    <w:rsid w:val="00D53503"/>
    <w:rsid w:val="00D53ED9"/>
    <w:rsid w:val="00D53F3A"/>
    <w:rsid w:val="00D56108"/>
    <w:rsid w:val="00D571F8"/>
    <w:rsid w:val="00D60E51"/>
    <w:rsid w:val="00D61E44"/>
    <w:rsid w:val="00D63137"/>
    <w:rsid w:val="00D6327E"/>
    <w:rsid w:val="00D63A87"/>
    <w:rsid w:val="00D65A66"/>
    <w:rsid w:val="00D66C4D"/>
    <w:rsid w:val="00D673D7"/>
    <w:rsid w:val="00D67DC7"/>
    <w:rsid w:val="00D701F4"/>
    <w:rsid w:val="00D704B9"/>
    <w:rsid w:val="00D7109F"/>
    <w:rsid w:val="00D71AAA"/>
    <w:rsid w:val="00D73559"/>
    <w:rsid w:val="00D76829"/>
    <w:rsid w:val="00D76850"/>
    <w:rsid w:val="00D76C9A"/>
    <w:rsid w:val="00D76CDA"/>
    <w:rsid w:val="00D7739D"/>
    <w:rsid w:val="00D77BF7"/>
    <w:rsid w:val="00D8140F"/>
    <w:rsid w:val="00D85133"/>
    <w:rsid w:val="00D86B00"/>
    <w:rsid w:val="00D86E1F"/>
    <w:rsid w:val="00D87530"/>
    <w:rsid w:val="00D925F1"/>
    <w:rsid w:val="00D927A5"/>
    <w:rsid w:val="00D927EA"/>
    <w:rsid w:val="00D9307C"/>
    <w:rsid w:val="00D9312B"/>
    <w:rsid w:val="00D939CF"/>
    <w:rsid w:val="00D9477E"/>
    <w:rsid w:val="00D95281"/>
    <w:rsid w:val="00D9656F"/>
    <w:rsid w:val="00D97623"/>
    <w:rsid w:val="00D978A9"/>
    <w:rsid w:val="00D97EAD"/>
    <w:rsid w:val="00DA4213"/>
    <w:rsid w:val="00DA5479"/>
    <w:rsid w:val="00DA5C34"/>
    <w:rsid w:val="00DA6FDA"/>
    <w:rsid w:val="00DA7121"/>
    <w:rsid w:val="00DB0715"/>
    <w:rsid w:val="00DB1094"/>
    <w:rsid w:val="00DB1E8B"/>
    <w:rsid w:val="00DB273E"/>
    <w:rsid w:val="00DB35E6"/>
    <w:rsid w:val="00DB56F9"/>
    <w:rsid w:val="00DB60E4"/>
    <w:rsid w:val="00DC077E"/>
    <w:rsid w:val="00DC0B97"/>
    <w:rsid w:val="00DC1766"/>
    <w:rsid w:val="00DC4F1A"/>
    <w:rsid w:val="00DC5618"/>
    <w:rsid w:val="00DC6C21"/>
    <w:rsid w:val="00DC6CE3"/>
    <w:rsid w:val="00DD0936"/>
    <w:rsid w:val="00DD0D2A"/>
    <w:rsid w:val="00DD1299"/>
    <w:rsid w:val="00DD18A1"/>
    <w:rsid w:val="00DD453C"/>
    <w:rsid w:val="00DD48D9"/>
    <w:rsid w:val="00DD4E5A"/>
    <w:rsid w:val="00DD5239"/>
    <w:rsid w:val="00DD6D27"/>
    <w:rsid w:val="00DD756A"/>
    <w:rsid w:val="00DE0322"/>
    <w:rsid w:val="00DE2150"/>
    <w:rsid w:val="00DE2638"/>
    <w:rsid w:val="00DE281F"/>
    <w:rsid w:val="00DE2E5E"/>
    <w:rsid w:val="00DE3B4C"/>
    <w:rsid w:val="00DE3FDC"/>
    <w:rsid w:val="00DE4DE8"/>
    <w:rsid w:val="00DE5514"/>
    <w:rsid w:val="00DE5F2E"/>
    <w:rsid w:val="00DE5FFE"/>
    <w:rsid w:val="00DE667A"/>
    <w:rsid w:val="00DE710A"/>
    <w:rsid w:val="00DE75DC"/>
    <w:rsid w:val="00DE7863"/>
    <w:rsid w:val="00DF00E1"/>
    <w:rsid w:val="00DF11E5"/>
    <w:rsid w:val="00DF3C2E"/>
    <w:rsid w:val="00DF4361"/>
    <w:rsid w:val="00DF471A"/>
    <w:rsid w:val="00DF51B4"/>
    <w:rsid w:val="00DF520A"/>
    <w:rsid w:val="00DF540C"/>
    <w:rsid w:val="00DF6203"/>
    <w:rsid w:val="00DF631D"/>
    <w:rsid w:val="00DF6AA3"/>
    <w:rsid w:val="00DF75DE"/>
    <w:rsid w:val="00E00BBC"/>
    <w:rsid w:val="00E00E8D"/>
    <w:rsid w:val="00E016EA"/>
    <w:rsid w:val="00E01A10"/>
    <w:rsid w:val="00E01FD3"/>
    <w:rsid w:val="00E02133"/>
    <w:rsid w:val="00E032BE"/>
    <w:rsid w:val="00E03FD3"/>
    <w:rsid w:val="00E068D8"/>
    <w:rsid w:val="00E079EA"/>
    <w:rsid w:val="00E07BB5"/>
    <w:rsid w:val="00E1061D"/>
    <w:rsid w:val="00E116CE"/>
    <w:rsid w:val="00E11BBF"/>
    <w:rsid w:val="00E12623"/>
    <w:rsid w:val="00E137DD"/>
    <w:rsid w:val="00E13D7A"/>
    <w:rsid w:val="00E1510E"/>
    <w:rsid w:val="00E1588D"/>
    <w:rsid w:val="00E16F56"/>
    <w:rsid w:val="00E17694"/>
    <w:rsid w:val="00E202E0"/>
    <w:rsid w:val="00E20B14"/>
    <w:rsid w:val="00E21CBF"/>
    <w:rsid w:val="00E22082"/>
    <w:rsid w:val="00E225DD"/>
    <w:rsid w:val="00E22A38"/>
    <w:rsid w:val="00E22D0E"/>
    <w:rsid w:val="00E22DDD"/>
    <w:rsid w:val="00E2512C"/>
    <w:rsid w:val="00E261C2"/>
    <w:rsid w:val="00E26410"/>
    <w:rsid w:val="00E301F5"/>
    <w:rsid w:val="00E31BC4"/>
    <w:rsid w:val="00E32959"/>
    <w:rsid w:val="00E345A9"/>
    <w:rsid w:val="00E36FB7"/>
    <w:rsid w:val="00E3761A"/>
    <w:rsid w:val="00E37E19"/>
    <w:rsid w:val="00E40FEC"/>
    <w:rsid w:val="00E41AB5"/>
    <w:rsid w:val="00E43620"/>
    <w:rsid w:val="00E43CA5"/>
    <w:rsid w:val="00E43F47"/>
    <w:rsid w:val="00E45158"/>
    <w:rsid w:val="00E453C9"/>
    <w:rsid w:val="00E46A40"/>
    <w:rsid w:val="00E475E6"/>
    <w:rsid w:val="00E47B92"/>
    <w:rsid w:val="00E5110C"/>
    <w:rsid w:val="00E520CB"/>
    <w:rsid w:val="00E5270B"/>
    <w:rsid w:val="00E52DB9"/>
    <w:rsid w:val="00E52F34"/>
    <w:rsid w:val="00E538F3"/>
    <w:rsid w:val="00E54024"/>
    <w:rsid w:val="00E54535"/>
    <w:rsid w:val="00E54943"/>
    <w:rsid w:val="00E549E1"/>
    <w:rsid w:val="00E555AB"/>
    <w:rsid w:val="00E5563D"/>
    <w:rsid w:val="00E55A96"/>
    <w:rsid w:val="00E562EA"/>
    <w:rsid w:val="00E5631E"/>
    <w:rsid w:val="00E56623"/>
    <w:rsid w:val="00E567AA"/>
    <w:rsid w:val="00E56BE9"/>
    <w:rsid w:val="00E57E7C"/>
    <w:rsid w:val="00E57FAB"/>
    <w:rsid w:val="00E60E4D"/>
    <w:rsid w:val="00E6225A"/>
    <w:rsid w:val="00E62971"/>
    <w:rsid w:val="00E64E63"/>
    <w:rsid w:val="00E66287"/>
    <w:rsid w:val="00E671EC"/>
    <w:rsid w:val="00E67EAE"/>
    <w:rsid w:val="00E706F8"/>
    <w:rsid w:val="00E70EC0"/>
    <w:rsid w:val="00E718A3"/>
    <w:rsid w:val="00E718C9"/>
    <w:rsid w:val="00E72C18"/>
    <w:rsid w:val="00E72FA2"/>
    <w:rsid w:val="00E733AE"/>
    <w:rsid w:val="00E735A7"/>
    <w:rsid w:val="00E7385C"/>
    <w:rsid w:val="00E739D5"/>
    <w:rsid w:val="00E74536"/>
    <w:rsid w:val="00E75580"/>
    <w:rsid w:val="00E7607D"/>
    <w:rsid w:val="00E7640F"/>
    <w:rsid w:val="00E7645E"/>
    <w:rsid w:val="00E76625"/>
    <w:rsid w:val="00E7735C"/>
    <w:rsid w:val="00E77E6E"/>
    <w:rsid w:val="00E80E0B"/>
    <w:rsid w:val="00E823D3"/>
    <w:rsid w:val="00E82939"/>
    <w:rsid w:val="00E8360E"/>
    <w:rsid w:val="00E84458"/>
    <w:rsid w:val="00E85529"/>
    <w:rsid w:val="00E86732"/>
    <w:rsid w:val="00E86AA9"/>
    <w:rsid w:val="00E901EF"/>
    <w:rsid w:val="00E90257"/>
    <w:rsid w:val="00E90BFE"/>
    <w:rsid w:val="00E91C15"/>
    <w:rsid w:val="00E933EB"/>
    <w:rsid w:val="00E93607"/>
    <w:rsid w:val="00E93898"/>
    <w:rsid w:val="00E93BD8"/>
    <w:rsid w:val="00E93FFC"/>
    <w:rsid w:val="00E952AD"/>
    <w:rsid w:val="00E9569B"/>
    <w:rsid w:val="00E95F7B"/>
    <w:rsid w:val="00E9627D"/>
    <w:rsid w:val="00E96932"/>
    <w:rsid w:val="00E9743D"/>
    <w:rsid w:val="00EA0DBB"/>
    <w:rsid w:val="00EA147C"/>
    <w:rsid w:val="00EA21C1"/>
    <w:rsid w:val="00EA2303"/>
    <w:rsid w:val="00EA3CD5"/>
    <w:rsid w:val="00EA41AF"/>
    <w:rsid w:val="00EA43EF"/>
    <w:rsid w:val="00EA44D6"/>
    <w:rsid w:val="00EA5C56"/>
    <w:rsid w:val="00EA5FD6"/>
    <w:rsid w:val="00EA63A9"/>
    <w:rsid w:val="00EA7453"/>
    <w:rsid w:val="00EA79D0"/>
    <w:rsid w:val="00EB06DD"/>
    <w:rsid w:val="00EB0FF0"/>
    <w:rsid w:val="00EB148B"/>
    <w:rsid w:val="00EB1595"/>
    <w:rsid w:val="00EB3230"/>
    <w:rsid w:val="00EB3CB4"/>
    <w:rsid w:val="00EB524F"/>
    <w:rsid w:val="00EB5AC5"/>
    <w:rsid w:val="00EB6D21"/>
    <w:rsid w:val="00EB7661"/>
    <w:rsid w:val="00EC06B4"/>
    <w:rsid w:val="00EC0F69"/>
    <w:rsid w:val="00EC170E"/>
    <w:rsid w:val="00EC1FA0"/>
    <w:rsid w:val="00EC2046"/>
    <w:rsid w:val="00EC4C32"/>
    <w:rsid w:val="00EC5CF9"/>
    <w:rsid w:val="00EC6B0B"/>
    <w:rsid w:val="00ED0B9D"/>
    <w:rsid w:val="00ED0D01"/>
    <w:rsid w:val="00ED2352"/>
    <w:rsid w:val="00ED3B56"/>
    <w:rsid w:val="00ED5055"/>
    <w:rsid w:val="00ED6794"/>
    <w:rsid w:val="00ED7F06"/>
    <w:rsid w:val="00EE0499"/>
    <w:rsid w:val="00EE0C11"/>
    <w:rsid w:val="00EE0C50"/>
    <w:rsid w:val="00EE0EC9"/>
    <w:rsid w:val="00EE1F00"/>
    <w:rsid w:val="00EE2092"/>
    <w:rsid w:val="00EE4628"/>
    <w:rsid w:val="00EE4E95"/>
    <w:rsid w:val="00EE5F8F"/>
    <w:rsid w:val="00EE6C4B"/>
    <w:rsid w:val="00EE6EE7"/>
    <w:rsid w:val="00EE772C"/>
    <w:rsid w:val="00EE7951"/>
    <w:rsid w:val="00EF0340"/>
    <w:rsid w:val="00EF0EDC"/>
    <w:rsid w:val="00EF121D"/>
    <w:rsid w:val="00EF13EA"/>
    <w:rsid w:val="00EF3398"/>
    <w:rsid w:val="00EF52DE"/>
    <w:rsid w:val="00EF6A23"/>
    <w:rsid w:val="00EF7AD0"/>
    <w:rsid w:val="00F00854"/>
    <w:rsid w:val="00F009D2"/>
    <w:rsid w:val="00F01AAD"/>
    <w:rsid w:val="00F0264D"/>
    <w:rsid w:val="00F03930"/>
    <w:rsid w:val="00F04804"/>
    <w:rsid w:val="00F10966"/>
    <w:rsid w:val="00F12601"/>
    <w:rsid w:val="00F14BF1"/>
    <w:rsid w:val="00F15ABA"/>
    <w:rsid w:val="00F2156D"/>
    <w:rsid w:val="00F22E36"/>
    <w:rsid w:val="00F22E4E"/>
    <w:rsid w:val="00F238D2"/>
    <w:rsid w:val="00F25FEF"/>
    <w:rsid w:val="00F26783"/>
    <w:rsid w:val="00F269FF"/>
    <w:rsid w:val="00F27144"/>
    <w:rsid w:val="00F30C40"/>
    <w:rsid w:val="00F31074"/>
    <w:rsid w:val="00F31791"/>
    <w:rsid w:val="00F31B7E"/>
    <w:rsid w:val="00F31E80"/>
    <w:rsid w:val="00F3237F"/>
    <w:rsid w:val="00F323D6"/>
    <w:rsid w:val="00F3401A"/>
    <w:rsid w:val="00F342A2"/>
    <w:rsid w:val="00F3454C"/>
    <w:rsid w:val="00F351B3"/>
    <w:rsid w:val="00F35377"/>
    <w:rsid w:val="00F367A0"/>
    <w:rsid w:val="00F3726B"/>
    <w:rsid w:val="00F373F0"/>
    <w:rsid w:val="00F40A44"/>
    <w:rsid w:val="00F4149B"/>
    <w:rsid w:val="00F4151A"/>
    <w:rsid w:val="00F42135"/>
    <w:rsid w:val="00F42F8E"/>
    <w:rsid w:val="00F42FC9"/>
    <w:rsid w:val="00F4392C"/>
    <w:rsid w:val="00F43C5E"/>
    <w:rsid w:val="00F44793"/>
    <w:rsid w:val="00F46764"/>
    <w:rsid w:val="00F46803"/>
    <w:rsid w:val="00F47001"/>
    <w:rsid w:val="00F4715F"/>
    <w:rsid w:val="00F51318"/>
    <w:rsid w:val="00F51EA5"/>
    <w:rsid w:val="00F52965"/>
    <w:rsid w:val="00F52BF1"/>
    <w:rsid w:val="00F56AAF"/>
    <w:rsid w:val="00F57186"/>
    <w:rsid w:val="00F5765F"/>
    <w:rsid w:val="00F6253B"/>
    <w:rsid w:val="00F63743"/>
    <w:rsid w:val="00F63960"/>
    <w:rsid w:val="00F64D66"/>
    <w:rsid w:val="00F6533E"/>
    <w:rsid w:val="00F6588B"/>
    <w:rsid w:val="00F66488"/>
    <w:rsid w:val="00F70726"/>
    <w:rsid w:val="00F70CDD"/>
    <w:rsid w:val="00F70CE6"/>
    <w:rsid w:val="00F70CF2"/>
    <w:rsid w:val="00F71264"/>
    <w:rsid w:val="00F717EE"/>
    <w:rsid w:val="00F7180B"/>
    <w:rsid w:val="00F71AED"/>
    <w:rsid w:val="00F7230F"/>
    <w:rsid w:val="00F72AF5"/>
    <w:rsid w:val="00F738D7"/>
    <w:rsid w:val="00F742F7"/>
    <w:rsid w:val="00F74AFF"/>
    <w:rsid w:val="00F74CFB"/>
    <w:rsid w:val="00F7615A"/>
    <w:rsid w:val="00F76B8D"/>
    <w:rsid w:val="00F81FE4"/>
    <w:rsid w:val="00F82766"/>
    <w:rsid w:val="00F84E2A"/>
    <w:rsid w:val="00F84FC9"/>
    <w:rsid w:val="00F853C0"/>
    <w:rsid w:val="00F858B1"/>
    <w:rsid w:val="00F859A9"/>
    <w:rsid w:val="00F85BFC"/>
    <w:rsid w:val="00F86699"/>
    <w:rsid w:val="00F86B3B"/>
    <w:rsid w:val="00F87338"/>
    <w:rsid w:val="00F908E6"/>
    <w:rsid w:val="00F90C57"/>
    <w:rsid w:val="00F91402"/>
    <w:rsid w:val="00F916BF"/>
    <w:rsid w:val="00F926C4"/>
    <w:rsid w:val="00F92BE4"/>
    <w:rsid w:val="00F93438"/>
    <w:rsid w:val="00F93A5D"/>
    <w:rsid w:val="00F93B98"/>
    <w:rsid w:val="00F9590F"/>
    <w:rsid w:val="00F9627C"/>
    <w:rsid w:val="00F962B6"/>
    <w:rsid w:val="00F96A05"/>
    <w:rsid w:val="00F96D5B"/>
    <w:rsid w:val="00F96E47"/>
    <w:rsid w:val="00FA02C3"/>
    <w:rsid w:val="00FA0EB3"/>
    <w:rsid w:val="00FA2F55"/>
    <w:rsid w:val="00FA4AE5"/>
    <w:rsid w:val="00FA4F68"/>
    <w:rsid w:val="00FA6A14"/>
    <w:rsid w:val="00FA7A80"/>
    <w:rsid w:val="00FB1EC4"/>
    <w:rsid w:val="00FB284F"/>
    <w:rsid w:val="00FB2DF2"/>
    <w:rsid w:val="00FB3F0F"/>
    <w:rsid w:val="00FB45D7"/>
    <w:rsid w:val="00FB48E6"/>
    <w:rsid w:val="00FC063B"/>
    <w:rsid w:val="00FC0984"/>
    <w:rsid w:val="00FC0E8E"/>
    <w:rsid w:val="00FC1783"/>
    <w:rsid w:val="00FC21A7"/>
    <w:rsid w:val="00FC222F"/>
    <w:rsid w:val="00FC2486"/>
    <w:rsid w:val="00FC2975"/>
    <w:rsid w:val="00FC3D3C"/>
    <w:rsid w:val="00FC4788"/>
    <w:rsid w:val="00FC596E"/>
    <w:rsid w:val="00FC5E62"/>
    <w:rsid w:val="00FC6634"/>
    <w:rsid w:val="00FC79C0"/>
    <w:rsid w:val="00FD0632"/>
    <w:rsid w:val="00FD12F4"/>
    <w:rsid w:val="00FD2A09"/>
    <w:rsid w:val="00FD2AAE"/>
    <w:rsid w:val="00FD34C5"/>
    <w:rsid w:val="00FD3784"/>
    <w:rsid w:val="00FD4ABB"/>
    <w:rsid w:val="00FD4EC2"/>
    <w:rsid w:val="00FD51F7"/>
    <w:rsid w:val="00FD5A3C"/>
    <w:rsid w:val="00FD612F"/>
    <w:rsid w:val="00FD677F"/>
    <w:rsid w:val="00FD7ED5"/>
    <w:rsid w:val="00FE11B4"/>
    <w:rsid w:val="00FE1F3C"/>
    <w:rsid w:val="00FE34D8"/>
    <w:rsid w:val="00FE4C16"/>
    <w:rsid w:val="00FE5CF3"/>
    <w:rsid w:val="00FE6911"/>
    <w:rsid w:val="00FE7C98"/>
    <w:rsid w:val="00FE7F5B"/>
    <w:rsid w:val="00FF025C"/>
    <w:rsid w:val="00FF0583"/>
    <w:rsid w:val="00FF1240"/>
    <w:rsid w:val="00FF262F"/>
    <w:rsid w:val="00FF40A4"/>
    <w:rsid w:val="00FF4935"/>
    <w:rsid w:val="00FF58B6"/>
    <w:rsid w:val="00FF5E06"/>
    <w:rsid w:val="00FF6529"/>
    <w:rsid w:val="00FF65F0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8B4E5E-2DC8-4E1A-8B53-B7130610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454F30"/>
    <w:pPr>
      <w:tabs>
        <w:tab w:val="num" w:pos="1008"/>
      </w:tabs>
      <w:spacing w:before="240" w:after="60"/>
      <w:ind w:left="1008" w:hanging="1008"/>
      <w:outlineLvl w:val="4"/>
    </w:pPr>
    <w:rPr>
      <w:szCs w:val="20"/>
      <w:lang w:val="pl-PL" w:eastAsia="pl-PL"/>
    </w:rPr>
  </w:style>
  <w:style w:type="paragraph" w:styleId="Nagwek6">
    <w:name w:val="heading 6"/>
    <w:basedOn w:val="Normalny"/>
    <w:next w:val="Normalny"/>
    <w:link w:val="Nagwek6Znak"/>
    <w:qFormat/>
    <w:rsid w:val="00454F30"/>
    <w:pPr>
      <w:tabs>
        <w:tab w:val="num" w:pos="1152"/>
      </w:tabs>
      <w:spacing w:before="240" w:after="60"/>
      <w:ind w:left="1152" w:hanging="1152"/>
      <w:outlineLvl w:val="5"/>
    </w:pPr>
    <w:rPr>
      <w:i/>
      <w:szCs w:val="20"/>
      <w:lang w:val="pl-PL" w:eastAsia="pl-PL"/>
    </w:rPr>
  </w:style>
  <w:style w:type="paragraph" w:styleId="Nagwek7">
    <w:name w:val="heading 7"/>
    <w:basedOn w:val="Normalny"/>
    <w:next w:val="Normalny"/>
    <w:link w:val="Nagwek7Znak"/>
    <w:qFormat/>
    <w:rsid w:val="00454F30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0"/>
      <w:lang w:val="pl-PL" w:eastAsia="pl-PL"/>
    </w:rPr>
  </w:style>
  <w:style w:type="paragraph" w:styleId="Nagwek8">
    <w:name w:val="heading 8"/>
    <w:basedOn w:val="Normalny"/>
    <w:next w:val="Normalny"/>
    <w:link w:val="Nagwek8Znak"/>
    <w:qFormat/>
    <w:rsid w:val="00454F30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  <w:szCs w:val="20"/>
      <w:lang w:val="pl-PL"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B4275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3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94F83"/>
    <w:pPr>
      <w:ind w:left="480"/>
    </w:pPr>
  </w:style>
  <w:style w:type="paragraph" w:styleId="Spistreci4">
    <w:name w:val="toc 4"/>
    <w:basedOn w:val="Normalny"/>
    <w:next w:val="Normalny"/>
    <w:uiPriority w:val="9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customStyle="1" w:styleId="WKDtekst">
    <w:name w:val="WKD tekst"/>
    <w:basedOn w:val="Normalny"/>
    <w:rsid w:val="00E54943"/>
    <w:pPr>
      <w:spacing w:before="120" w:line="360" w:lineRule="auto"/>
      <w:jc w:val="both"/>
    </w:pPr>
    <w:rPr>
      <w:rFonts w:cs="Arial"/>
      <w:szCs w:val="20"/>
      <w:lang w:val="pl-PL" w:eastAsia="pl-PL"/>
    </w:rPr>
  </w:style>
  <w:style w:type="paragraph" w:customStyle="1" w:styleId="WKDnagwek2">
    <w:name w:val="WKD nagłówek 2"/>
    <w:basedOn w:val="Nagwek2"/>
    <w:autoRedefine/>
    <w:rsid w:val="00813663"/>
    <w:pPr>
      <w:numPr>
        <w:ilvl w:val="0"/>
        <w:numId w:val="0"/>
      </w:numPr>
      <w:tabs>
        <w:tab w:val="clear" w:pos="1440"/>
      </w:tabs>
      <w:spacing w:before="0" w:after="0"/>
      <w:ind w:left="426" w:right="11" w:hanging="426"/>
      <w:jc w:val="both"/>
    </w:pPr>
    <w:rPr>
      <w:bCs w:val="0"/>
      <w:iCs w:val="0"/>
      <w:sz w:val="20"/>
      <w:szCs w:val="20"/>
      <w:lang w:val="pl-PL" w:eastAsia="pl-PL"/>
    </w:rPr>
  </w:style>
  <w:style w:type="paragraph" w:styleId="Zwykytekst">
    <w:name w:val="Plain Text"/>
    <w:basedOn w:val="Normalny"/>
    <w:link w:val="ZwykytekstZnak"/>
    <w:rsid w:val="00E54943"/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E5494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apunktowana2">
    <w:name w:val="List Bullet 2"/>
    <w:basedOn w:val="Normalny"/>
    <w:rsid w:val="00E54943"/>
    <w:pPr>
      <w:numPr>
        <w:numId w:val="5"/>
      </w:numPr>
      <w:spacing w:line="360" w:lineRule="auto"/>
    </w:pPr>
    <w:rPr>
      <w:rFonts w:ascii="Times New Roman" w:hAnsi="Times New Roman"/>
      <w:sz w:val="20"/>
      <w:szCs w:val="20"/>
      <w:lang w:val="pl-PL"/>
    </w:rPr>
  </w:style>
  <w:style w:type="paragraph" w:customStyle="1" w:styleId="Text">
    <w:name w:val="Text"/>
    <w:basedOn w:val="Normalny"/>
    <w:link w:val="TextZchn"/>
    <w:qFormat/>
    <w:rsid w:val="00E54943"/>
    <w:pPr>
      <w:ind w:left="851"/>
      <w:jc w:val="both"/>
    </w:pPr>
    <w:rPr>
      <w:rFonts w:cs="Arial"/>
      <w:szCs w:val="22"/>
      <w:lang w:val="en-GB" w:eastAsia="pl-PL"/>
    </w:rPr>
  </w:style>
  <w:style w:type="character" w:customStyle="1" w:styleId="TextZchn">
    <w:name w:val="Text Zchn"/>
    <w:basedOn w:val="Domylnaczcionkaakapitu"/>
    <w:link w:val="Text"/>
    <w:rsid w:val="00E54943"/>
    <w:rPr>
      <w:rFonts w:ascii="Arial" w:eastAsia="Times New Roman" w:hAnsi="Arial" w:cs="Arial"/>
      <w:lang w:val="en-GB"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B427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customStyle="1" w:styleId="pkt">
    <w:name w:val="pkt"/>
    <w:basedOn w:val="Normalny"/>
    <w:rsid w:val="00B42759"/>
    <w:pPr>
      <w:spacing w:before="60" w:after="60"/>
      <w:ind w:left="851" w:hanging="295"/>
      <w:jc w:val="both"/>
    </w:pPr>
    <w:rPr>
      <w:rFonts w:ascii="Times New Roman" w:hAnsi="Times New Roman"/>
      <w:sz w:val="24"/>
      <w:lang w:val="pl-PL" w:eastAsia="pl-PL"/>
    </w:rPr>
  </w:style>
  <w:style w:type="paragraph" w:customStyle="1" w:styleId="Lista41">
    <w:name w:val="Lista 41"/>
    <w:basedOn w:val="Normalny"/>
    <w:rsid w:val="00B42759"/>
    <w:pPr>
      <w:suppressAutoHyphens/>
      <w:spacing w:line="276" w:lineRule="auto"/>
      <w:ind w:left="1132" w:hanging="283"/>
      <w:jc w:val="both"/>
    </w:pPr>
    <w:rPr>
      <w:rFonts w:ascii="Calibri" w:eastAsia="Calibri" w:hAnsi="Calibri"/>
      <w:szCs w:val="22"/>
      <w:lang w:val="pl-PL" w:eastAsia="ar-SA"/>
    </w:rPr>
  </w:style>
  <w:style w:type="paragraph" w:customStyle="1" w:styleId="Akapitzlist1">
    <w:name w:val="Akapit z listą1"/>
    <w:basedOn w:val="Normalny"/>
    <w:rsid w:val="00B42759"/>
    <w:pPr>
      <w:suppressAutoHyphens/>
      <w:spacing w:line="276" w:lineRule="auto"/>
      <w:ind w:left="720"/>
      <w:jc w:val="both"/>
    </w:pPr>
    <w:rPr>
      <w:rFonts w:ascii="Calibri" w:eastAsia="Calibri" w:hAnsi="Calibri"/>
      <w:szCs w:val="22"/>
      <w:lang w:val="pl-PL" w:eastAsia="ar-SA"/>
    </w:rPr>
  </w:style>
  <w:style w:type="paragraph" w:customStyle="1" w:styleId="Tekstpodstawowyzwciciem21">
    <w:name w:val="Tekst podstawowy z wcięciem 21"/>
    <w:basedOn w:val="Tekstpodstawowywcity"/>
    <w:rsid w:val="00B42759"/>
    <w:pPr>
      <w:suppressAutoHyphens/>
      <w:spacing w:after="0" w:line="276" w:lineRule="auto"/>
      <w:ind w:left="360" w:firstLine="360"/>
      <w:jc w:val="both"/>
    </w:pPr>
    <w:rPr>
      <w:rFonts w:ascii="Calibri" w:eastAsia="Calibri" w:hAnsi="Calibri"/>
      <w:szCs w:val="22"/>
      <w:lang w:val="pl-PL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4275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42759"/>
    <w:rPr>
      <w:rFonts w:ascii="Arial" w:eastAsia="Times New Roman" w:hAnsi="Arial" w:cs="Times New Roman"/>
      <w:szCs w:val="24"/>
      <w:lang w:val="en-US"/>
    </w:rPr>
  </w:style>
  <w:style w:type="paragraph" w:styleId="Tekstpodstawowyzwciciem2">
    <w:name w:val="Body Text First Indent 2"/>
    <w:basedOn w:val="Tekstpodstawowywcity"/>
    <w:link w:val="Tekstpodstawowyzwciciem2Znak"/>
    <w:rsid w:val="00B42759"/>
    <w:pPr>
      <w:ind w:firstLine="210"/>
    </w:pPr>
    <w:rPr>
      <w:rFonts w:ascii="Times New Roman" w:hAnsi="Times New Roman"/>
      <w:sz w:val="20"/>
      <w:szCs w:val="20"/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42759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ListParagraph1">
    <w:name w:val="List Paragraph1"/>
    <w:basedOn w:val="Normalny"/>
    <w:rsid w:val="00B42759"/>
    <w:pPr>
      <w:suppressAutoHyphens/>
      <w:spacing w:line="276" w:lineRule="auto"/>
      <w:ind w:left="720"/>
      <w:jc w:val="both"/>
    </w:pPr>
    <w:rPr>
      <w:rFonts w:ascii="Calibri" w:eastAsia="Calibri" w:hAnsi="Calibri" w:cs="Calibri"/>
      <w:szCs w:val="22"/>
      <w:lang w:val="pl-PL" w:eastAsia="ar-SA"/>
    </w:rPr>
  </w:style>
  <w:style w:type="paragraph" w:styleId="Lista3">
    <w:name w:val="List 3"/>
    <w:basedOn w:val="Normalny"/>
    <w:rsid w:val="00B42759"/>
    <w:pPr>
      <w:suppressAutoHyphens/>
      <w:spacing w:line="276" w:lineRule="auto"/>
      <w:ind w:left="849" w:hanging="283"/>
      <w:contextualSpacing/>
      <w:jc w:val="both"/>
    </w:pPr>
    <w:rPr>
      <w:rFonts w:ascii="Calibri" w:eastAsia="Calibri" w:hAnsi="Calibri" w:cs="Calibri"/>
      <w:szCs w:val="22"/>
      <w:lang w:val="pl-PL" w:eastAsia="ar-SA"/>
    </w:rPr>
  </w:style>
  <w:style w:type="character" w:customStyle="1" w:styleId="Bodytext2">
    <w:name w:val="Body text2"/>
    <w:basedOn w:val="Domylnaczcionkaakapitu"/>
    <w:rsid w:val="00B42759"/>
    <w:rPr>
      <w:sz w:val="22"/>
      <w:szCs w:val="22"/>
      <w:shd w:val="clear" w:color="auto" w:fill="FFFFFF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4275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42759"/>
    <w:rPr>
      <w:rFonts w:ascii="Arial" w:eastAsia="Times New Roman" w:hAnsi="Arial" w:cs="Times New Roman"/>
      <w:szCs w:val="24"/>
      <w:lang w:val="en-US"/>
    </w:rPr>
  </w:style>
  <w:style w:type="paragraph" w:styleId="Lista2">
    <w:name w:val="List 2"/>
    <w:basedOn w:val="Normalny"/>
    <w:uiPriority w:val="99"/>
    <w:unhideWhenUsed/>
    <w:rsid w:val="00B42759"/>
    <w:pPr>
      <w:ind w:left="566" w:hanging="283"/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B42759"/>
    <w:pPr>
      <w:numPr>
        <w:numId w:val="6"/>
      </w:numPr>
      <w:contextualSpacing/>
    </w:pPr>
  </w:style>
  <w:style w:type="character" w:styleId="Pogrubienie">
    <w:name w:val="Strong"/>
    <w:basedOn w:val="Domylnaczcionkaakapitu"/>
    <w:qFormat/>
    <w:rsid w:val="00B42759"/>
    <w:rPr>
      <w:b/>
      <w:bCs/>
    </w:rPr>
  </w:style>
  <w:style w:type="paragraph" w:styleId="Listapunktowana5">
    <w:name w:val="List Bullet 5"/>
    <w:basedOn w:val="Normalny"/>
    <w:uiPriority w:val="99"/>
    <w:semiHidden/>
    <w:unhideWhenUsed/>
    <w:rsid w:val="00F01AAD"/>
    <w:pPr>
      <w:numPr>
        <w:numId w:val="7"/>
      </w:numPr>
      <w:contextualSpacing/>
    </w:pPr>
  </w:style>
  <w:style w:type="paragraph" w:styleId="Lista4">
    <w:name w:val="List 4"/>
    <w:basedOn w:val="Normalny"/>
    <w:uiPriority w:val="99"/>
    <w:unhideWhenUsed/>
    <w:rsid w:val="00F01AAD"/>
    <w:pPr>
      <w:ind w:left="1132" w:hanging="283"/>
      <w:contextualSpacing/>
    </w:pPr>
  </w:style>
  <w:style w:type="paragraph" w:styleId="Lista">
    <w:name w:val="List"/>
    <w:basedOn w:val="Normalny"/>
    <w:uiPriority w:val="99"/>
    <w:unhideWhenUsed/>
    <w:rsid w:val="00F01AAD"/>
    <w:pPr>
      <w:ind w:left="283" w:hanging="283"/>
      <w:contextualSpacing/>
    </w:pPr>
  </w:style>
  <w:style w:type="character" w:customStyle="1" w:styleId="Nagwek5Znak">
    <w:name w:val="Nagłówek 5 Znak"/>
    <w:basedOn w:val="Domylnaczcionkaakapitu"/>
    <w:link w:val="Nagwek5"/>
    <w:rsid w:val="00454F30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54F30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54F3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54F30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Bezodstpw">
    <w:name w:val="No Spacing"/>
    <w:qFormat/>
    <w:rsid w:val="00210A3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kapitzlist3">
    <w:name w:val="Akapit z listą3"/>
    <w:basedOn w:val="Normalny"/>
    <w:rsid w:val="00DE667A"/>
    <w:pPr>
      <w:suppressAutoHyphens/>
      <w:spacing w:line="276" w:lineRule="auto"/>
      <w:ind w:left="720"/>
      <w:jc w:val="both"/>
    </w:pPr>
    <w:rPr>
      <w:rFonts w:ascii="Calibri" w:hAnsi="Calibri" w:cs="Calibri"/>
      <w:sz w:val="20"/>
      <w:szCs w:val="20"/>
      <w:lang w:val="pl-PL" w:eastAsia="ar-SA"/>
    </w:rPr>
  </w:style>
  <w:style w:type="paragraph" w:styleId="Cytatintensywny">
    <w:name w:val="Intense Quote"/>
    <w:basedOn w:val="Normalny"/>
    <w:next w:val="Normalny"/>
    <w:link w:val="CytatintensywnyZnak"/>
    <w:qFormat/>
    <w:rsid w:val="00DE667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Cs w:val="22"/>
      <w:lang w:val="pl-PL"/>
    </w:rPr>
  </w:style>
  <w:style w:type="character" w:customStyle="1" w:styleId="CytatintensywnyZnak">
    <w:name w:val="Cytat intensywny Znak"/>
    <w:basedOn w:val="Domylnaczcionkaakapitu"/>
    <w:link w:val="Cytatintensywny"/>
    <w:rsid w:val="00DE667A"/>
    <w:rPr>
      <w:rFonts w:ascii="Calibri" w:eastAsia="Times New Roman" w:hAnsi="Calibri" w:cs="Calibri"/>
      <w:b/>
      <w:bCs/>
      <w:i/>
      <w:iCs/>
      <w:color w:val="4F81BD"/>
    </w:rPr>
  </w:style>
  <w:style w:type="character" w:styleId="Wyrnieniedelikatne">
    <w:name w:val="Subtle Emphasis"/>
    <w:basedOn w:val="Domylnaczcionkaakapitu"/>
    <w:qFormat/>
    <w:rsid w:val="00DE667A"/>
    <w:rPr>
      <w:rFonts w:ascii="Times New Roman" w:hAnsi="Times New Roman" w:cs="Times New Roman"/>
      <w:i/>
      <w:iCs/>
      <w:color w:val="808080"/>
    </w:rPr>
  </w:style>
  <w:style w:type="paragraph" w:customStyle="1" w:styleId="Bodytext51">
    <w:name w:val="Body text (5)1"/>
    <w:basedOn w:val="Normalny"/>
    <w:rsid w:val="00DE667A"/>
    <w:pPr>
      <w:shd w:val="clear" w:color="auto" w:fill="FFFFFF"/>
      <w:suppressAutoHyphens/>
      <w:spacing w:after="1440" w:line="240" w:lineRule="atLeast"/>
    </w:pPr>
    <w:rPr>
      <w:rFonts w:ascii="Calibri" w:hAnsi="Calibri" w:cs="Calibri"/>
      <w:szCs w:val="22"/>
      <w:lang w:eastAsia="ar-SA"/>
    </w:rPr>
  </w:style>
  <w:style w:type="paragraph" w:customStyle="1" w:styleId="t3">
    <w:name w:val="t3"/>
    <w:basedOn w:val="Nagwek3"/>
    <w:rsid w:val="00DE667A"/>
    <w:pPr>
      <w:widowControl w:val="0"/>
      <w:numPr>
        <w:ilvl w:val="0"/>
        <w:numId w:val="8"/>
      </w:numPr>
      <w:tabs>
        <w:tab w:val="clear" w:pos="2157"/>
      </w:tabs>
      <w:suppressAutoHyphens/>
      <w:spacing w:before="120" w:after="200"/>
      <w:jc w:val="both"/>
    </w:pPr>
    <w:rPr>
      <w:rFonts w:ascii="Verdana" w:hAnsi="Verdana" w:cs="Verdana"/>
      <w:color w:val="FF0000"/>
      <w:spacing w:val="-8"/>
      <w:sz w:val="25"/>
      <w:szCs w:val="25"/>
      <w:lang w:val="es-ES_tradnl" w:eastAsia="ar-SA"/>
    </w:rPr>
  </w:style>
  <w:style w:type="character" w:styleId="Tekstzastpczy">
    <w:name w:val="Placeholder Text"/>
    <w:basedOn w:val="Domylnaczcionkaakapitu"/>
    <w:uiPriority w:val="99"/>
    <w:semiHidden/>
    <w:rsid w:val="00991C2D"/>
    <w:rPr>
      <w:color w:val="808080"/>
    </w:rPr>
  </w:style>
  <w:style w:type="paragraph" w:styleId="Tytu">
    <w:name w:val="Title"/>
    <w:basedOn w:val="Normalny"/>
    <w:link w:val="TytuZnak"/>
    <w:qFormat/>
    <w:rsid w:val="00CC0176"/>
    <w:pPr>
      <w:jc w:val="center"/>
    </w:pPr>
    <w:rPr>
      <w:rFonts w:ascii="Verdana" w:hAnsi="Verdana"/>
      <w:b/>
      <w:sz w:val="24"/>
      <w:lang w:val="pl-PL" w:eastAsia="pl-PL"/>
    </w:rPr>
  </w:style>
  <w:style w:type="character" w:customStyle="1" w:styleId="TytuZnak">
    <w:name w:val="Tytuł Znak"/>
    <w:basedOn w:val="Domylnaczcionkaakapitu"/>
    <w:link w:val="Tytu"/>
    <w:rsid w:val="00CC0176"/>
    <w:rPr>
      <w:rFonts w:ascii="Verdana" w:eastAsia="Times New Roman" w:hAnsi="Verdana" w:cs="Times New Roman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C0176"/>
    <w:rPr>
      <w:rFonts w:ascii="Times New Roman" w:hAnsi="Times New Roman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kd@wkd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55ABD-AC72-45A1-8061-2D1A48477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Jodłowska</cp:lastModifiedBy>
  <cp:revision>31</cp:revision>
  <cp:lastPrinted>2018-05-28T09:15:00Z</cp:lastPrinted>
  <dcterms:created xsi:type="dcterms:W3CDTF">2015-05-06T09:06:00Z</dcterms:created>
  <dcterms:modified xsi:type="dcterms:W3CDTF">2018-05-29T10:30:00Z</dcterms:modified>
</cp:coreProperties>
</file>