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CF" w:rsidRDefault="006D32CF" w:rsidP="006D32CF">
      <w:pPr>
        <w:rPr>
          <w:rFonts w:ascii="Arial Narrow" w:hAnsi="Arial Narrow" w:cs="Arial"/>
          <w:b/>
          <w:i/>
          <w:sz w:val="20"/>
          <w:szCs w:val="20"/>
          <w:lang w:val="pl-PL" w:eastAsia="pl-PL"/>
        </w:rPr>
      </w:pPr>
    </w:p>
    <w:p w:rsidR="006D32CF" w:rsidRPr="006D32CF" w:rsidRDefault="006D32CF" w:rsidP="006D32CF">
      <w:pPr>
        <w:rPr>
          <w:rFonts w:ascii="Arial Narrow" w:hAnsi="Arial Narrow" w:cs="Arial"/>
          <w:b/>
          <w:i/>
          <w:sz w:val="20"/>
          <w:szCs w:val="20"/>
          <w:lang w:val="pl-PL" w:eastAsia="pl-PL"/>
        </w:rPr>
      </w:pPr>
    </w:p>
    <w:p w:rsidR="00785E76" w:rsidRDefault="00785E76" w:rsidP="006D32CF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785E76" w:rsidRPr="006D32CF" w:rsidRDefault="00785E76" w:rsidP="006D32CF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6D32CF" w:rsidRPr="006D32CF" w:rsidRDefault="006D32CF" w:rsidP="006D32CF">
      <w:pPr>
        <w:spacing w:line="360" w:lineRule="auto"/>
        <w:jc w:val="both"/>
        <w:rPr>
          <w:rFonts w:ascii="Arial Narrow" w:hAnsi="Arial Narrow" w:cs="Arial"/>
          <w:sz w:val="20"/>
          <w:szCs w:val="20"/>
          <w:vertAlign w:val="subscript"/>
          <w:lang w:val="pl-PL" w:eastAsia="pl-PL"/>
        </w:rPr>
      </w:pPr>
      <w:r w:rsidRPr="006D32CF">
        <w:rPr>
          <w:rFonts w:ascii="Arial Narrow" w:hAnsi="Arial Narrow" w:cs="Arial"/>
          <w:sz w:val="20"/>
          <w:szCs w:val="20"/>
          <w:vertAlign w:val="subscript"/>
          <w:lang w:val="pl-PL" w:eastAsia="pl-PL"/>
        </w:rPr>
        <w:t>..................................................</w:t>
      </w:r>
    </w:p>
    <w:p w:rsidR="006D32CF" w:rsidRPr="006D32CF" w:rsidRDefault="006D32CF" w:rsidP="006D32CF">
      <w:pPr>
        <w:spacing w:line="360" w:lineRule="auto"/>
        <w:jc w:val="both"/>
        <w:rPr>
          <w:rFonts w:ascii="Arial Narrow" w:hAnsi="Arial Narrow" w:cs="Arial"/>
          <w:sz w:val="20"/>
          <w:szCs w:val="20"/>
          <w:vertAlign w:val="superscript"/>
          <w:lang w:val="pl-PL" w:eastAsia="pl-PL"/>
        </w:rPr>
      </w:pPr>
      <w:r w:rsidRPr="006D32CF">
        <w:rPr>
          <w:rFonts w:ascii="Arial Narrow" w:hAnsi="Arial Narrow" w:cs="Arial"/>
          <w:sz w:val="20"/>
          <w:szCs w:val="20"/>
          <w:vertAlign w:val="superscript"/>
          <w:lang w:val="pl-PL" w:eastAsia="pl-PL"/>
        </w:rPr>
        <w:t xml:space="preserve"> (pieczęć Wykonawcy)</w:t>
      </w:r>
    </w:p>
    <w:p w:rsidR="004E1689" w:rsidRPr="004E1689" w:rsidRDefault="004E1689" w:rsidP="006D32CF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146CED" w:rsidRDefault="00785E76" w:rsidP="006D32CF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  <w:lang w:val="pl-PL" w:eastAsia="pl-PL"/>
        </w:rPr>
      </w:pPr>
      <w:r w:rsidRPr="00785E76">
        <w:rPr>
          <w:rFonts w:ascii="Arial Narrow" w:hAnsi="Arial Narrow" w:cs="Arial"/>
          <w:b/>
          <w:sz w:val="20"/>
          <w:szCs w:val="20"/>
          <w:lang w:val="pl-PL" w:eastAsia="pl-PL"/>
        </w:rPr>
        <w:t>OŚWIADCZENIE</w:t>
      </w:r>
      <w:r w:rsidR="006D32CF" w:rsidRPr="00785E76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 </w:t>
      </w:r>
    </w:p>
    <w:p w:rsidR="006D32CF" w:rsidRPr="00785E76" w:rsidRDefault="00C27B0F" w:rsidP="00834D35">
      <w:pPr>
        <w:jc w:val="center"/>
        <w:rPr>
          <w:rFonts w:ascii="Arial Narrow" w:hAnsi="Arial Narrow" w:cs="Arial"/>
          <w:b/>
          <w:sz w:val="20"/>
          <w:szCs w:val="20"/>
          <w:lang w:val="pl-PL" w:eastAsia="pl-PL"/>
        </w:rPr>
      </w:pPr>
      <w:r>
        <w:rPr>
          <w:rFonts w:ascii="Arial Narrow" w:hAnsi="Arial Narrow" w:cs="Arial"/>
          <w:b/>
          <w:sz w:val="20"/>
          <w:szCs w:val="20"/>
          <w:lang w:val="pl-PL" w:eastAsia="pl-PL"/>
        </w:rPr>
        <w:t>o przynależ</w:t>
      </w:r>
      <w:r w:rsidR="00146CED" w:rsidRPr="00785E76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ności </w:t>
      </w:r>
      <w:r w:rsidR="00146CED">
        <w:rPr>
          <w:rFonts w:ascii="Arial Narrow" w:hAnsi="Arial Narrow" w:cs="Arial"/>
          <w:b/>
          <w:sz w:val="20"/>
          <w:szCs w:val="20"/>
          <w:lang w:val="pl-PL" w:eastAsia="pl-PL"/>
        </w:rPr>
        <w:t>lub braku przynależności</w:t>
      </w:r>
      <w:r w:rsidR="00834D35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 </w:t>
      </w:r>
      <w:r w:rsidR="00146CED" w:rsidRPr="00785E76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do </w:t>
      </w:r>
      <w:r w:rsidR="00146CED">
        <w:rPr>
          <w:rFonts w:ascii="Arial Narrow" w:hAnsi="Arial Narrow" w:cs="Arial"/>
          <w:b/>
          <w:sz w:val="20"/>
          <w:szCs w:val="20"/>
          <w:lang w:val="pl-PL" w:eastAsia="pl-PL"/>
        </w:rPr>
        <w:t>tej samej grupy kapitałowej,</w:t>
      </w:r>
      <w:r w:rsidR="00834D35">
        <w:rPr>
          <w:rFonts w:ascii="Arial Narrow" w:hAnsi="Arial Narrow" w:cs="Arial"/>
          <w:b/>
          <w:sz w:val="20"/>
          <w:szCs w:val="20"/>
          <w:lang w:val="pl-PL" w:eastAsia="pl-PL"/>
        </w:rPr>
        <w:br/>
      </w:r>
      <w:r w:rsidR="00146CED">
        <w:rPr>
          <w:rFonts w:ascii="Arial Narrow" w:hAnsi="Arial Narrow" w:cs="Arial"/>
          <w:b/>
          <w:sz w:val="20"/>
          <w:szCs w:val="20"/>
          <w:lang w:val="pl-PL" w:eastAsia="pl-PL"/>
        </w:rPr>
        <w:t>o której mowa</w:t>
      </w:r>
      <w:r w:rsidR="00834D35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 w art. 24 ust 1 pkt 23 ustawy </w:t>
      </w:r>
      <w:r w:rsidR="00373F8D">
        <w:rPr>
          <w:rFonts w:ascii="Arial Narrow" w:hAnsi="Arial Narrow" w:cs="Arial"/>
          <w:b/>
          <w:sz w:val="20"/>
          <w:szCs w:val="20"/>
          <w:lang w:val="pl-PL" w:eastAsia="pl-PL"/>
        </w:rPr>
        <w:t>z d</w:t>
      </w:r>
      <w:bookmarkStart w:id="0" w:name="_GoBack"/>
      <w:bookmarkEnd w:id="0"/>
      <w:r w:rsidR="00373F8D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nia 29 stycznia 2004 r. </w:t>
      </w:r>
      <w:r w:rsidR="00834D35">
        <w:rPr>
          <w:rFonts w:ascii="Arial Narrow" w:hAnsi="Arial Narrow" w:cs="Arial"/>
          <w:b/>
          <w:sz w:val="20"/>
          <w:szCs w:val="20"/>
          <w:lang w:val="pl-PL" w:eastAsia="pl-PL"/>
        </w:rPr>
        <w:t>P</w:t>
      </w:r>
      <w:r w:rsidR="00373F8D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rawo </w:t>
      </w:r>
      <w:r w:rsidR="00146CED">
        <w:rPr>
          <w:rFonts w:ascii="Arial Narrow" w:hAnsi="Arial Narrow" w:cs="Arial"/>
          <w:b/>
          <w:sz w:val="20"/>
          <w:szCs w:val="20"/>
          <w:lang w:val="pl-PL" w:eastAsia="pl-PL"/>
        </w:rPr>
        <w:t>z</w:t>
      </w:r>
      <w:r w:rsidR="00373F8D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amówień </w:t>
      </w:r>
      <w:r w:rsidR="00146CED">
        <w:rPr>
          <w:rFonts w:ascii="Arial Narrow" w:hAnsi="Arial Narrow" w:cs="Arial"/>
          <w:b/>
          <w:sz w:val="20"/>
          <w:szCs w:val="20"/>
          <w:lang w:val="pl-PL" w:eastAsia="pl-PL"/>
        </w:rPr>
        <w:t>p</w:t>
      </w:r>
      <w:r w:rsidR="00373F8D">
        <w:rPr>
          <w:rFonts w:ascii="Arial Narrow" w:hAnsi="Arial Narrow" w:cs="Arial"/>
          <w:b/>
          <w:sz w:val="20"/>
          <w:szCs w:val="20"/>
          <w:lang w:val="pl-PL" w:eastAsia="pl-PL"/>
        </w:rPr>
        <w:t>ublicznych</w:t>
      </w:r>
      <w:r w:rsidR="001D7007">
        <w:rPr>
          <w:rFonts w:ascii="Arial Narrow" w:hAnsi="Arial Narrow" w:cs="Arial"/>
          <w:b/>
          <w:sz w:val="20"/>
          <w:szCs w:val="20"/>
          <w:lang w:val="pl-PL" w:eastAsia="pl-PL"/>
        </w:rPr>
        <w:br/>
      </w:r>
      <w:r w:rsidR="00373F8D">
        <w:rPr>
          <w:rFonts w:ascii="Arial Narrow" w:hAnsi="Arial Narrow" w:cs="Arial"/>
          <w:b/>
          <w:sz w:val="20"/>
          <w:szCs w:val="20"/>
          <w:lang w:val="pl-PL" w:eastAsia="pl-PL"/>
        </w:rPr>
        <w:t>(Dz.U z 201</w:t>
      </w:r>
      <w:r w:rsidR="002731B1">
        <w:rPr>
          <w:rFonts w:ascii="Arial Narrow" w:hAnsi="Arial Narrow" w:cs="Arial"/>
          <w:b/>
          <w:sz w:val="20"/>
          <w:szCs w:val="20"/>
          <w:lang w:val="pl-PL" w:eastAsia="pl-PL"/>
        </w:rPr>
        <w:t>7</w:t>
      </w:r>
      <w:r w:rsidR="00373F8D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 r., poz. </w:t>
      </w:r>
      <w:r w:rsidR="002731B1">
        <w:rPr>
          <w:rFonts w:ascii="Arial Narrow" w:hAnsi="Arial Narrow" w:cs="Arial"/>
          <w:b/>
          <w:sz w:val="20"/>
          <w:szCs w:val="20"/>
          <w:lang w:val="pl-PL" w:eastAsia="pl-PL"/>
        </w:rPr>
        <w:t>1579</w:t>
      </w:r>
      <w:r w:rsidR="00373F8D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 z późn.zm.)</w:t>
      </w:r>
      <w:r w:rsidR="00146CED" w:rsidRPr="00785E76">
        <w:rPr>
          <w:rFonts w:ascii="Arial Narrow" w:hAnsi="Arial Narrow" w:cs="Arial"/>
          <w:b/>
          <w:sz w:val="20"/>
          <w:szCs w:val="20"/>
          <w:lang w:val="pl-PL" w:eastAsia="pl-PL"/>
        </w:rPr>
        <w:t xml:space="preserve"> </w:t>
      </w:r>
    </w:p>
    <w:p w:rsidR="006D32CF" w:rsidRPr="006D32CF" w:rsidRDefault="006D32CF" w:rsidP="006D32CF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  <w:lang w:val="pl-PL" w:eastAsia="pl-PL"/>
        </w:rPr>
      </w:pPr>
    </w:p>
    <w:p w:rsidR="006D32CF" w:rsidRPr="006D32CF" w:rsidRDefault="006D32CF" w:rsidP="006D32CF">
      <w:pPr>
        <w:rPr>
          <w:rFonts w:ascii="Arial Narrow" w:hAnsi="Arial Narrow" w:cs="Arial"/>
          <w:sz w:val="20"/>
          <w:szCs w:val="20"/>
          <w:lang w:val="pl-PL" w:eastAsia="pl-PL"/>
        </w:rPr>
      </w:pPr>
    </w:p>
    <w:p w:rsidR="002731B1" w:rsidRPr="002731B1" w:rsidRDefault="002731B1" w:rsidP="00D36DFC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  <w:r w:rsidRPr="002731B1">
        <w:rPr>
          <w:rFonts w:ascii="Arial Narrow" w:hAnsi="Arial Narrow" w:cs="Arial"/>
          <w:sz w:val="20"/>
          <w:szCs w:val="20"/>
          <w:lang w:val="pl-PL" w:eastAsia="pl-PL"/>
        </w:rPr>
        <w:t xml:space="preserve">Składając ofertę w postępowaniu o udzielnie zamówienia publicznego, którego przedmiotem jest </w:t>
      </w:r>
      <w:r w:rsidR="00D36DFC">
        <w:rPr>
          <w:rFonts w:ascii="Arial Narrow" w:hAnsi="Arial Narrow" w:cs="Arial"/>
          <w:sz w:val="20"/>
          <w:szCs w:val="20"/>
          <w:lang w:val="pl-PL" w:eastAsia="pl-PL"/>
        </w:rPr>
        <w:t xml:space="preserve">jest: </w:t>
      </w:r>
      <w:r w:rsidR="00D36DFC" w:rsidRPr="006D32CF">
        <w:rPr>
          <w:rFonts w:ascii="Arial Narrow" w:hAnsi="Arial Narrow" w:cs="Arial"/>
          <w:b/>
          <w:sz w:val="20"/>
          <w:szCs w:val="20"/>
          <w:lang w:val="pl-PL" w:eastAsia="pl-PL"/>
        </w:rPr>
        <w:t>„</w:t>
      </w:r>
      <w:r w:rsidR="00A91105" w:rsidRPr="00A91105">
        <w:rPr>
          <w:rFonts w:ascii="Arial Narrow" w:hAnsi="Arial Narrow" w:cs="Arial"/>
          <w:b/>
          <w:i/>
          <w:sz w:val="20"/>
          <w:szCs w:val="20"/>
          <w:lang w:val="pl-PL" w:eastAsia="pl-PL"/>
        </w:rPr>
        <w:t>Usługę kontroli biletów w pociągach Warszawskiej Kolei Dojazdow</w:t>
      </w:r>
      <w:r w:rsidR="00A91105">
        <w:rPr>
          <w:rFonts w:ascii="Arial Narrow" w:hAnsi="Arial Narrow" w:cs="Arial"/>
          <w:b/>
          <w:i/>
          <w:sz w:val="20"/>
          <w:szCs w:val="20"/>
          <w:lang w:val="pl-PL" w:eastAsia="pl-PL"/>
        </w:rPr>
        <w:t xml:space="preserve">ej wraz z windykacją należności </w:t>
      </w:r>
      <w:r w:rsidR="00A91105" w:rsidRPr="00A91105">
        <w:rPr>
          <w:rFonts w:ascii="Arial Narrow" w:hAnsi="Arial Narrow" w:cs="Arial"/>
          <w:b/>
          <w:i/>
          <w:sz w:val="20"/>
          <w:szCs w:val="20"/>
          <w:lang w:val="pl-PL" w:eastAsia="pl-PL"/>
        </w:rPr>
        <w:t>za przejazd i nałożonych opłat dodatkowych</w:t>
      </w:r>
      <w:r w:rsidR="00D36DFC" w:rsidRPr="006D32CF">
        <w:rPr>
          <w:rFonts w:ascii="Arial Narrow" w:hAnsi="Arial Narrow" w:cs="Arial"/>
          <w:b/>
          <w:sz w:val="20"/>
          <w:szCs w:val="20"/>
          <w:lang w:val="pl-PL" w:eastAsia="pl-PL"/>
        </w:rPr>
        <w:t>”</w:t>
      </w:r>
      <w:r w:rsidR="00D36DFC">
        <w:rPr>
          <w:rFonts w:ascii="Arial Narrow" w:hAnsi="Arial Narrow" w:cs="Arial"/>
          <w:sz w:val="20"/>
          <w:szCs w:val="20"/>
          <w:lang w:val="pl-PL" w:eastAsia="pl-PL"/>
        </w:rPr>
        <w:t xml:space="preserve">, </w:t>
      </w:r>
      <w:r w:rsidR="00D36DFC" w:rsidRPr="00785E76">
        <w:rPr>
          <w:rFonts w:ascii="Arial Narrow" w:hAnsi="Arial Narrow" w:cs="Arial"/>
          <w:sz w:val="20"/>
          <w:szCs w:val="20"/>
          <w:lang w:val="pl-PL" w:eastAsia="pl-PL"/>
        </w:rPr>
        <w:t>prowadzonego</w:t>
      </w:r>
      <w:r w:rsidR="00D36DFC">
        <w:rPr>
          <w:rFonts w:ascii="Arial Narrow" w:hAnsi="Arial Narrow" w:cs="Arial"/>
          <w:sz w:val="20"/>
          <w:szCs w:val="20"/>
          <w:lang w:val="pl-PL" w:eastAsia="pl-PL"/>
        </w:rPr>
        <w:t xml:space="preserve"> przez</w:t>
      </w:r>
      <w:r w:rsidRPr="002731B1">
        <w:rPr>
          <w:rFonts w:ascii="Arial Narrow" w:hAnsi="Arial Narrow" w:cs="Arial"/>
          <w:sz w:val="20"/>
          <w:szCs w:val="20"/>
          <w:lang w:val="pl-PL" w:eastAsia="pl-PL"/>
        </w:rPr>
        <w:t xml:space="preserve"> Zamawiającego oświadczamy, że</w:t>
      </w:r>
    </w:p>
    <w:p w:rsidR="00D36DFC" w:rsidRDefault="002731B1" w:rsidP="00CF50C1">
      <w:pPr>
        <w:pStyle w:val="Akapitzlist"/>
        <w:numPr>
          <w:ilvl w:val="0"/>
          <w:numId w:val="11"/>
        </w:num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  <w:r w:rsidRPr="00D36DFC">
        <w:rPr>
          <w:rFonts w:ascii="Arial Narrow" w:hAnsi="Arial Narrow" w:cs="Arial"/>
          <w:sz w:val="20"/>
          <w:szCs w:val="20"/>
          <w:lang w:val="pl-PL" w:eastAsia="pl-PL"/>
        </w:rPr>
        <w:t xml:space="preserve">nie należymy do grupy kapitałowej, o której mowa w art. 24 ust. </w:t>
      </w:r>
      <w:r w:rsidR="00D36DFC">
        <w:rPr>
          <w:rFonts w:ascii="Arial Narrow" w:hAnsi="Arial Narrow" w:cs="Arial"/>
          <w:sz w:val="20"/>
          <w:szCs w:val="20"/>
          <w:lang w:val="pl-PL" w:eastAsia="pl-PL"/>
        </w:rPr>
        <w:t>1</w:t>
      </w:r>
      <w:r w:rsidRPr="00D36DFC">
        <w:rPr>
          <w:rFonts w:ascii="Arial Narrow" w:hAnsi="Arial Narrow" w:cs="Arial"/>
          <w:sz w:val="20"/>
          <w:szCs w:val="20"/>
          <w:lang w:val="pl-PL" w:eastAsia="pl-PL"/>
        </w:rPr>
        <w:t xml:space="preserve"> pkt </w:t>
      </w:r>
      <w:r w:rsidR="00D36DFC">
        <w:rPr>
          <w:rFonts w:ascii="Arial Narrow" w:hAnsi="Arial Narrow" w:cs="Arial"/>
          <w:sz w:val="20"/>
          <w:szCs w:val="20"/>
          <w:lang w:val="pl-PL" w:eastAsia="pl-PL"/>
        </w:rPr>
        <w:t>23</w:t>
      </w:r>
      <w:r w:rsidRPr="00D36DFC">
        <w:rPr>
          <w:rFonts w:ascii="Arial Narrow" w:hAnsi="Arial Narrow" w:cs="Arial"/>
          <w:sz w:val="20"/>
          <w:szCs w:val="20"/>
          <w:lang w:val="pl-PL" w:eastAsia="pl-PL"/>
        </w:rPr>
        <w:t xml:space="preserve"> ustawy Prawo zamówień publicznych*,</w:t>
      </w:r>
    </w:p>
    <w:p w:rsidR="00D36DFC" w:rsidRDefault="002731B1" w:rsidP="00CF50C1">
      <w:pPr>
        <w:pStyle w:val="Akapitzlist"/>
        <w:numPr>
          <w:ilvl w:val="0"/>
          <w:numId w:val="11"/>
        </w:num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  <w:r w:rsidRPr="00D36DFC">
        <w:rPr>
          <w:rFonts w:ascii="Arial Narrow" w:hAnsi="Arial Narrow" w:cs="Arial"/>
          <w:sz w:val="20"/>
          <w:szCs w:val="20"/>
          <w:lang w:val="pl-PL" w:eastAsia="pl-PL"/>
        </w:rPr>
        <w:t xml:space="preserve">należymy do grupy kapitałowej, o której mowa w art. 24 ust. </w:t>
      </w:r>
      <w:r w:rsidR="00D36DFC">
        <w:rPr>
          <w:rFonts w:ascii="Arial Narrow" w:hAnsi="Arial Narrow" w:cs="Arial"/>
          <w:sz w:val="20"/>
          <w:szCs w:val="20"/>
          <w:lang w:val="pl-PL" w:eastAsia="pl-PL"/>
        </w:rPr>
        <w:t>1</w:t>
      </w:r>
      <w:r w:rsidRPr="00D36DFC">
        <w:rPr>
          <w:rFonts w:ascii="Arial Narrow" w:hAnsi="Arial Narrow" w:cs="Arial"/>
          <w:sz w:val="20"/>
          <w:szCs w:val="20"/>
          <w:lang w:val="pl-PL" w:eastAsia="pl-PL"/>
        </w:rPr>
        <w:t xml:space="preserve"> pkt </w:t>
      </w:r>
      <w:r w:rsidR="00D36DFC">
        <w:rPr>
          <w:rFonts w:ascii="Arial Narrow" w:hAnsi="Arial Narrow" w:cs="Arial"/>
          <w:sz w:val="20"/>
          <w:szCs w:val="20"/>
          <w:lang w:val="pl-PL" w:eastAsia="pl-PL"/>
        </w:rPr>
        <w:t>23</w:t>
      </w:r>
      <w:r w:rsidRPr="00D36DFC">
        <w:rPr>
          <w:rFonts w:ascii="Arial Narrow" w:hAnsi="Arial Narrow" w:cs="Arial"/>
          <w:sz w:val="20"/>
          <w:szCs w:val="20"/>
          <w:lang w:val="pl-PL" w:eastAsia="pl-PL"/>
        </w:rPr>
        <w:t xml:space="preserve"> ustawy Prawo zamówień publicznych*. </w:t>
      </w:r>
    </w:p>
    <w:p w:rsidR="00D36DFC" w:rsidRDefault="00D36DFC" w:rsidP="00D36DFC">
      <w:pPr>
        <w:pStyle w:val="Akapitzlist"/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2731B1" w:rsidRPr="00D36DFC" w:rsidRDefault="002731B1" w:rsidP="00D36DFC">
      <w:pPr>
        <w:pStyle w:val="Akapitzlist"/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  <w:r w:rsidRPr="00D36DFC">
        <w:rPr>
          <w:rFonts w:ascii="Arial Narrow" w:hAnsi="Arial Narrow" w:cs="Arial"/>
          <w:sz w:val="20"/>
          <w:szCs w:val="20"/>
          <w:lang w:val="pl-PL" w:eastAsia="pl-PL"/>
        </w:rPr>
        <w:t xml:space="preserve">W przypadku przynależności Wykonawcy do grupy kapitałowej, o której mowa w art. 24 ust. </w:t>
      </w:r>
      <w:r w:rsidR="00D36DFC">
        <w:rPr>
          <w:rFonts w:ascii="Arial Narrow" w:hAnsi="Arial Narrow" w:cs="Arial"/>
          <w:sz w:val="20"/>
          <w:szCs w:val="20"/>
          <w:lang w:val="pl-PL" w:eastAsia="pl-PL"/>
        </w:rPr>
        <w:t>1</w:t>
      </w:r>
      <w:r w:rsidRPr="00D36DFC">
        <w:rPr>
          <w:rFonts w:ascii="Arial Narrow" w:hAnsi="Arial Narrow" w:cs="Arial"/>
          <w:sz w:val="20"/>
          <w:szCs w:val="20"/>
          <w:lang w:val="pl-PL" w:eastAsia="pl-PL"/>
        </w:rPr>
        <w:t xml:space="preserve"> pkt </w:t>
      </w:r>
      <w:r w:rsidR="00D36DFC">
        <w:rPr>
          <w:rFonts w:ascii="Arial Narrow" w:hAnsi="Arial Narrow" w:cs="Arial"/>
          <w:sz w:val="20"/>
          <w:szCs w:val="20"/>
          <w:lang w:val="pl-PL" w:eastAsia="pl-PL"/>
        </w:rPr>
        <w:t>23</w:t>
      </w:r>
      <w:r w:rsidRPr="00D36DFC">
        <w:rPr>
          <w:rFonts w:ascii="Arial Narrow" w:hAnsi="Arial Narrow" w:cs="Arial"/>
          <w:sz w:val="20"/>
          <w:szCs w:val="20"/>
          <w:lang w:val="pl-PL" w:eastAsia="pl-PL"/>
        </w:rPr>
        <w:t xml:space="preserve"> ustawy Prawo zamówień publicznych,  Wykonawca składa wraz z ofertą listę podmiotów należących do grupy kapitałowej.</w:t>
      </w:r>
    </w:p>
    <w:p w:rsidR="00FC0E8E" w:rsidRDefault="00FC0E8E" w:rsidP="00146CED">
      <w:pPr>
        <w:pStyle w:val="Akapitzlist"/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8046"/>
      </w:tblGrid>
      <w:tr w:rsidR="00520F3B" w:rsidTr="00520F3B">
        <w:tc>
          <w:tcPr>
            <w:tcW w:w="522" w:type="dxa"/>
          </w:tcPr>
          <w:p w:rsidR="00520F3B" w:rsidRDefault="00520F3B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8046" w:type="dxa"/>
          </w:tcPr>
          <w:p w:rsidR="00520F3B" w:rsidRDefault="00520F3B" w:rsidP="00520F3B">
            <w:pPr>
              <w:pStyle w:val="Akapitzlist"/>
              <w:ind w:left="0"/>
              <w:jc w:val="center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Nazwa podmiotu</w:t>
            </w:r>
          </w:p>
        </w:tc>
      </w:tr>
      <w:tr w:rsidR="00520F3B" w:rsidTr="00520F3B">
        <w:tc>
          <w:tcPr>
            <w:tcW w:w="522" w:type="dxa"/>
          </w:tcPr>
          <w:p w:rsidR="00520F3B" w:rsidRDefault="00520F3B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8046" w:type="dxa"/>
          </w:tcPr>
          <w:p w:rsidR="00520F3B" w:rsidRDefault="00520F3B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520F3B" w:rsidTr="00520F3B">
        <w:tc>
          <w:tcPr>
            <w:tcW w:w="522" w:type="dxa"/>
          </w:tcPr>
          <w:p w:rsidR="00520F3B" w:rsidRDefault="00520F3B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8046" w:type="dxa"/>
          </w:tcPr>
          <w:p w:rsidR="00520F3B" w:rsidRDefault="00520F3B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520F3B" w:rsidTr="00520F3B">
        <w:tc>
          <w:tcPr>
            <w:tcW w:w="522" w:type="dxa"/>
          </w:tcPr>
          <w:p w:rsidR="00520F3B" w:rsidRDefault="00520F3B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…</w:t>
            </w:r>
          </w:p>
        </w:tc>
        <w:tc>
          <w:tcPr>
            <w:tcW w:w="8046" w:type="dxa"/>
          </w:tcPr>
          <w:p w:rsidR="00520F3B" w:rsidRDefault="00520F3B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</w:tbl>
    <w:p w:rsidR="00373F8D" w:rsidRDefault="00373F8D" w:rsidP="00373F8D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373F8D" w:rsidRPr="006D32CF" w:rsidRDefault="00373F8D" w:rsidP="00373F8D">
      <w:pPr>
        <w:tabs>
          <w:tab w:val="left" w:pos="2640"/>
        </w:tabs>
        <w:rPr>
          <w:rFonts w:ascii="Arial Narrow" w:hAnsi="Arial Narrow" w:cs="Arial"/>
          <w:b/>
          <w:i/>
          <w:sz w:val="20"/>
          <w:szCs w:val="20"/>
          <w:lang w:val="pl-PL" w:eastAsia="pl-PL"/>
        </w:rPr>
      </w:pPr>
      <w:r w:rsidRPr="006D32CF">
        <w:rPr>
          <w:rFonts w:ascii="Arial Narrow" w:hAnsi="Arial Narrow" w:cs="Arial"/>
          <w:b/>
          <w:i/>
          <w:sz w:val="20"/>
          <w:szCs w:val="20"/>
          <w:lang w:val="pl-PL" w:eastAsia="pl-PL"/>
        </w:rPr>
        <w:t xml:space="preserve">* </w:t>
      </w:r>
      <w:r>
        <w:rPr>
          <w:rFonts w:ascii="Arial Narrow" w:hAnsi="Arial Narrow" w:cs="Arial"/>
          <w:b/>
          <w:i/>
          <w:sz w:val="20"/>
          <w:szCs w:val="20"/>
          <w:lang w:val="pl-PL" w:eastAsia="pl-PL"/>
        </w:rPr>
        <w:t>) niepotrzebne skreślić</w:t>
      </w:r>
    </w:p>
    <w:p w:rsidR="00373F8D" w:rsidRDefault="00373F8D" w:rsidP="00373F8D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373F8D" w:rsidRDefault="00373F8D" w:rsidP="00373F8D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146CED" w:rsidRDefault="00146CED" w:rsidP="00146CED">
      <w:pPr>
        <w:pStyle w:val="Akapitzlist"/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146CED" w:rsidRPr="00146CED" w:rsidRDefault="00146CED" w:rsidP="00146CED">
      <w:pPr>
        <w:pStyle w:val="Akapitzlist"/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D32CF" w:rsidRPr="006D32CF" w:rsidRDefault="006D32CF" w:rsidP="006D32CF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W w:w="491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</w:tblGrid>
      <w:tr w:rsidR="006D32CF" w:rsidRPr="006D32CF" w:rsidTr="004C13C6">
        <w:tc>
          <w:tcPr>
            <w:tcW w:w="4918" w:type="dxa"/>
          </w:tcPr>
          <w:p w:rsidR="006D32CF" w:rsidRPr="006D32CF" w:rsidRDefault="006D32CF" w:rsidP="006D32CF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6D32CF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(miejscowość, data)</w:t>
            </w:r>
          </w:p>
        </w:tc>
      </w:tr>
    </w:tbl>
    <w:p w:rsidR="006D32CF" w:rsidRPr="006D32CF" w:rsidRDefault="006D32CF" w:rsidP="006D32CF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D32CF" w:rsidRPr="006D32CF" w:rsidRDefault="006D32CF" w:rsidP="006D32CF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D32CF" w:rsidRPr="006D32CF" w:rsidRDefault="006D32CF" w:rsidP="006D32CF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D32CF" w:rsidRPr="006D32CF" w:rsidRDefault="006D32CF" w:rsidP="006D32CF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W w:w="4918" w:type="dxa"/>
        <w:tblInd w:w="486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</w:tblGrid>
      <w:tr w:rsidR="006D32CF" w:rsidRPr="006D32CF" w:rsidTr="004C13C6">
        <w:tc>
          <w:tcPr>
            <w:tcW w:w="4918" w:type="dxa"/>
          </w:tcPr>
          <w:p w:rsidR="006D32CF" w:rsidRPr="006D32CF" w:rsidRDefault="006D32CF" w:rsidP="006D32CF">
            <w:pPr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6D32CF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 xml:space="preserve">podpis osoby(osób)uprawnionej(ych) </w:t>
            </w:r>
            <w:r w:rsidRPr="006D32CF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br/>
              <w:t>do reprezentowania Wykonawcy</w:t>
            </w:r>
          </w:p>
        </w:tc>
      </w:tr>
    </w:tbl>
    <w:p w:rsidR="006D32CF" w:rsidRPr="006D32CF" w:rsidRDefault="006D32CF" w:rsidP="006D32CF">
      <w:pPr>
        <w:tabs>
          <w:tab w:val="left" w:pos="2640"/>
        </w:tabs>
        <w:rPr>
          <w:rFonts w:ascii="Arial Narrow" w:hAnsi="Arial Narrow" w:cs="Arial"/>
          <w:b/>
          <w:i/>
          <w:sz w:val="20"/>
          <w:szCs w:val="20"/>
          <w:lang w:val="pl-PL" w:eastAsia="pl-PL"/>
        </w:rPr>
      </w:pPr>
    </w:p>
    <w:p w:rsidR="006D32CF" w:rsidRPr="006D32CF" w:rsidRDefault="006D32CF" w:rsidP="006D32CF">
      <w:pPr>
        <w:tabs>
          <w:tab w:val="left" w:pos="2640"/>
        </w:tabs>
        <w:rPr>
          <w:rFonts w:ascii="Arial Narrow" w:hAnsi="Arial Narrow" w:cs="Arial"/>
          <w:b/>
          <w:i/>
          <w:sz w:val="20"/>
          <w:szCs w:val="20"/>
          <w:lang w:val="pl-PL" w:eastAsia="pl-PL"/>
        </w:rPr>
      </w:pPr>
    </w:p>
    <w:p w:rsidR="006D32CF" w:rsidRPr="006D32CF" w:rsidRDefault="006D32CF" w:rsidP="006D32CF">
      <w:pPr>
        <w:tabs>
          <w:tab w:val="left" w:pos="2640"/>
        </w:tabs>
        <w:rPr>
          <w:rFonts w:ascii="Arial Narrow" w:hAnsi="Arial Narrow" w:cs="Arial"/>
          <w:b/>
          <w:i/>
          <w:sz w:val="20"/>
          <w:szCs w:val="20"/>
          <w:lang w:val="pl-PL" w:eastAsia="pl-PL"/>
        </w:rPr>
      </w:pPr>
    </w:p>
    <w:p w:rsidR="00942BB3" w:rsidRPr="001D7007" w:rsidRDefault="00942BB3" w:rsidP="00942BB3">
      <w:pPr>
        <w:jc w:val="both"/>
        <w:outlineLvl w:val="2"/>
        <w:rPr>
          <w:rFonts w:ascii="Arial Narrow" w:hAnsi="Arial Narrow" w:cs="Arial"/>
          <w:i/>
          <w:sz w:val="16"/>
          <w:szCs w:val="16"/>
          <w:lang w:val="pl-PL" w:eastAsia="pl-PL"/>
        </w:rPr>
      </w:pPr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>UWAGA:</w:t>
      </w:r>
    </w:p>
    <w:p w:rsidR="00942BB3" w:rsidRPr="001D7007" w:rsidRDefault="00942BB3" w:rsidP="00942BB3">
      <w:pPr>
        <w:pStyle w:val="Akapitzlist"/>
        <w:numPr>
          <w:ilvl w:val="0"/>
          <w:numId w:val="10"/>
        </w:numPr>
        <w:jc w:val="both"/>
        <w:rPr>
          <w:rFonts w:ascii="Arial Narrow" w:hAnsi="Arial Narrow" w:cs="Arial"/>
          <w:i/>
          <w:sz w:val="16"/>
          <w:szCs w:val="16"/>
          <w:lang w:val="pl-PL" w:eastAsia="pl-PL"/>
        </w:rPr>
      </w:pPr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>Wykonawca, który nie przynależy do żadnej grupy kapitałowej składa niniejsze oświadczenie wraz z ofertą.</w:t>
      </w:r>
    </w:p>
    <w:p w:rsidR="00942BB3" w:rsidRPr="001D7007" w:rsidRDefault="00942BB3" w:rsidP="00942BB3">
      <w:pPr>
        <w:pStyle w:val="Akapitzlist"/>
        <w:numPr>
          <w:ilvl w:val="0"/>
          <w:numId w:val="10"/>
        </w:numPr>
        <w:jc w:val="both"/>
        <w:rPr>
          <w:rFonts w:ascii="Arial Narrow" w:hAnsi="Arial Narrow" w:cs="Arial"/>
          <w:i/>
          <w:sz w:val="16"/>
          <w:szCs w:val="16"/>
          <w:lang w:val="pl-PL" w:eastAsia="pl-PL"/>
        </w:rPr>
      </w:pPr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 xml:space="preserve">Wykonawca, który przynależy do grupy kapitałowej składa niniejsze oświadczenie w ciągu 3 dni od opublikowania na stronie internetowej zamawiającego www.wkd.com.pl informacji, o której mowa w §10 ust. 6 Regulaminu. Wraz ze złożeniem oświadczenia, wykonawca może przedstawić dowody, że powiązania z innym wykonawcą nie prowadzą do zakłócenia konkurencji w postępowaniu o udzielenie zamówienia. </w:t>
      </w:r>
    </w:p>
    <w:p w:rsidR="00942BB3" w:rsidRPr="001D7007" w:rsidRDefault="00942BB3" w:rsidP="00942BB3">
      <w:pPr>
        <w:pStyle w:val="Akapitzlist"/>
        <w:numPr>
          <w:ilvl w:val="0"/>
          <w:numId w:val="10"/>
        </w:numPr>
        <w:jc w:val="both"/>
        <w:outlineLvl w:val="2"/>
        <w:rPr>
          <w:rFonts w:ascii="Arial Narrow" w:hAnsi="Arial Narrow" w:cs="Arial"/>
          <w:i/>
          <w:sz w:val="16"/>
          <w:szCs w:val="16"/>
          <w:lang w:val="pl-PL" w:eastAsia="pl-PL"/>
        </w:rPr>
      </w:pPr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>W przypadku Wykonawców wspólnie ubiegających się o udzielenie zamówienia niniejsze oświadczenie składa każdy z Wykonawców</w:t>
      </w:r>
      <w:r w:rsidR="007562FC">
        <w:rPr>
          <w:rFonts w:ascii="Arial Narrow" w:hAnsi="Arial Narrow" w:cs="Arial"/>
          <w:i/>
          <w:sz w:val="16"/>
          <w:szCs w:val="16"/>
          <w:lang w:val="pl-PL" w:eastAsia="pl-PL"/>
        </w:rPr>
        <w:t xml:space="preserve"> lub wspólników spółki cywilnej.</w:t>
      </w:r>
    </w:p>
    <w:p w:rsidR="00942BB3" w:rsidRDefault="00942BB3" w:rsidP="00942BB3">
      <w:pPr>
        <w:pStyle w:val="Akapitzlist"/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A61818" w:rsidRPr="00A61818" w:rsidRDefault="00A61818" w:rsidP="00D36245">
      <w:pPr>
        <w:ind w:right="10"/>
        <w:rPr>
          <w:rFonts w:ascii="Arial Narrow" w:hAnsi="Arial Narrow"/>
          <w:color w:val="000000" w:themeColor="text1"/>
          <w:sz w:val="20"/>
          <w:szCs w:val="20"/>
          <w:lang w:val="pl-PL"/>
        </w:rPr>
      </w:pPr>
    </w:p>
    <w:sectPr w:rsidR="00A61818" w:rsidRPr="00A61818" w:rsidSect="00785E76">
      <w:headerReference w:type="default" r:id="rId8"/>
      <w:footerReference w:type="default" r:id="rId9"/>
      <w:pgSz w:w="11906" w:h="16838"/>
      <w:pgMar w:top="1417" w:right="1417" w:bottom="1417" w:left="1417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C46" w:rsidRDefault="00323C46" w:rsidP="009A1121">
      <w:r>
        <w:separator/>
      </w:r>
    </w:p>
  </w:endnote>
  <w:endnote w:type="continuationSeparator" w:id="0">
    <w:p w:rsidR="00323C46" w:rsidRDefault="00323C46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szCs w:val="20"/>
      </w:rPr>
      <w:id w:val="-15015019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46CED" w:rsidRPr="00146CED" w:rsidRDefault="00146CED">
            <w:pPr>
              <w:pStyle w:val="Stopk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CED">
              <w:rPr>
                <w:rFonts w:ascii="Arial Narrow" w:hAnsi="Arial Narrow"/>
                <w:sz w:val="20"/>
                <w:szCs w:val="20"/>
                <w:lang w:val="pl-PL"/>
              </w:rPr>
              <w:t xml:space="preserve">Strona </w: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F84EE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146CED">
              <w:rPr>
                <w:rFonts w:ascii="Arial Narrow" w:hAnsi="Arial Narrow"/>
                <w:sz w:val="20"/>
                <w:szCs w:val="20"/>
                <w:lang w:val="pl-PL"/>
              </w:rPr>
              <w:t xml:space="preserve"> z </w: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F84EE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7338" w:rsidRPr="009A1121" w:rsidRDefault="00AF733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C46" w:rsidRDefault="00323C46" w:rsidP="009A1121">
      <w:r>
        <w:separator/>
      </w:r>
    </w:p>
  </w:footnote>
  <w:footnote w:type="continuationSeparator" w:id="0">
    <w:p w:rsidR="00323C46" w:rsidRDefault="00323C46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38" w:rsidRPr="00C366A4" w:rsidRDefault="00C366A4" w:rsidP="00C366A4">
    <w:pPr>
      <w:rPr>
        <w:rFonts w:ascii="Arial Narrow" w:hAnsi="Arial Narrow" w:cs="Arial"/>
        <w:b/>
        <w:i/>
        <w:sz w:val="20"/>
        <w:szCs w:val="20"/>
        <w:lang w:val="pl-PL" w:eastAsia="pl-PL"/>
      </w:rPr>
    </w:pPr>
    <w:r>
      <w:rPr>
        <w:rFonts w:ascii="Arial Narrow" w:hAnsi="Arial Narrow" w:cs="Arial"/>
        <w:b/>
        <w:i/>
        <w:sz w:val="20"/>
        <w:szCs w:val="20"/>
        <w:lang w:val="pl-PL" w:eastAsia="pl-PL"/>
      </w:rPr>
      <w:t>WKD10c-27-</w:t>
    </w:r>
    <w:r w:rsidR="00A91105">
      <w:rPr>
        <w:rFonts w:ascii="Arial Narrow" w:hAnsi="Arial Narrow" w:cs="Arial"/>
        <w:b/>
        <w:i/>
        <w:sz w:val="20"/>
        <w:szCs w:val="20"/>
        <w:lang w:val="pl-PL" w:eastAsia="pl-PL"/>
      </w:rPr>
      <w:t>1</w:t>
    </w:r>
    <w:r w:rsidR="00F84EE9">
      <w:rPr>
        <w:rFonts w:ascii="Arial Narrow" w:hAnsi="Arial Narrow" w:cs="Arial"/>
        <w:b/>
        <w:i/>
        <w:sz w:val="20"/>
        <w:szCs w:val="20"/>
        <w:lang w:val="pl-PL" w:eastAsia="pl-PL"/>
      </w:rPr>
      <w:t>2</w:t>
    </w:r>
    <w:r w:rsidRPr="006D32CF">
      <w:rPr>
        <w:rFonts w:ascii="Arial Narrow" w:hAnsi="Arial Narrow" w:cs="Arial"/>
        <w:b/>
        <w:i/>
        <w:sz w:val="20"/>
        <w:szCs w:val="20"/>
        <w:lang w:val="pl-PL" w:eastAsia="pl-PL"/>
      </w:rPr>
      <w:t>/201</w:t>
    </w:r>
    <w:r w:rsidR="00CD4102">
      <w:rPr>
        <w:rFonts w:ascii="Arial Narrow" w:hAnsi="Arial Narrow" w:cs="Arial"/>
        <w:b/>
        <w:i/>
        <w:sz w:val="20"/>
        <w:szCs w:val="20"/>
        <w:lang w:val="pl-PL" w:eastAsia="pl-PL"/>
      </w:rPr>
      <w:t>8</w:t>
    </w:r>
    <w:r>
      <w:rPr>
        <w:rFonts w:ascii="Arial Narrow" w:hAnsi="Arial Narrow" w:cs="Arial"/>
        <w:b/>
        <w:i/>
        <w:sz w:val="20"/>
        <w:szCs w:val="20"/>
        <w:lang w:val="pl-PL" w:eastAsia="pl-PL"/>
      </w:rPr>
      <w:t xml:space="preserve"> </w:t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  <w:t xml:space="preserve">Załącznik nr </w:t>
    </w:r>
    <w:r w:rsidR="002731B1">
      <w:rPr>
        <w:rFonts w:ascii="Arial Narrow" w:hAnsi="Arial Narrow" w:cs="Arial"/>
        <w:b/>
        <w:i/>
        <w:sz w:val="20"/>
        <w:szCs w:val="20"/>
        <w:lang w:val="pl-PL" w:eastAsia="pl-PL"/>
      </w:rPr>
      <w:t>5</w:t>
    </w:r>
    <w:r>
      <w:rPr>
        <w:rFonts w:ascii="Arial Narrow" w:hAnsi="Arial Narrow" w:cs="Arial"/>
        <w:b/>
        <w:i/>
        <w:sz w:val="20"/>
        <w:szCs w:val="20"/>
        <w:lang w:val="pl-PL" w:eastAsia="pl-PL"/>
      </w:rPr>
      <w:t xml:space="preserve"> do SIWZ</w:t>
    </w:r>
  </w:p>
  <w:p w:rsidR="00AF7338" w:rsidRPr="000838B2" w:rsidRDefault="00AF7338">
    <w:pPr>
      <w:pStyle w:val="Nagwek"/>
      <w:rPr>
        <w:rFonts w:cs="Arial"/>
        <w:sz w:val="28"/>
        <w:szCs w:val="28"/>
      </w:rPr>
    </w:pPr>
  </w:p>
  <w:p w:rsidR="00AF7338" w:rsidRPr="000838B2" w:rsidRDefault="00AF7338">
    <w:pPr>
      <w:pStyle w:val="Nagwek"/>
      <w:rPr>
        <w:rFonts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FD2B0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5A2D0B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318" w:hanging="360"/>
      </w:pPr>
      <w:rPr>
        <w:rFonts w:ascii="Wingdings" w:hAnsi="Wingdings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669"/>
        </w:tabs>
        <w:ind w:left="1533" w:hanging="453"/>
      </w:pPr>
      <w:rPr>
        <w:rFonts w:ascii="Courier New" w:hAnsi="Courier New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6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7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</w:abstractNum>
  <w:abstractNum w:abstractNumId="8" w15:restartNumberingAfterBreak="0">
    <w:nsid w:val="00000024"/>
    <w:multiLevelType w:val="multi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0"/>
        </w:tabs>
        <w:ind w:left="13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3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9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5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78" w:hanging="180"/>
      </w:pPr>
    </w:lvl>
  </w:abstractNum>
  <w:abstractNum w:abstractNumId="9" w15:restartNumberingAfterBreak="0">
    <w:nsid w:val="00000027"/>
    <w:multiLevelType w:val="multilevel"/>
    <w:tmpl w:val="F500952C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</w:lvl>
  </w:abstractNum>
  <w:abstractNum w:abstractNumId="1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242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4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81" w:hanging="360"/>
      </w:pPr>
      <w:rPr>
        <w:rFonts w:ascii="Wingdings" w:hAnsi="Wingdings"/>
      </w:rPr>
    </w:lvl>
  </w:abstractNum>
  <w:abstractNum w:abstractNumId="11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318"/>
        </w:tabs>
        <w:ind w:left="1318" w:hanging="360"/>
      </w:pPr>
    </w:lvl>
  </w:abstractNum>
  <w:abstractNum w:abstractNumId="12" w15:restartNumberingAfterBreak="0">
    <w:nsid w:val="00000049"/>
    <w:multiLevelType w:val="singleLevel"/>
    <w:tmpl w:val="00000049"/>
    <w:name w:val="WW8Num74"/>
    <w:lvl w:ilvl="0">
      <w:start w:val="1"/>
      <w:numFmt w:val="lowerLetter"/>
      <w:lvlText w:val="%1."/>
      <w:lvlJc w:val="left"/>
      <w:pPr>
        <w:tabs>
          <w:tab w:val="num" w:pos="0"/>
        </w:tabs>
        <w:ind w:left="2006" w:hanging="360"/>
      </w:pPr>
      <w:rPr>
        <w:rFonts w:ascii="Times New Roman" w:eastAsia="Calibri" w:hAnsi="Times New Roman" w:cs="Times New Roman"/>
      </w:rPr>
    </w:lvl>
  </w:abstractNum>
  <w:abstractNum w:abstractNumId="13" w15:restartNumberingAfterBreak="0">
    <w:nsid w:val="0000004B"/>
    <w:multiLevelType w:val="multilevel"/>
    <w:tmpl w:val="0000004B"/>
    <w:name w:val="WW8Num7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15" w15:restartNumberingAfterBreak="0">
    <w:nsid w:val="00000057"/>
    <w:multiLevelType w:val="multilevel"/>
    <w:tmpl w:val="00000057"/>
    <w:name w:val="WW8Num8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669"/>
        </w:tabs>
        <w:ind w:left="1533" w:hanging="453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59"/>
    <w:multiLevelType w:val="multilevel"/>
    <w:tmpl w:val="590A37B4"/>
    <w:name w:val="WW8Num90"/>
    <w:lvl w:ilvl="0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3087"/>
        </w:tabs>
        <w:ind w:left="308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5247"/>
        </w:tabs>
        <w:ind w:left="5247" w:firstLine="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7407"/>
        </w:tabs>
        <w:ind w:left="7407" w:firstLine="0"/>
      </w:pPr>
      <w:rPr>
        <w:rFonts w:ascii="Symbol" w:hAnsi="Symbol"/>
      </w:rPr>
    </w:lvl>
  </w:abstractNum>
  <w:abstractNum w:abstractNumId="17" w15:restartNumberingAfterBreak="0">
    <w:nsid w:val="029C3924"/>
    <w:multiLevelType w:val="hybridMultilevel"/>
    <w:tmpl w:val="CEB480CC"/>
    <w:name w:val="WW8Num3922223"/>
    <w:lvl w:ilvl="0" w:tplc="9C248F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7A6186C"/>
    <w:multiLevelType w:val="multilevel"/>
    <w:tmpl w:val="A9CC83C2"/>
    <w:name w:val="WW8Num3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0" w15:restartNumberingAfterBreak="0">
    <w:nsid w:val="0914728C"/>
    <w:multiLevelType w:val="hybridMultilevel"/>
    <w:tmpl w:val="52866F1A"/>
    <w:name w:val="WW8Num8823"/>
    <w:lvl w:ilvl="0" w:tplc="0409000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21" w15:restartNumberingAfterBreak="0">
    <w:nsid w:val="10914C11"/>
    <w:multiLevelType w:val="hybridMultilevel"/>
    <w:tmpl w:val="CF14A86C"/>
    <w:name w:val="WW8Num3922222"/>
    <w:lvl w:ilvl="0" w:tplc="A590FFD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60524B"/>
    <w:multiLevelType w:val="hybridMultilevel"/>
    <w:tmpl w:val="A8F8DFD2"/>
    <w:name w:val="WW8Num882222"/>
    <w:lvl w:ilvl="0" w:tplc="7CB823E4">
      <w:start w:val="11"/>
      <w:numFmt w:val="lowerLetter"/>
      <w:lvlText w:val="%1)"/>
      <w:lvlJc w:val="left"/>
      <w:pPr>
        <w:ind w:left="4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6D6524"/>
    <w:multiLevelType w:val="hybridMultilevel"/>
    <w:tmpl w:val="52F02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6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2CB12BED"/>
    <w:multiLevelType w:val="multilevel"/>
    <w:tmpl w:val="1E0E442E"/>
    <w:name w:val="WW8Num39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8" w15:restartNumberingAfterBreak="0">
    <w:nsid w:val="57AD43AE"/>
    <w:multiLevelType w:val="hybridMultilevel"/>
    <w:tmpl w:val="6024DBE8"/>
    <w:name w:val="WW8Num88222"/>
    <w:lvl w:ilvl="0" w:tplc="04090017">
      <w:start w:val="1"/>
      <w:numFmt w:val="lowerLetter"/>
      <w:lvlText w:val="%1)"/>
      <w:lvlJc w:val="left"/>
      <w:pPr>
        <w:ind w:left="1678" w:hanging="360"/>
      </w:pPr>
    </w:lvl>
    <w:lvl w:ilvl="1" w:tplc="04090019" w:tentative="1">
      <w:start w:val="1"/>
      <w:numFmt w:val="lowerLetter"/>
      <w:lvlText w:val="%2."/>
      <w:lvlJc w:val="left"/>
      <w:pPr>
        <w:ind w:left="2398" w:hanging="360"/>
      </w:pPr>
    </w:lvl>
    <w:lvl w:ilvl="2" w:tplc="0409001B" w:tentative="1">
      <w:start w:val="1"/>
      <w:numFmt w:val="lowerRoman"/>
      <w:lvlText w:val="%3."/>
      <w:lvlJc w:val="right"/>
      <w:pPr>
        <w:ind w:left="3118" w:hanging="180"/>
      </w:pPr>
    </w:lvl>
    <w:lvl w:ilvl="3" w:tplc="0409000F" w:tentative="1">
      <w:start w:val="1"/>
      <w:numFmt w:val="decimal"/>
      <w:lvlText w:val="%4."/>
      <w:lvlJc w:val="left"/>
      <w:pPr>
        <w:ind w:left="3838" w:hanging="360"/>
      </w:pPr>
    </w:lvl>
    <w:lvl w:ilvl="4" w:tplc="04090017">
      <w:start w:val="1"/>
      <w:numFmt w:val="lowerLetter"/>
      <w:lvlText w:val="%5)"/>
      <w:lvlJc w:val="left"/>
      <w:pPr>
        <w:ind w:left="4558" w:hanging="360"/>
      </w:pPr>
    </w:lvl>
    <w:lvl w:ilvl="5" w:tplc="0409001B" w:tentative="1">
      <w:start w:val="1"/>
      <w:numFmt w:val="lowerRoman"/>
      <w:lvlText w:val="%6."/>
      <w:lvlJc w:val="right"/>
      <w:pPr>
        <w:ind w:left="5278" w:hanging="180"/>
      </w:pPr>
    </w:lvl>
    <w:lvl w:ilvl="6" w:tplc="0409000F" w:tentative="1">
      <w:start w:val="1"/>
      <w:numFmt w:val="decimal"/>
      <w:lvlText w:val="%7."/>
      <w:lvlJc w:val="left"/>
      <w:pPr>
        <w:ind w:left="5998" w:hanging="360"/>
      </w:pPr>
    </w:lvl>
    <w:lvl w:ilvl="7" w:tplc="04090019" w:tentative="1">
      <w:start w:val="1"/>
      <w:numFmt w:val="lowerLetter"/>
      <w:lvlText w:val="%8."/>
      <w:lvlJc w:val="left"/>
      <w:pPr>
        <w:ind w:left="6718" w:hanging="360"/>
      </w:pPr>
    </w:lvl>
    <w:lvl w:ilvl="8" w:tplc="0409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29" w15:restartNumberingAfterBreak="0">
    <w:nsid w:val="58306A72"/>
    <w:multiLevelType w:val="multilevel"/>
    <w:tmpl w:val="AE06C672"/>
    <w:name w:val="WW8Num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30" w15:restartNumberingAfterBreak="0">
    <w:nsid w:val="5A6A5B54"/>
    <w:multiLevelType w:val="singleLevel"/>
    <w:tmpl w:val="0415000F"/>
    <w:lvl w:ilvl="0">
      <w:start w:val="1"/>
      <w:numFmt w:val="decimal"/>
      <w:pStyle w:val="t3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1" w15:restartNumberingAfterBreak="0">
    <w:nsid w:val="613914F5"/>
    <w:multiLevelType w:val="hybridMultilevel"/>
    <w:tmpl w:val="F3407656"/>
    <w:name w:val="WW8Num39222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65C77"/>
    <w:multiLevelType w:val="hybridMultilevel"/>
    <w:tmpl w:val="30D2604E"/>
    <w:name w:val="WW8Num392223"/>
    <w:lvl w:ilvl="0" w:tplc="034CEF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C486D2" w:tentative="1">
      <w:start w:val="1"/>
      <w:numFmt w:val="lowerLetter"/>
      <w:lvlText w:val="%2."/>
      <w:lvlJc w:val="left"/>
      <w:pPr>
        <w:ind w:left="1440" w:hanging="360"/>
      </w:pPr>
    </w:lvl>
    <w:lvl w:ilvl="2" w:tplc="BCD84702" w:tentative="1">
      <w:start w:val="1"/>
      <w:numFmt w:val="lowerRoman"/>
      <w:lvlText w:val="%3."/>
      <w:lvlJc w:val="right"/>
      <w:pPr>
        <w:ind w:left="2160" w:hanging="180"/>
      </w:pPr>
    </w:lvl>
    <w:lvl w:ilvl="3" w:tplc="8AD6A298" w:tentative="1">
      <w:start w:val="1"/>
      <w:numFmt w:val="decimal"/>
      <w:lvlText w:val="%4."/>
      <w:lvlJc w:val="left"/>
      <w:pPr>
        <w:ind w:left="2880" w:hanging="360"/>
      </w:pPr>
    </w:lvl>
    <w:lvl w:ilvl="4" w:tplc="43C6890E" w:tentative="1">
      <w:start w:val="1"/>
      <w:numFmt w:val="lowerLetter"/>
      <w:lvlText w:val="%5."/>
      <w:lvlJc w:val="left"/>
      <w:pPr>
        <w:ind w:left="3600" w:hanging="360"/>
      </w:pPr>
    </w:lvl>
    <w:lvl w:ilvl="5" w:tplc="47A4AE66" w:tentative="1">
      <w:start w:val="1"/>
      <w:numFmt w:val="lowerRoman"/>
      <w:lvlText w:val="%6."/>
      <w:lvlJc w:val="right"/>
      <w:pPr>
        <w:ind w:left="4320" w:hanging="180"/>
      </w:pPr>
    </w:lvl>
    <w:lvl w:ilvl="6" w:tplc="288ABC10" w:tentative="1">
      <w:start w:val="1"/>
      <w:numFmt w:val="decimal"/>
      <w:lvlText w:val="%7."/>
      <w:lvlJc w:val="left"/>
      <w:pPr>
        <w:ind w:left="5040" w:hanging="360"/>
      </w:pPr>
    </w:lvl>
    <w:lvl w:ilvl="7" w:tplc="454AADEE" w:tentative="1">
      <w:start w:val="1"/>
      <w:numFmt w:val="lowerLetter"/>
      <w:lvlText w:val="%8."/>
      <w:lvlJc w:val="left"/>
      <w:pPr>
        <w:ind w:left="5760" w:hanging="360"/>
      </w:pPr>
    </w:lvl>
    <w:lvl w:ilvl="8" w:tplc="0D720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34FAA"/>
    <w:multiLevelType w:val="hybridMultilevel"/>
    <w:tmpl w:val="0BBC69C8"/>
    <w:name w:val="WW8Num3922232"/>
    <w:lvl w:ilvl="0" w:tplc="A42E144E">
      <w:start w:val="1"/>
      <w:numFmt w:val="decimal"/>
      <w:lvlText w:val="%1."/>
      <w:lvlJc w:val="left"/>
      <w:pPr>
        <w:ind w:left="720" w:hanging="360"/>
      </w:pPr>
    </w:lvl>
    <w:lvl w:ilvl="1" w:tplc="5A8C1C88" w:tentative="1">
      <w:start w:val="1"/>
      <w:numFmt w:val="lowerLetter"/>
      <w:lvlText w:val="%2."/>
      <w:lvlJc w:val="left"/>
      <w:pPr>
        <w:ind w:left="1440" w:hanging="360"/>
      </w:pPr>
    </w:lvl>
    <w:lvl w:ilvl="2" w:tplc="E1506000" w:tentative="1">
      <w:start w:val="1"/>
      <w:numFmt w:val="lowerRoman"/>
      <w:lvlText w:val="%3."/>
      <w:lvlJc w:val="right"/>
      <w:pPr>
        <w:ind w:left="2160" w:hanging="180"/>
      </w:pPr>
    </w:lvl>
    <w:lvl w:ilvl="3" w:tplc="5D0E4006" w:tentative="1">
      <w:start w:val="1"/>
      <w:numFmt w:val="decimal"/>
      <w:lvlText w:val="%4."/>
      <w:lvlJc w:val="left"/>
      <w:pPr>
        <w:ind w:left="2880" w:hanging="360"/>
      </w:pPr>
    </w:lvl>
    <w:lvl w:ilvl="4" w:tplc="BA6C58C2" w:tentative="1">
      <w:start w:val="1"/>
      <w:numFmt w:val="lowerLetter"/>
      <w:lvlText w:val="%5."/>
      <w:lvlJc w:val="left"/>
      <w:pPr>
        <w:ind w:left="3600" w:hanging="360"/>
      </w:pPr>
    </w:lvl>
    <w:lvl w:ilvl="5" w:tplc="87BE1820" w:tentative="1">
      <w:start w:val="1"/>
      <w:numFmt w:val="lowerRoman"/>
      <w:lvlText w:val="%6."/>
      <w:lvlJc w:val="right"/>
      <w:pPr>
        <w:ind w:left="4320" w:hanging="180"/>
      </w:pPr>
    </w:lvl>
    <w:lvl w:ilvl="6" w:tplc="FF4A8934" w:tentative="1">
      <w:start w:val="1"/>
      <w:numFmt w:val="decimal"/>
      <w:lvlText w:val="%7."/>
      <w:lvlJc w:val="left"/>
      <w:pPr>
        <w:ind w:left="5040" w:hanging="360"/>
      </w:pPr>
    </w:lvl>
    <w:lvl w:ilvl="7" w:tplc="1E82AC88" w:tentative="1">
      <w:start w:val="1"/>
      <w:numFmt w:val="lowerLetter"/>
      <w:lvlText w:val="%8."/>
      <w:lvlJc w:val="left"/>
      <w:pPr>
        <w:ind w:left="5760" w:hanging="360"/>
      </w:pPr>
    </w:lvl>
    <w:lvl w:ilvl="8" w:tplc="8EEEC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77935"/>
    <w:multiLevelType w:val="hybridMultilevel"/>
    <w:tmpl w:val="5A42F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6" w15:restartNumberingAfterBreak="0">
    <w:nsid w:val="78966AE3"/>
    <w:multiLevelType w:val="multilevel"/>
    <w:tmpl w:val="C73E3D68"/>
    <w:name w:val="WW8Num39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35"/>
  </w:num>
  <w:num w:numId="4">
    <w:abstractNumId w:val="25"/>
  </w:num>
  <w:num w:numId="5">
    <w:abstractNumId w:val="2"/>
  </w:num>
  <w:num w:numId="6">
    <w:abstractNumId w:val="1"/>
  </w:num>
  <w:num w:numId="7">
    <w:abstractNumId w:val="0"/>
  </w:num>
  <w:num w:numId="8">
    <w:abstractNumId w:val="30"/>
  </w:num>
  <w:num w:numId="9">
    <w:abstractNumId w:val="23"/>
  </w:num>
  <w:num w:numId="10">
    <w:abstractNumId w:val="34"/>
  </w:num>
  <w:num w:numId="11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1EB"/>
    <w:rsid w:val="00000373"/>
    <w:rsid w:val="00001CB0"/>
    <w:rsid w:val="00002009"/>
    <w:rsid w:val="00002371"/>
    <w:rsid w:val="000026FD"/>
    <w:rsid w:val="00002D5A"/>
    <w:rsid w:val="000031EB"/>
    <w:rsid w:val="00003769"/>
    <w:rsid w:val="00004103"/>
    <w:rsid w:val="00005A21"/>
    <w:rsid w:val="000060A4"/>
    <w:rsid w:val="00006E31"/>
    <w:rsid w:val="0000708E"/>
    <w:rsid w:val="000078F4"/>
    <w:rsid w:val="00010A50"/>
    <w:rsid w:val="00012730"/>
    <w:rsid w:val="00014055"/>
    <w:rsid w:val="00015538"/>
    <w:rsid w:val="00015EBC"/>
    <w:rsid w:val="00016457"/>
    <w:rsid w:val="00016EFF"/>
    <w:rsid w:val="000170C8"/>
    <w:rsid w:val="000177AF"/>
    <w:rsid w:val="00020216"/>
    <w:rsid w:val="00020B16"/>
    <w:rsid w:val="000215FF"/>
    <w:rsid w:val="0002166F"/>
    <w:rsid w:val="00021AF0"/>
    <w:rsid w:val="00022181"/>
    <w:rsid w:val="0002297F"/>
    <w:rsid w:val="00025141"/>
    <w:rsid w:val="0002569B"/>
    <w:rsid w:val="00025E89"/>
    <w:rsid w:val="000262E3"/>
    <w:rsid w:val="0002673F"/>
    <w:rsid w:val="00026E97"/>
    <w:rsid w:val="000278CC"/>
    <w:rsid w:val="000307B5"/>
    <w:rsid w:val="000309F8"/>
    <w:rsid w:val="00030C67"/>
    <w:rsid w:val="00030E6D"/>
    <w:rsid w:val="00032920"/>
    <w:rsid w:val="00032DB3"/>
    <w:rsid w:val="00033A14"/>
    <w:rsid w:val="0003486F"/>
    <w:rsid w:val="000350CF"/>
    <w:rsid w:val="00035D36"/>
    <w:rsid w:val="000362DE"/>
    <w:rsid w:val="0003744F"/>
    <w:rsid w:val="00037E27"/>
    <w:rsid w:val="00042A2A"/>
    <w:rsid w:val="0004362A"/>
    <w:rsid w:val="0004429D"/>
    <w:rsid w:val="0004494A"/>
    <w:rsid w:val="00045279"/>
    <w:rsid w:val="00045F9E"/>
    <w:rsid w:val="0004611B"/>
    <w:rsid w:val="000470ED"/>
    <w:rsid w:val="00051763"/>
    <w:rsid w:val="00051A53"/>
    <w:rsid w:val="00051B1B"/>
    <w:rsid w:val="000523DF"/>
    <w:rsid w:val="000523EF"/>
    <w:rsid w:val="00053B0C"/>
    <w:rsid w:val="00054EE3"/>
    <w:rsid w:val="000563F5"/>
    <w:rsid w:val="000567E1"/>
    <w:rsid w:val="00057138"/>
    <w:rsid w:val="00057E1E"/>
    <w:rsid w:val="00060949"/>
    <w:rsid w:val="0006123A"/>
    <w:rsid w:val="0006136E"/>
    <w:rsid w:val="000618F7"/>
    <w:rsid w:val="00062B67"/>
    <w:rsid w:val="000636FD"/>
    <w:rsid w:val="00063E92"/>
    <w:rsid w:val="000642D9"/>
    <w:rsid w:val="00064654"/>
    <w:rsid w:val="00065258"/>
    <w:rsid w:val="00065274"/>
    <w:rsid w:val="000657DF"/>
    <w:rsid w:val="00065F32"/>
    <w:rsid w:val="000663A1"/>
    <w:rsid w:val="00067284"/>
    <w:rsid w:val="00070F7E"/>
    <w:rsid w:val="0007170F"/>
    <w:rsid w:val="00072535"/>
    <w:rsid w:val="00072891"/>
    <w:rsid w:val="00073C9B"/>
    <w:rsid w:val="000740CA"/>
    <w:rsid w:val="00074E84"/>
    <w:rsid w:val="00075EAB"/>
    <w:rsid w:val="00075F70"/>
    <w:rsid w:val="00076281"/>
    <w:rsid w:val="000764F1"/>
    <w:rsid w:val="00076EBC"/>
    <w:rsid w:val="00077FB8"/>
    <w:rsid w:val="00081395"/>
    <w:rsid w:val="0008278F"/>
    <w:rsid w:val="000831FE"/>
    <w:rsid w:val="000838B2"/>
    <w:rsid w:val="000840C8"/>
    <w:rsid w:val="00085554"/>
    <w:rsid w:val="00086265"/>
    <w:rsid w:val="00086BE7"/>
    <w:rsid w:val="00087564"/>
    <w:rsid w:val="0009079B"/>
    <w:rsid w:val="00090A6D"/>
    <w:rsid w:val="00090DB5"/>
    <w:rsid w:val="00090E66"/>
    <w:rsid w:val="0009122B"/>
    <w:rsid w:val="000920B8"/>
    <w:rsid w:val="00092210"/>
    <w:rsid w:val="00092ED6"/>
    <w:rsid w:val="00093040"/>
    <w:rsid w:val="00093FE4"/>
    <w:rsid w:val="00095F0C"/>
    <w:rsid w:val="0009651E"/>
    <w:rsid w:val="00097895"/>
    <w:rsid w:val="00097E66"/>
    <w:rsid w:val="000A08E0"/>
    <w:rsid w:val="000A1320"/>
    <w:rsid w:val="000A1ADC"/>
    <w:rsid w:val="000A3571"/>
    <w:rsid w:val="000A4760"/>
    <w:rsid w:val="000A4FD9"/>
    <w:rsid w:val="000A6E79"/>
    <w:rsid w:val="000A6F4F"/>
    <w:rsid w:val="000A7A8C"/>
    <w:rsid w:val="000B00F8"/>
    <w:rsid w:val="000B12F6"/>
    <w:rsid w:val="000B1ED6"/>
    <w:rsid w:val="000B49D7"/>
    <w:rsid w:val="000B4DD5"/>
    <w:rsid w:val="000B5D4D"/>
    <w:rsid w:val="000B6339"/>
    <w:rsid w:val="000C0B5B"/>
    <w:rsid w:val="000C0CB8"/>
    <w:rsid w:val="000C0EA9"/>
    <w:rsid w:val="000C1412"/>
    <w:rsid w:val="000C16F1"/>
    <w:rsid w:val="000C20E3"/>
    <w:rsid w:val="000C24B1"/>
    <w:rsid w:val="000C3217"/>
    <w:rsid w:val="000C4893"/>
    <w:rsid w:val="000C5362"/>
    <w:rsid w:val="000C588D"/>
    <w:rsid w:val="000C6056"/>
    <w:rsid w:val="000C620B"/>
    <w:rsid w:val="000C70AD"/>
    <w:rsid w:val="000C7510"/>
    <w:rsid w:val="000C7CA5"/>
    <w:rsid w:val="000D029F"/>
    <w:rsid w:val="000D2FC8"/>
    <w:rsid w:val="000D32A9"/>
    <w:rsid w:val="000D44E9"/>
    <w:rsid w:val="000D450C"/>
    <w:rsid w:val="000D4DDD"/>
    <w:rsid w:val="000D5C86"/>
    <w:rsid w:val="000D72FA"/>
    <w:rsid w:val="000E00C7"/>
    <w:rsid w:val="000E099E"/>
    <w:rsid w:val="000E0E4E"/>
    <w:rsid w:val="000E14B2"/>
    <w:rsid w:val="000E14CE"/>
    <w:rsid w:val="000E20CF"/>
    <w:rsid w:val="000E2471"/>
    <w:rsid w:val="000E279E"/>
    <w:rsid w:val="000E29D2"/>
    <w:rsid w:val="000E2C5E"/>
    <w:rsid w:val="000E5793"/>
    <w:rsid w:val="000E5D3D"/>
    <w:rsid w:val="000E6645"/>
    <w:rsid w:val="000E6731"/>
    <w:rsid w:val="000F0CA2"/>
    <w:rsid w:val="000F165B"/>
    <w:rsid w:val="000F2608"/>
    <w:rsid w:val="000F29D3"/>
    <w:rsid w:val="000F48BD"/>
    <w:rsid w:val="000F4B50"/>
    <w:rsid w:val="000F564F"/>
    <w:rsid w:val="000F5D07"/>
    <w:rsid w:val="000F6323"/>
    <w:rsid w:val="000F7835"/>
    <w:rsid w:val="0010030A"/>
    <w:rsid w:val="0010087E"/>
    <w:rsid w:val="00102924"/>
    <w:rsid w:val="00102FA0"/>
    <w:rsid w:val="001037C6"/>
    <w:rsid w:val="00103B08"/>
    <w:rsid w:val="00104C91"/>
    <w:rsid w:val="0010512B"/>
    <w:rsid w:val="00105196"/>
    <w:rsid w:val="00105507"/>
    <w:rsid w:val="00105A03"/>
    <w:rsid w:val="00106C86"/>
    <w:rsid w:val="0010777F"/>
    <w:rsid w:val="00107D77"/>
    <w:rsid w:val="00112156"/>
    <w:rsid w:val="001127E2"/>
    <w:rsid w:val="001132B4"/>
    <w:rsid w:val="0011366C"/>
    <w:rsid w:val="00114BE6"/>
    <w:rsid w:val="00116B39"/>
    <w:rsid w:val="00117164"/>
    <w:rsid w:val="0011719E"/>
    <w:rsid w:val="00117A43"/>
    <w:rsid w:val="00117ACD"/>
    <w:rsid w:val="00117DB9"/>
    <w:rsid w:val="001217E3"/>
    <w:rsid w:val="00122893"/>
    <w:rsid w:val="00123A5D"/>
    <w:rsid w:val="00123BB7"/>
    <w:rsid w:val="00124614"/>
    <w:rsid w:val="001253A2"/>
    <w:rsid w:val="00125AEE"/>
    <w:rsid w:val="00126012"/>
    <w:rsid w:val="0012651B"/>
    <w:rsid w:val="0012733D"/>
    <w:rsid w:val="0012738E"/>
    <w:rsid w:val="001274F6"/>
    <w:rsid w:val="00127E64"/>
    <w:rsid w:val="00131463"/>
    <w:rsid w:val="00132072"/>
    <w:rsid w:val="00133183"/>
    <w:rsid w:val="001335DF"/>
    <w:rsid w:val="0013364B"/>
    <w:rsid w:val="001340DA"/>
    <w:rsid w:val="00135EB7"/>
    <w:rsid w:val="00136606"/>
    <w:rsid w:val="00137202"/>
    <w:rsid w:val="0013752D"/>
    <w:rsid w:val="0014044E"/>
    <w:rsid w:val="00140B5B"/>
    <w:rsid w:val="00140E19"/>
    <w:rsid w:val="00140E6B"/>
    <w:rsid w:val="001411BA"/>
    <w:rsid w:val="00141230"/>
    <w:rsid w:val="00141A5D"/>
    <w:rsid w:val="00141DCA"/>
    <w:rsid w:val="00142537"/>
    <w:rsid w:val="001427FA"/>
    <w:rsid w:val="00142DE9"/>
    <w:rsid w:val="00142E2E"/>
    <w:rsid w:val="001439A9"/>
    <w:rsid w:val="00144FA3"/>
    <w:rsid w:val="0014692B"/>
    <w:rsid w:val="00146CED"/>
    <w:rsid w:val="00147A97"/>
    <w:rsid w:val="001501F6"/>
    <w:rsid w:val="00150A17"/>
    <w:rsid w:val="0015194D"/>
    <w:rsid w:val="00151C89"/>
    <w:rsid w:val="00154060"/>
    <w:rsid w:val="0015411A"/>
    <w:rsid w:val="00154758"/>
    <w:rsid w:val="001564A1"/>
    <w:rsid w:val="00157757"/>
    <w:rsid w:val="001603FB"/>
    <w:rsid w:val="00160A10"/>
    <w:rsid w:val="00161218"/>
    <w:rsid w:val="00162C31"/>
    <w:rsid w:val="001632C0"/>
    <w:rsid w:val="001658A0"/>
    <w:rsid w:val="00165A76"/>
    <w:rsid w:val="001664B5"/>
    <w:rsid w:val="00166E48"/>
    <w:rsid w:val="00170953"/>
    <w:rsid w:val="00171F1A"/>
    <w:rsid w:val="00172880"/>
    <w:rsid w:val="001728FD"/>
    <w:rsid w:val="001736B8"/>
    <w:rsid w:val="0017387E"/>
    <w:rsid w:val="00173DEE"/>
    <w:rsid w:val="00176678"/>
    <w:rsid w:val="001774E2"/>
    <w:rsid w:val="00177BE2"/>
    <w:rsid w:val="00177F42"/>
    <w:rsid w:val="00180738"/>
    <w:rsid w:val="00182035"/>
    <w:rsid w:val="001821AA"/>
    <w:rsid w:val="00182497"/>
    <w:rsid w:val="0018487E"/>
    <w:rsid w:val="00184F8E"/>
    <w:rsid w:val="00185EF3"/>
    <w:rsid w:val="00186687"/>
    <w:rsid w:val="001872EF"/>
    <w:rsid w:val="001875B2"/>
    <w:rsid w:val="00187ADE"/>
    <w:rsid w:val="00190125"/>
    <w:rsid w:val="00190297"/>
    <w:rsid w:val="0019120A"/>
    <w:rsid w:val="0019384C"/>
    <w:rsid w:val="00195567"/>
    <w:rsid w:val="001956C4"/>
    <w:rsid w:val="00195920"/>
    <w:rsid w:val="00195D04"/>
    <w:rsid w:val="00196AB1"/>
    <w:rsid w:val="001A008C"/>
    <w:rsid w:val="001A15A7"/>
    <w:rsid w:val="001A1687"/>
    <w:rsid w:val="001A27A6"/>
    <w:rsid w:val="001A285C"/>
    <w:rsid w:val="001A2CA4"/>
    <w:rsid w:val="001A2D5A"/>
    <w:rsid w:val="001A34B2"/>
    <w:rsid w:val="001A3784"/>
    <w:rsid w:val="001A383C"/>
    <w:rsid w:val="001A4DC8"/>
    <w:rsid w:val="001A5243"/>
    <w:rsid w:val="001A6B24"/>
    <w:rsid w:val="001B0B3D"/>
    <w:rsid w:val="001B0C45"/>
    <w:rsid w:val="001B15EE"/>
    <w:rsid w:val="001B19CE"/>
    <w:rsid w:val="001B2785"/>
    <w:rsid w:val="001B3039"/>
    <w:rsid w:val="001B7E66"/>
    <w:rsid w:val="001C02ED"/>
    <w:rsid w:val="001C05D7"/>
    <w:rsid w:val="001C0664"/>
    <w:rsid w:val="001C178D"/>
    <w:rsid w:val="001C1F88"/>
    <w:rsid w:val="001C34A3"/>
    <w:rsid w:val="001C480B"/>
    <w:rsid w:val="001C4D4F"/>
    <w:rsid w:val="001C53B3"/>
    <w:rsid w:val="001C619E"/>
    <w:rsid w:val="001C6915"/>
    <w:rsid w:val="001C7506"/>
    <w:rsid w:val="001D0251"/>
    <w:rsid w:val="001D03CC"/>
    <w:rsid w:val="001D0EBB"/>
    <w:rsid w:val="001D133F"/>
    <w:rsid w:val="001D38BE"/>
    <w:rsid w:val="001D64A8"/>
    <w:rsid w:val="001D6665"/>
    <w:rsid w:val="001D6845"/>
    <w:rsid w:val="001D7007"/>
    <w:rsid w:val="001E1D09"/>
    <w:rsid w:val="001E350E"/>
    <w:rsid w:val="001E4AE1"/>
    <w:rsid w:val="001E7825"/>
    <w:rsid w:val="001E7EA7"/>
    <w:rsid w:val="001F0B83"/>
    <w:rsid w:val="001F1361"/>
    <w:rsid w:val="001F14AE"/>
    <w:rsid w:val="001F20DF"/>
    <w:rsid w:val="001F30C2"/>
    <w:rsid w:val="001F3BC6"/>
    <w:rsid w:val="001F3FA8"/>
    <w:rsid w:val="001F5B7D"/>
    <w:rsid w:val="00200FAE"/>
    <w:rsid w:val="00201357"/>
    <w:rsid w:val="002013B1"/>
    <w:rsid w:val="00203926"/>
    <w:rsid w:val="00204487"/>
    <w:rsid w:val="00204AF6"/>
    <w:rsid w:val="00205753"/>
    <w:rsid w:val="00210462"/>
    <w:rsid w:val="00210A3B"/>
    <w:rsid w:val="00211F32"/>
    <w:rsid w:val="00212C39"/>
    <w:rsid w:val="00213575"/>
    <w:rsid w:val="002144DF"/>
    <w:rsid w:val="00214EF0"/>
    <w:rsid w:val="00215E9F"/>
    <w:rsid w:val="00215FFF"/>
    <w:rsid w:val="00216FBB"/>
    <w:rsid w:val="00220589"/>
    <w:rsid w:val="00220681"/>
    <w:rsid w:val="002214D8"/>
    <w:rsid w:val="00221A6D"/>
    <w:rsid w:val="00222793"/>
    <w:rsid w:val="002251A3"/>
    <w:rsid w:val="0022534D"/>
    <w:rsid w:val="00226F09"/>
    <w:rsid w:val="00230D9A"/>
    <w:rsid w:val="00231707"/>
    <w:rsid w:val="00233066"/>
    <w:rsid w:val="002337CA"/>
    <w:rsid w:val="00235066"/>
    <w:rsid w:val="00236695"/>
    <w:rsid w:val="00240E88"/>
    <w:rsid w:val="00240E8D"/>
    <w:rsid w:val="00240FF7"/>
    <w:rsid w:val="002426DE"/>
    <w:rsid w:val="00243B03"/>
    <w:rsid w:val="00243F58"/>
    <w:rsid w:val="0024434F"/>
    <w:rsid w:val="0024514A"/>
    <w:rsid w:val="0024589C"/>
    <w:rsid w:val="00245A79"/>
    <w:rsid w:val="002473CE"/>
    <w:rsid w:val="00250469"/>
    <w:rsid w:val="00250C0C"/>
    <w:rsid w:val="00251155"/>
    <w:rsid w:val="00255B50"/>
    <w:rsid w:val="0025625E"/>
    <w:rsid w:val="00257434"/>
    <w:rsid w:val="002636F8"/>
    <w:rsid w:val="00263ED7"/>
    <w:rsid w:val="002648FC"/>
    <w:rsid w:val="00264AC4"/>
    <w:rsid w:val="00266044"/>
    <w:rsid w:val="00267632"/>
    <w:rsid w:val="0027084A"/>
    <w:rsid w:val="0027202E"/>
    <w:rsid w:val="0027279A"/>
    <w:rsid w:val="002727D2"/>
    <w:rsid w:val="002731B1"/>
    <w:rsid w:val="00273FC4"/>
    <w:rsid w:val="00274277"/>
    <w:rsid w:val="00274E61"/>
    <w:rsid w:val="002751CC"/>
    <w:rsid w:val="002753C5"/>
    <w:rsid w:val="002754C1"/>
    <w:rsid w:val="002754FB"/>
    <w:rsid w:val="00275F1C"/>
    <w:rsid w:val="00280349"/>
    <w:rsid w:val="00280A25"/>
    <w:rsid w:val="00280DBB"/>
    <w:rsid w:val="00281226"/>
    <w:rsid w:val="002818CF"/>
    <w:rsid w:val="0028283B"/>
    <w:rsid w:val="00282990"/>
    <w:rsid w:val="00283227"/>
    <w:rsid w:val="00284293"/>
    <w:rsid w:val="002853C7"/>
    <w:rsid w:val="002855CF"/>
    <w:rsid w:val="0029067E"/>
    <w:rsid w:val="002910F3"/>
    <w:rsid w:val="00291597"/>
    <w:rsid w:val="00292A17"/>
    <w:rsid w:val="0029354D"/>
    <w:rsid w:val="002938EC"/>
    <w:rsid w:val="00293CD8"/>
    <w:rsid w:val="0029466E"/>
    <w:rsid w:val="002951C8"/>
    <w:rsid w:val="00295967"/>
    <w:rsid w:val="00297160"/>
    <w:rsid w:val="00297C27"/>
    <w:rsid w:val="00297EDB"/>
    <w:rsid w:val="002A0905"/>
    <w:rsid w:val="002A10AE"/>
    <w:rsid w:val="002A1705"/>
    <w:rsid w:val="002A2632"/>
    <w:rsid w:val="002A33FD"/>
    <w:rsid w:val="002A4748"/>
    <w:rsid w:val="002A4F31"/>
    <w:rsid w:val="002A522D"/>
    <w:rsid w:val="002A5242"/>
    <w:rsid w:val="002A572B"/>
    <w:rsid w:val="002A6643"/>
    <w:rsid w:val="002A6670"/>
    <w:rsid w:val="002A6DC8"/>
    <w:rsid w:val="002A6F68"/>
    <w:rsid w:val="002A7992"/>
    <w:rsid w:val="002B07DA"/>
    <w:rsid w:val="002B231B"/>
    <w:rsid w:val="002B363F"/>
    <w:rsid w:val="002B3D08"/>
    <w:rsid w:val="002B4AF0"/>
    <w:rsid w:val="002B4F80"/>
    <w:rsid w:val="002B6B94"/>
    <w:rsid w:val="002B7718"/>
    <w:rsid w:val="002B7AF9"/>
    <w:rsid w:val="002C138A"/>
    <w:rsid w:val="002C1577"/>
    <w:rsid w:val="002C1664"/>
    <w:rsid w:val="002C1674"/>
    <w:rsid w:val="002C1EDA"/>
    <w:rsid w:val="002C1F8B"/>
    <w:rsid w:val="002C232B"/>
    <w:rsid w:val="002C328A"/>
    <w:rsid w:val="002C3549"/>
    <w:rsid w:val="002C3C51"/>
    <w:rsid w:val="002C4BE5"/>
    <w:rsid w:val="002C562D"/>
    <w:rsid w:val="002C580C"/>
    <w:rsid w:val="002C58C4"/>
    <w:rsid w:val="002C5CD6"/>
    <w:rsid w:val="002C6411"/>
    <w:rsid w:val="002C6841"/>
    <w:rsid w:val="002D019A"/>
    <w:rsid w:val="002D1AB5"/>
    <w:rsid w:val="002D3C44"/>
    <w:rsid w:val="002D3EC4"/>
    <w:rsid w:val="002D52B6"/>
    <w:rsid w:val="002D72A1"/>
    <w:rsid w:val="002D7CDB"/>
    <w:rsid w:val="002E1AF1"/>
    <w:rsid w:val="002E1D33"/>
    <w:rsid w:val="002E3F13"/>
    <w:rsid w:val="002E487D"/>
    <w:rsid w:val="002E530F"/>
    <w:rsid w:val="002E6E20"/>
    <w:rsid w:val="002E756B"/>
    <w:rsid w:val="002F0D07"/>
    <w:rsid w:val="002F106D"/>
    <w:rsid w:val="002F16C3"/>
    <w:rsid w:val="002F194E"/>
    <w:rsid w:val="002F1B1E"/>
    <w:rsid w:val="002F247B"/>
    <w:rsid w:val="002F24DE"/>
    <w:rsid w:val="002F490F"/>
    <w:rsid w:val="002F4C15"/>
    <w:rsid w:val="002F4F9E"/>
    <w:rsid w:val="002F6A33"/>
    <w:rsid w:val="002F71F2"/>
    <w:rsid w:val="002F78BE"/>
    <w:rsid w:val="002F7EB1"/>
    <w:rsid w:val="003001E5"/>
    <w:rsid w:val="003007E9"/>
    <w:rsid w:val="00302EFD"/>
    <w:rsid w:val="00303B87"/>
    <w:rsid w:val="00304AA6"/>
    <w:rsid w:val="00305861"/>
    <w:rsid w:val="00305A5F"/>
    <w:rsid w:val="0030619B"/>
    <w:rsid w:val="003066F8"/>
    <w:rsid w:val="003067E0"/>
    <w:rsid w:val="003079DC"/>
    <w:rsid w:val="00307CF2"/>
    <w:rsid w:val="00310D05"/>
    <w:rsid w:val="00310F89"/>
    <w:rsid w:val="003128EE"/>
    <w:rsid w:val="00312A97"/>
    <w:rsid w:val="00312BF7"/>
    <w:rsid w:val="0031377B"/>
    <w:rsid w:val="0031381E"/>
    <w:rsid w:val="003157B4"/>
    <w:rsid w:val="003163F5"/>
    <w:rsid w:val="003179B1"/>
    <w:rsid w:val="00320977"/>
    <w:rsid w:val="00320A44"/>
    <w:rsid w:val="00321608"/>
    <w:rsid w:val="00323C46"/>
    <w:rsid w:val="00324C2F"/>
    <w:rsid w:val="00325C8F"/>
    <w:rsid w:val="00325F7E"/>
    <w:rsid w:val="00326304"/>
    <w:rsid w:val="00326816"/>
    <w:rsid w:val="00326BD8"/>
    <w:rsid w:val="0032724C"/>
    <w:rsid w:val="00331A08"/>
    <w:rsid w:val="0033281D"/>
    <w:rsid w:val="0033396F"/>
    <w:rsid w:val="00333EEC"/>
    <w:rsid w:val="00335F86"/>
    <w:rsid w:val="0033649F"/>
    <w:rsid w:val="0033789B"/>
    <w:rsid w:val="00337989"/>
    <w:rsid w:val="003406CE"/>
    <w:rsid w:val="00340824"/>
    <w:rsid w:val="00340B9D"/>
    <w:rsid w:val="00340E84"/>
    <w:rsid w:val="00341EA4"/>
    <w:rsid w:val="00342931"/>
    <w:rsid w:val="00344EDA"/>
    <w:rsid w:val="00345367"/>
    <w:rsid w:val="003454E7"/>
    <w:rsid w:val="00345A2B"/>
    <w:rsid w:val="0034612F"/>
    <w:rsid w:val="00346FD1"/>
    <w:rsid w:val="00350EFA"/>
    <w:rsid w:val="003516B2"/>
    <w:rsid w:val="00351EDF"/>
    <w:rsid w:val="00352C54"/>
    <w:rsid w:val="00352C83"/>
    <w:rsid w:val="003538C8"/>
    <w:rsid w:val="00353B54"/>
    <w:rsid w:val="00354ED8"/>
    <w:rsid w:val="00355120"/>
    <w:rsid w:val="00355221"/>
    <w:rsid w:val="003601DE"/>
    <w:rsid w:val="00360CA0"/>
    <w:rsid w:val="00360FAB"/>
    <w:rsid w:val="0036126E"/>
    <w:rsid w:val="003615BC"/>
    <w:rsid w:val="00362014"/>
    <w:rsid w:val="00362C56"/>
    <w:rsid w:val="003645FA"/>
    <w:rsid w:val="0036533A"/>
    <w:rsid w:val="003656B3"/>
    <w:rsid w:val="003657BE"/>
    <w:rsid w:val="00366910"/>
    <w:rsid w:val="003679C5"/>
    <w:rsid w:val="00370F1B"/>
    <w:rsid w:val="00370FF9"/>
    <w:rsid w:val="00372C95"/>
    <w:rsid w:val="00372FE8"/>
    <w:rsid w:val="0037350C"/>
    <w:rsid w:val="00373A0F"/>
    <w:rsid w:val="00373F8D"/>
    <w:rsid w:val="003750DE"/>
    <w:rsid w:val="0037570D"/>
    <w:rsid w:val="00375CAB"/>
    <w:rsid w:val="00377AD4"/>
    <w:rsid w:val="00380179"/>
    <w:rsid w:val="00380B5E"/>
    <w:rsid w:val="003812DF"/>
    <w:rsid w:val="0038252D"/>
    <w:rsid w:val="00385682"/>
    <w:rsid w:val="00385908"/>
    <w:rsid w:val="0038645B"/>
    <w:rsid w:val="00386733"/>
    <w:rsid w:val="0038682D"/>
    <w:rsid w:val="003875E2"/>
    <w:rsid w:val="00390A9F"/>
    <w:rsid w:val="0039283F"/>
    <w:rsid w:val="00392C5A"/>
    <w:rsid w:val="00392D54"/>
    <w:rsid w:val="00393BCD"/>
    <w:rsid w:val="00394A52"/>
    <w:rsid w:val="00394F83"/>
    <w:rsid w:val="00395122"/>
    <w:rsid w:val="00395342"/>
    <w:rsid w:val="00395514"/>
    <w:rsid w:val="00397B77"/>
    <w:rsid w:val="00397D15"/>
    <w:rsid w:val="003A3FE4"/>
    <w:rsid w:val="003A43C3"/>
    <w:rsid w:val="003A51B4"/>
    <w:rsid w:val="003A528C"/>
    <w:rsid w:val="003A5916"/>
    <w:rsid w:val="003B02D2"/>
    <w:rsid w:val="003B07F1"/>
    <w:rsid w:val="003B17E2"/>
    <w:rsid w:val="003B1CBE"/>
    <w:rsid w:val="003B27E6"/>
    <w:rsid w:val="003B2CA9"/>
    <w:rsid w:val="003B4925"/>
    <w:rsid w:val="003B4D9F"/>
    <w:rsid w:val="003B5FD3"/>
    <w:rsid w:val="003B6BB8"/>
    <w:rsid w:val="003B75AB"/>
    <w:rsid w:val="003C0772"/>
    <w:rsid w:val="003C1C38"/>
    <w:rsid w:val="003C4DA0"/>
    <w:rsid w:val="003C4DED"/>
    <w:rsid w:val="003C575D"/>
    <w:rsid w:val="003C58AD"/>
    <w:rsid w:val="003C5FA3"/>
    <w:rsid w:val="003C6E1E"/>
    <w:rsid w:val="003C72AF"/>
    <w:rsid w:val="003C7F0B"/>
    <w:rsid w:val="003D07F4"/>
    <w:rsid w:val="003D1637"/>
    <w:rsid w:val="003D2BF6"/>
    <w:rsid w:val="003D435E"/>
    <w:rsid w:val="003D55C2"/>
    <w:rsid w:val="003D6DEB"/>
    <w:rsid w:val="003D7059"/>
    <w:rsid w:val="003E0A9C"/>
    <w:rsid w:val="003E10B0"/>
    <w:rsid w:val="003E1516"/>
    <w:rsid w:val="003E1A1D"/>
    <w:rsid w:val="003E1AD6"/>
    <w:rsid w:val="003E1E99"/>
    <w:rsid w:val="003E305D"/>
    <w:rsid w:val="003E390D"/>
    <w:rsid w:val="003E5936"/>
    <w:rsid w:val="003E5B46"/>
    <w:rsid w:val="003E5E74"/>
    <w:rsid w:val="003F05F3"/>
    <w:rsid w:val="003F113A"/>
    <w:rsid w:val="003F3413"/>
    <w:rsid w:val="003F581B"/>
    <w:rsid w:val="003F5BA7"/>
    <w:rsid w:val="003F5C4F"/>
    <w:rsid w:val="003F6BE8"/>
    <w:rsid w:val="004007A2"/>
    <w:rsid w:val="00401299"/>
    <w:rsid w:val="0040135F"/>
    <w:rsid w:val="00401D25"/>
    <w:rsid w:val="004029BE"/>
    <w:rsid w:val="00402EEC"/>
    <w:rsid w:val="00403742"/>
    <w:rsid w:val="0040396F"/>
    <w:rsid w:val="00404493"/>
    <w:rsid w:val="00405AD2"/>
    <w:rsid w:val="00406555"/>
    <w:rsid w:val="00406DCF"/>
    <w:rsid w:val="004070E9"/>
    <w:rsid w:val="00410ACD"/>
    <w:rsid w:val="00412E47"/>
    <w:rsid w:val="00413538"/>
    <w:rsid w:val="00415C59"/>
    <w:rsid w:val="0041620F"/>
    <w:rsid w:val="0041759A"/>
    <w:rsid w:val="00420048"/>
    <w:rsid w:val="00420522"/>
    <w:rsid w:val="004207EC"/>
    <w:rsid w:val="00420814"/>
    <w:rsid w:val="00420B21"/>
    <w:rsid w:val="00421921"/>
    <w:rsid w:val="00422235"/>
    <w:rsid w:val="004272F7"/>
    <w:rsid w:val="004279A6"/>
    <w:rsid w:val="00430979"/>
    <w:rsid w:val="00430E34"/>
    <w:rsid w:val="00431D77"/>
    <w:rsid w:val="00432901"/>
    <w:rsid w:val="00432EF3"/>
    <w:rsid w:val="00433961"/>
    <w:rsid w:val="0043512E"/>
    <w:rsid w:val="00435325"/>
    <w:rsid w:val="00436954"/>
    <w:rsid w:val="0044013B"/>
    <w:rsid w:val="00440B04"/>
    <w:rsid w:val="0044153A"/>
    <w:rsid w:val="0044353D"/>
    <w:rsid w:val="00444718"/>
    <w:rsid w:val="00444C6A"/>
    <w:rsid w:val="00444FDC"/>
    <w:rsid w:val="00446CB9"/>
    <w:rsid w:val="004470A0"/>
    <w:rsid w:val="00447DA7"/>
    <w:rsid w:val="00450030"/>
    <w:rsid w:val="0045019B"/>
    <w:rsid w:val="0045027E"/>
    <w:rsid w:val="004514ED"/>
    <w:rsid w:val="00452365"/>
    <w:rsid w:val="004533BE"/>
    <w:rsid w:val="00454DC8"/>
    <w:rsid w:val="00454F30"/>
    <w:rsid w:val="00455C80"/>
    <w:rsid w:val="0045631C"/>
    <w:rsid w:val="004570B2"/>
    <w:rsid w:val="00457321"/>
    <w:rsid w:val="00461547"/>
    <w:rsid w:val="00461B85"/>
    <w:rsid w:val="00462640"/>
    <w:rsid w:val="00463BC4"/>
    <w:rsid w:val="00464C79"/>
    <w:rsid w:val="00464FEE"/>
    <w:rsid w:val="0046530C"/>
    <w:rsid w:val="004656F2"/>
    <w:rsid w:val="00465963"/>
    <w:rsid w:val="00465C12"/>
    <w:rsid w:val="00465DEE"/>
    <w:rsid w:val="00466B0D"/>
    <w:rsid w:val="00467053"/>
    <w:rsid w:val="004674AB"/>
    <w:rsid w:val="004704F7"/>
    <w:rsid w:val="00472270"/>
    <w:rsid w:val="004726B9"/>
    <w:rsid w:val="00472BF3"/>
    <w:rsid w:val="00474621"/>
    <w:rsid w:val="00476545"/>
    <w:rsid w:val="0047781B"/>
    <w:rsid w:val="00477C87"/>
    <w:rsid w:val="0048001A"/>
    <w:rsid w:val="004800CE"/>
    <w:rsid w:val="00480BF3"/>
    <w:rsid w:val="00481F9C"/>
    <w:rsid w:val="00481FAF"/>
    <w:rsid w:val="00482045"/>
    <w:rsid w:val="00482B34"/>
    <w:rsid w:val="00482B3F"/>
    <w:rsid w:val="00482F31"/>
    <w:rsid w:val="0048355F"/>
    <w:rsid w:val="00483CAD"/>
    <w:rsid w:val="00483F2A"/>
    <w:rsid w:val="00485809"/>
    <w:rsid w:val="00485840"/>
    <w:rsid w:val="00486281"/>
    <w:rsid w:val="004864BE"/>
    <w:rsid w:val="0048714C"/>
    <w:rsid w:val="00487575"/>
    <w:rsid w:val="004878D7"/>
    <w:rsid w:val="004910DD"/>
    <w:rsid w:val="0049152E"/>
    <w:rsid w:val="00491BF2"/>
    <w:rsid w:val="004931E0"/>
    <w:rsid w:val="004932F1"/>
    <w:rsid w:val="00493C88"/>
    <w:rsid w:val="00493CCD"/>
    <w:rsid w:val="00494B04"/>
    <w:rsid w:val="004963C2"/>
    <w:rsid w:val="00497A34"/>
    <w:rsid w:val="004A0621"/>
    <w:rsid w:val="004A0D2E"/>
    <w:rsid w:val="004A0FE4"/>
    <w:rsid w:val="004A1222"/>
    <w:rsid w:val="004A18CF"/>
    <w:rsid w:val="004A4CB0"/>
    <w:rsid w:val="004A4EAF"/>
    <w:rsid w:val="004A6F71"/>
    <w:rsid w:val="004B0877"/>
    <w:rsid w:val="004B151B"/>
    <w:rsid w:val="004B22BF"/>
    <w:rsid w:val="004B2C0B"/>
    <w:rsid w:val="004B2E22"/>
    <w:rsid w:val="004B30BB"/>
    <w:rsid w:val="004B3B43"/>
    <w:rsid w:val="004B3BAB"/>
    <w:rsid w:val="004B448C"/>
    <w:rsid w:val="004B4943"/>
    <w:rsid w:val="004C16EE"/>
    <w:rsid w:val="004C171B"/>
    <w:rsid w:val="004C1FA7"/>
    <w:rsid w:val="004C2441"/>
    <w:rsid w:val="004C3AC9"/>
    <w:rsid w:val="004C5D3F"/>
    <w:rsid w:val="004C720B"/>
    <w:rsid w:val="004D06A5"/>
    <w:rsid w:val="004D1140"/>
    <w:rsid w:val="004D1B27"/>
    <w:rsid w:val="004D301D"/>
    <w:rsid w:val="004D43A1"/>
    <w:rsid w:val="004D43A3"/>
    <w:rsid w:val="004D569F"/>
    <w:rsid w:val="004D58C5"/>
    <w:rsid w:val="004D5F1C"/>
    <w:rsid w:val="004D6230"/>
    <w:rsid w:val="004D6AEB"/>
    <w:rsid w:val="004E06F5"/>
    <w:rsid w:val="004E103D"/>
    <w:rsid w:val="004E1041"/>
    <w:rsid w:val="004E1371"/>
    <w:rsid w:val="004E1689"/>
    <w:rsid w:val="004E1F34"/>
    <w:rsid w:val="004E27D9"/>
    <w:rsid w:val="004E32D5"/>
    <w:rsid w:val="004E34E3"/>
    <w:rsid w:val="004E4238"/>
    <w:rsid w:val="004E47C7"/>
    <w:rsid w:val="004E61B1"/>
    <w:rsid w:val="004E63D1"/>
    <w:rsid w:val="004E7C06"/>
    <w:rsid w:val="004E7CDA"/>
    <w:rsid w:val="004F0024"/>
    <w:rsid w:val="004F06ED"/>
    <w:rsid w:val="004F1115"/>
    <w:rsid w:val="004F11CB"/>
    <w:rsid w:val="004F198B"/>
    <w:rsid w:val="004F1B15"/>
    <w:rsid w:val="004F3A3A"/>
    <w:rsid w:val="004F5468"/>
    <w:rsid w:val="004F608F"/>
    <w:rsid w:val="004F7A85"/>
    <w:rsid w:val="005003EB"/>
    <w:rsid w:val="00500986"/>
    <w:rsid w:val="00501183"/>
    <w:rsid w:val="005012A0"/>
    <w:rsid w:val="00501B8F"/>
    <w:rsid w:val="00502A5F"/>
    <w:rsid w:val="00503B40"/>
    <w:rsid w:val="00503D38"/>
    <w:rsid w:val="005110CD"/>
    <w:rsid w:val="005115CA"/>
    <w:rsid w:val="00511C0F"/>
    <w:rsid w:val="00511EEC"/>
    <w:rsid w:val="005123A6"/>
    <w:rsid w:val="00514295"/>
    <w:rsid w:val="005157D0"/>
    <w:rsid w:val="00515A82"/>
    <w:rsid w:val="00515B0C"/>
    <w:rsid w:val="005160FD"/>
    <w:rsid w:val="005172E8"/>
    <w:rsid w:val="005202B1"/>
    <w:rsid w:val="005203D9"/>
    <w:rsid w:val="00520F3B"/>
    <w:rsid w:val="0052131D"/>
    <w:rsid w:val="00521AA6"/>
    <w:rsid w:val="00523CC3"/>
    <w:rsid w:val="00524154"/>
    <w:rsid w:val="005247D3"/>
    <w:rsid w:val="005247F5"/>
    <w:rsid w:val="00524E57"/>
    <w:rsid w:val="00525FE7"/>
    <w:rsid w:val="00526BFD"/>
    <w:rsid w:val="0052782C"/>
    <w:rsid w:val="0053109D"/>
    <w:rsid w:val="005318CF"/>
    <w:rsid w:val="005345B0"/>
    <w:rsid w:val="00534816"/>
    <w:rsid w:val="00535497"/>
    <w:rsid w:val="00535C2C"/>
    <w:rsid w:val="00535EA1"/>
    <w:rsid w:val="00536886"/>
    <w:rsid w:val="00536C97"/>
    <w:rsid w:val="00536E35"/>
    <w:rsid w:val="0053760A"/>
    <w:rsid w:val="00540B33"/>
    <w:rsid w:val="005417A6"/>
    <w:rsid w:val="00542AC1"/>
    <w:rsid w:val="00542C17"/>
    <w:rsid w:val="00542C7C"/>
    <w:rsid w:val="00545429"/>
    <w:rsid w:val="00547198"/>
    <w:rsid w:val="005476CE"/>
    <w:rsid w:val="005478EF"/>
    <w:rsid w:val="00547B1B"/>
    <w:rsid w:val="00551966"/>
    <w:rsid w:val="0055252F"/>
    <w:rsid w:val="00554A0A"/>
    <w:rsid w:val="00554CA2"/>
    <w:rsid w:val="005554AB"/>
    <w:rsid w:val="005579F3"/>
    <w:rsid w:val="00557FF9"/>
    <w:rsid w:val="0056043B"/>
    <w:rsid w:val="00562428"/>
    <w:rsid w:val="00563612"/>
    <w:rsid w:val="00563D41"/>
    <w:rsid w:val="00564903"/>
    <w:rsid w:val="00564DD1"/>
    <w:rsid w:val="005653A5"/>
    <w:rsid w:val="0056664B"/>
    <w:rsid w:val="00566652"/>
    <w:rsid w:val="0056677E"/>
    <w:rsid w:val="00571EFC"/>
    <w:rsid w:val="0057218C"/>
    <w:rsid w:val="005727E3"/>
    <w:rsid w:val="005732EA"/>
    <w:rsid w:val="00576955"/>
    <w:rsid w:val="00577C66"/>
    <w:rsid w:val="00583145"/>
    <w:rsid w:val="005835DF"/>
    <w:rsid w:val="0058431A"/>
    <w:rsid w:val="00584A8F"/>
    <w:rsid w:val="00584C82"/>
    <w:rsid w:val="00585A24"/>
    <w:rsid w:val="0058621A"/>
    <w:rsid w:val="00586315"/>
    <w:rsid w:val="00587610"/>
    <w:rsid w:val="00592507"/>
    <w:rsid w:val="00592E10"/>
    <w:rsid w:val="005939E1"/>
    <w:rsid w:val="00593EC3"/>
    <w:rsid w:val="00594617"/>
    <w:rsid w:val="00594693"/>
    <w:rsid w:val="005A1558"/>
    <w:rsid w:val="005A1BE8"/>
    <w:rsid w:val="005A2129"/>
    <w:rsid w:val="005A2E6D"/>
    <w:rsid w:val="005A3568"/>
    <w:rsid w:val="005A4D4E"/>
    <w:rsid w:val="005A4FB0"/>
    <w:rsid w:val="005A51B7"/>
    <w:rsid w:val="005B0AF4"/>
    <w:rsid w:val="005B1C8C"/>
    <w:rsid w:val="005B2AEC"/>
    <w:rsid w:val="005B3E2C"/>
    <w:rsid w:val="005B4F72"/>
    <w:rsid w:val="005B6684"/>
    <w:rsid w:val="005B69C4"/>
    <w:rsid w:val="005B6D46"/>
    <w:rsid w:val="005B6E0B"/>
    <w:rsid w:val="005B787A"/>
    <w:rsid w:val="005C0100"/>
    <w:rsid w:val="005C0431"/>
    <w:rsid w:val="005C2607"/>
    <w:rsid w:val="005C442F"/>
    <w:rsid w:val="005D0A9C"/>
    <w:rsid w:val="005D0AAF"/>
    <w:rsid w:val="005D13A6"/>
    <w:rsid w:val="005D1CEC"/>
    <w:rsid w:val="005D3ABB"/>
    <w:rsid w:val="005D4B3A"/>
    <w:rsid w:val="005D4F15"/>
    <w:rsid w:val="005D6877"/>
    <w:rsid w:val="005D7146"/>
    <w:rsid w:val="005D72DF"/>
    <w:rsid w:val="005D79D8"/>
    <w:rsid w:val="005E0D5D"/>
    <w:rsid w:val="005E0DBB"/>
    <w:rsid w:val="005E1838"/>
    <w:rsid w:val="005E21BA"/>
    <w:rsid w:val="005E252D"/>
    <w:rsid w:val="005E3440"/>
    <w:rsid w:val="005E4E27"/>
    <w:rsid w:val="005E5133"/>
    <w:rsid w:val="005E6E84"/>
    <w:rsid w:val="005E77FA"/>
    <w:rsid w:val="005F0100"/>
    <w:rsid w:val="005F115D"/>
    <w:rsid w:val="005F1345"/>
    <w:rsid w:val="005F1584"/>
    <w:rsid w:val="005F283F"/>
    <w:rsid w:val="005F31B8"/>
    <w:rsid w:val="005F37B2"/>
    <w:rsid w:val="005F4741"/>
    <w:rsid w:val="005F4791"/>
    <w:rsid w:val="005F71F9"/>
    <w:rsid w:val="005F75C9"/>
    <w:rsid w:val="005F7A19"/>
    <w:rsid w:val="00601F48"/>
    <w:rsid w:val="00603010"/>
    <w:rsid w:val="006037BD"/>
    <w:rsid w:val="006052FF"/>
    <w:rsid w:val="00606F81"/>
    <w:rsid w:val="00607C91"/>
    <w:rsid w:val="00607F31"/>
    <w:rsid w:val="0061009B"/>
    <w:rsid w:val="0061149F"/>
    <w:rsid w:val="00611D74"/>
    <w:rsid w:val="00612AC8"/>
    <w:rsid w:val="00613162"/>
    <w:rsid w:val="006154E3"/>
    <w:rsid w:val="00616822"/>
    <w:rsid w:val="006170CA"/>
    <w:rsid w:val="00617DB3"/>
    <w:rsid w:val="006203D9"/>
    <w:rsid w:val="00620517"/>
    <w:rsid w:val="006211F2"/>
    <w:rsid w:val="00621E43"/>
    <w:rsid w:val="006222F7"/>
    <w:rsid w:val="006225DB"/>
    <w:rsid w:val="00622712"/>
    <w:rsid w:val="006236C8"/>
    <w:rsid w:val="006239C7"/>
    <w:rsid w:val="0062443B"/>
    <w:rsid w:val="006251F8"/>
    <w:rsid w:val="00625971"/>
    <w:rsid w:val="00625D46"/>
    <w:rsid w:val="00625FC0"/>
    <w:rsid w:val="00626A3E"/>
    <w:rsid w:val="0062712F"/>
    <w:rsid w:val="00627958"/>
    <w:rsid w:val="00630139"/>
    <w:rsid w:val="006302F1"/>
    <w:rsid w:val="00630336"/>
    <w:rsid w:val="00631A27"/>
    <w:rsid w:val="00632140"/>
    <w:rsid w:val="00632538"/>
    <w:rsid w:val="006325BB"/>
    <w:rsid w:val="00632EC7"/>
    <w:rsid w:val="00633549"/>
    <w:rsid w:val="00633ACD"/>
    <w:rsid w:val="006341DD"/>
    <w:rsid w:val="00634300"/>
    <w:rsid w:val="00634D06"/>
    <w:rsid w:val="00635180"/>
    <w:rsid w:val="006363FF"/>
    <w:rsid w:val="006365DB"/>
    <w:rsid w:val="00637C94"/>
    <w:rsid w:val="00637E23"/>
    <w:rsid w:val="00640CF4"/>
    <w:rsid w:val="006427FA"/>
    <w:rsid w:val="00642EFA"/>
    <w:rsid w:val="00643249"/>
    <w:rsid w:val="00643432"/>
    <w:rsid w:val="006435D0"/>
    <w:rsid w:val="00643798"/>
    <w:rsid w:val="0064419B"/>
    <w:rsid w:val="0064603A"/>
    <w:rsid w:val="00647815"/>
    <w:rsid w:val="00647DAE"/>
    <w:rsid w:val="0065143C"/>
    <w:rsid w:val="00652E25"/>
    <w:rsid w:val="00656A43"/>
    <w:rsid w:val="00656CBE"/>
    <w:rsid w:val="00657D52"/>
    <w:rsid w:val="00660F72"/>
    <w:rsid w:val="00661625"/>
    <w:rsid w:val="00662F9B"/>
    <w:rsid w:val="00663427"/>
    <w:rsid w:val="006642CF"/>
    <w:rsid w:val="00665BA4"/>
    <w:rsid w:val="00670018"/>
    <w:rsid w:val="00670528"/>
    <w:rsid w:val="0067294B"/>
    <w:rsid w:val="006729BD"/>
    <w:rsid w:val="00672A5D"/>
    <w:rsid w:val="00672D97"/>
    <w:rsid w:val="00673D90"/>
    <w:rsid w:val="00674414"/>
    <w:rsid w:val="0067455B"/>
    <w:rsid w:val="00674DCA"/>
    <w:rsid w:val="00675AAC"/>
    <w:rsid w:val="00677CFC"/>
    <w:rsid w:val="00680392"/>
    <w:rsid w:val="0068301E"/>
    <w:rsid w:val="006830E1"/>
    <w:rsid w:val="006841E2"/>
    <w:rsid w:val="006846C7"/>
    <w:rsid w:val="006856BB"/>
    <w:rsid w:val="006861EB"/>
    <w:rsid w:val="00687888"/>
    <w:rsid w:val="00687A67"/>
    <w:rsid w:val="00687B02"/>
    <w:rsid w:val="00687E49"/>
    <w:rsid w:val="0069006C"/>
    <w:rsid w:val="00691575"/>
    <w:rsid w:val="00691E3C"/>
    <w:rsid w:val="00692F6E"/>
    <w:rsid w:val="00693076"/>
    <w:rsid w:val="00693618"/>
    <w:rsid w:val="0069386A"/>
    <w:rsid w:val="00693ED4"/>
    <w:rsid w:val="006943D9"/>
    <w:rsid w:val="006953A9"/>
    <w:rsid w:val="006967A9"/>
    <w:rsid w:val="006A061A"/>
    <w:rsid w:val="006A0C2D"/>
    <w:rsid w:val="006A13CE"/>
    <w:rsid w:val="006A16F7"/>
    <w:rsid w:val="006A1BCE"/>
    <w:rsid w:val="006A485C"/>
    <w:rsid w:val="006A54DE"/>
    <w:rsid w:val="006A5A8B"/>
    <w:rsid w:val="006A62DB"/>
    <w:rsid w:val="006A6F8E"/>
    <w:rsid w:val="006B1373"/>
    <w:rsid w:val="006B24DA"/>
    <w:rsid w:val="006B2FCD"/>
    <w:rsid w:val="006B63B7"/>
    <w:rsid w:val="006B745F"/>
    <w:rsid w:val="006B7CC1"/>
    <w:rsid w:val="006C04CB"/>
    <w:rsid w:val="006C3FA4"/>
    <w:rsid w:val="006C3FD6"/>
    <w:rsid w:val="006C45DD"/>
    <w:rsid w:val="006C539B"/>
    <w:rsid w:val="006C572D"/>
    <w:rsid w:val="006C57AF"/>
    <w:rsid w:val="006C6085"/>
    <w:rsid w:val="006C6C4B"/>
    <w:rsid w:val="006D0298"/>
    <w:rsid w:val="006D129E"/>
    <w:rsid w:val="006D1FF8"/>
    <w:rsid w:val="006D278B"/>
    <w:rsid w:val="006D32CF"/>
    <w:rsid w:val="006D51DD"/>
    <w:rsid w:val="006D5A9B"/>
    <w:rsid w:val="006D7326"/>
    <w:rsid w:val="006D76BE"/>
    <w:rsid w:val="006D7D0E"/>
    <w:rsid w:val="006E0789"/>
    <w:rsid w:val="006E14C6"/>
    <w:rsid w:val="006E1F6D"/>
    <w:rsid w:val="006E2131"/>
    <w:rsid w:val="006E2FA4"/>
    <w:rsid w:val="006E353F"/>
    <w:rsid w:val="006E41D0"/>
    <w:rsid w:val="006E6DDF"/>
    <w:rsid w:val="006E7912"/>
    <w:rsid w:val="006E7B43"/>
    <w:rsid w:val="006E7DB7"/>
    <w:rsid w:val="006F29AF"/>
    <w:rsid w:val="006F3C3C"/>
    <w:rsid w:val="006F6446"/>
    <w:rsid w:val="006F7D5D"/>
    <w:rsid w:val="0070118A"/>
    <w:rsid w:val="007017EC"/>
    <w:rsid w:val="007018F4"/>
    <w:rsid w:val="00702306"/>
    <w:rsid w:val="00702827"/>
    <w:rsid w:val="00702E71"/>
    <w:rsid w:val="00704A2C"/>
    <w:rsid w:val="00704FA9"/>
    <w:rsid w:val="00706AC6"/>
    <w:rsid w:val="00706EE9"/>
    <w:rsid w:val="00707806"/>
    <w:rsid w:val="00707D1A"/>
    <w:rsid w:val="0071003F"/>
    <w:rsid w:val="00710E60"/>
    <w:rsid w:val="007116CE"/>
    <w:rsid w:val="00711DFC"/>
    <w:rsid w:val="007124A6"/>
    <w:rsid w:val="00713506"/>
    <w:rsid w:val="00715A3E"/>
    <w:rsid w:val="00716697"/>
    <w:rsid w:val="007179EE"/>
    <w:rsid w:val="00720CBA"/>
    <w:rsid w:val="00721304"/>
    <w:rsid w:val="00721B57"/>
    <w:rsid w:val="0072269E"/>
    <w:rsid w:val="00723B98"/>
    <w:rsid w:val="00723D55"/>
    <w:rsid w:val="0072520E"/>
    <w:rsid w:val="00725710"/>
    <w:rsid w:val="00725BA4"/>
    <w:rsid w:val="00730EA7"/>
    <w:rsid w:val="0073104C"/>
    <w:rsid w:val="00731CBD"/>
    <w:rsid w:val="007323AC"/>
    <w:rsid w:val="00732813"/>
    <w:rsid w:val="00732F02"/>
    <w:rsid w:val="00733170"/>
    <w:rsid w:val="0073397E"/>
    <w:rsid w:val="007339CA"/>
    <w:rsid w:val="0073468F"/>
    <w:rsid w:val="00734A16"/>
    <w:rsid w:val="00734A37"/>
    <w:rsid w:val="0073508A"/>
    <w:rsid w:val="00736D84"/>
    <w:rsid w:val="00737274"/>
    <w:rsid w:val="00737954"/>
    <w:rsid w:val="00740D08"/>
    <w:rsid w:val="007411CC"/>
    <w:rsid w:val="00741C48"/>
    <w:rsid w:val="00741F4E"/>
    <w:rsid w:val="0074201A"/>
    <w:rsid w:val="00742AA9"/>
    <w:rsid w:val="00742CFE"/>
    <w:rsid w:val="00744607"/>
    <w:rsid w:val="00744EE7"/>
    <w:rsid w:val="0074533E"/>
    <w:rsid w:val="00745990"/>
    <w:rsid w:val="00745B03"/>
    <w:rsid w:val="00745E64"/>
    <w:rsid w:val="007463AF"/>
    <w:rsid w:val="00747B04"/>
    <w:rsid w:val="00747FCD"/>
    <w:rsid w:val="0075056D"/>
    <w:rsid w:val="00751917"/>
    <w:rsid w:val="00752A74"/>
    <w:rsid w:val="00754232"/>
    <w:rsid w:val="007552D1"/>
    <w:rsid w:val="0075561E"/>
    <w:rsid w:val="0075578F"/>
    <w:rsid w:val="00755EA5"/>
    <w:rsid w:val="007562FC"/>
    <w:rsid w:val="00756F9A"/>
    <w:rsid w:val="00757CB5"/>
    <w:rsid w:val="007611AB"/>
    <w:rsid w:val="00761657"/>
    <w:rsid w:val="007619C7"/>
    <w:rsid w:val="0076421F"/>
    <w:rsid w:val="00766ADB"/>
    <w:rsid w:val="00766AFB"/>
    <w:rsid w:val="00767709"/>
    <w:rsid w:val="0077245F"/>
    <w:rsid w:val="007735C8"/>
    <w:rsid w:val="00773A2B"/>
    <w:rsid w:val="0077420E"/>
    <w:rsid w:val="00774589"/>
    <w:rsid w:val="00775321"/>
    <w:rsid w:val="007753AF"/>
    <w:rsid w:val="00775B30"/>
    <w:rsid w:val="00780125"/>
    <w:rsid w:val="00783866"/>
    <w:rsid w:val="00784895"/>
    <w:rsid w:val="00785E76"/>
    <w:rsid w:val="00786D31"/>
    <w:rsid w:val="007906BE"/>
    <w:rsid w:val="0079127B"/>
    <w:rsid w:val="00792F16"/>
    <w:rsid w:val="00795049"/>
    <w:rsid w:val="007954DF"/>
    <w:rsid w:val="00795C86"/>
    <w:rsid w:val="007963F2"/>
    <w:rsid w:val="00796654"/>
    <w:rsid w:val="007A001B"/>
    <w:rsid w:val="007A08B2"/>
    <w:rsid w:val="007A0EB7"/>
    <w:rsid w:val="007A16C7"/>
    <w:rsid w:val="007A2BC2"/>
    <w:rsid w:val="007A3722"/>
    <w:rsid w:val="007A439E"/>
    <w:rsid w:val="007A51EF"/>
    <w:rsid w:val="007A5B2A"/>
    <w:rsid w:val="007A63EA"/>
    <w:rsid w:val="007A680C"/>
    <w:rsid w:val="007A6E2A"/>
    <w:rsid w:val="007A71F2"/>
    <w:rsid w:val="007B0772"/>
    <w:rsid w:val="007B07F0"/>
    <w:rsid w:val="007B0CC8"/>
    <w:rsid w:val="007B1193"/>
    <w:rsid w:val="007B256A"/>
    <w:rsid w:val="007B339A"/>
    <w:rsid w:val="007B42ED"/>
    <w:rsid w:val="007B47DD"/>
    <w:rsid w:val="007B5188"/>
    <w:rsid w:val="007B556A"/>
    <w:rsid w:val="007B5C76"/>
    <w:rsid w:val="007C010D"/>
    <w:rsid w:val="007C1AA9"/>
    <w:rsid w:val="007C294D"/>
    <w:rsid w:val="007C3670"/>
    <w:rsid w:val="007C541B"/>
    <w:rsid w:val="007C7045"/>
    <w:rsid w:val="007D031B"/>
    <w:rsid w:val="007D1047"/>
    <w:rsid w:val="007D15DE"/>
    <w:rsid w:val="007D1C58"/>
    <w:rsid w:val="007D23B7"/>
    <w:rsid w:val="007D2F11"/>
    <w:rsid w:val="007D2FB4"/>
    <w:rsid w:val="007D676B"/>
    <w:rsid w:val="007D7CB9"/>
    <w:rsid w:val="007E0C7E"/>
    <w:rsid w:val="007E1092"/>
    <w:rsid w:val="007E1149"/>
    <w:rsid w:val="007E2664"/>
    <w:rsid w:val="007E27A4"/>
    <w:rsid w:val="007E32DE"/>
    <w:rsid w:val="007E4284"/>
    <w:rsid w:val="007E4B85"/>
    <w:rsid w:val="007E5919"/>
    <w:rsid w:val="007E69DD"/>
    <w:rsid w:val="007F1BED"/>
    <w:rsid w:val="007F1BF7"/>
    <w:rsid w:val="007F1D0E"/>
    <w:rsid w:val="007F1FAE"/>
    <w:rsid w:val="007F242C"/>
    <w:rsid w:val="007F2CEC"/>
    <w:rsid w:val="007F38B5"/>
    <w:rsid w:val="007F399D"/>
    <w:rsid w:val="007F3EC6"/>
    <w:rsid w:val="007F4E54"/>
    <w:rsid w:val="007F533C"/>
    <w:rsid w:val="007F53C3"/>
    <w:rsid w:val="007F59A6"/>
    <w:rsid w:val="007F5BD1"/>
    <w:rsid w:val="007F5ECC"/>
    <w:rsid w:val="007F6BC8"/>
    <w:rsid w:val="007F76FC"/>
    <w:rsid w:val="007F7C99"/>
    <w:rsid w:val="00800265"/>
    <w:rsid w:val="00800FB0"/>
    <w:rsid w:val="00801C34"/>
    <w:rsid w:val="00801D76"/>
    <w:rsid w:val="0080233F"/>
    <w:rsid w:val="008023FC"/>
    <w:rsid w:val="00802E4B"/>
    <w:rsid w:val="00804CE8"/>
    <w:rsid w:val="00805C4E"/>
    <w:rsid w:val="008060E1"/>
    <w:rsid w:val="008076BD"/>
    <w:rsid w:val="008123BA"/>
    <w:rsid w:val="008127DC"/>
    <w:rsid w:val="00813663"/>
    <w:rsid w:val="00813EB2"/>
    <w:rsid w:val="008151E8"/>
    <w:rsid w:val="00816E23"/>
    <w:rsid w:val="00820687"/>
    <w:rsid w:val="008208AD"/>
    <w:rsid w:val="00820F49"/>
    <w:rsid w:val="0082197A"/>
    <w:rsid w:val="00821C27"/>
    <w:rsid w:val="008224B3"/>
    <w:rsid w:val="00822B39"/>
    <w:rsid w:val="008242E4"/>
    <w:rsid w:val="00825069"/>
    <w:rsid w:val="008254CD"/>
    <w:rsid w:val="0082604B"/>
    <w:rsid w:val="008269CF"/>
    <w:rsid w:val="00826DBA"/>
    <w:rsid w:val="00827185"/>
    <w:rsid w:val="008271FF"/>
    <w:rsid w:val="008276F1"/>
    <w:rsid w:val="00827777"/>
    <w:rsid w:val="00827A46"/>
    <w:rsid w:val="008306CD"/>
    <w:rsid w:val="008310DF"/>
    <w:rsid w:val="0083145E"/>
    <w:rsid w:val="008321F8"/>
    <w:rsid w:val="00832D31"/>
    <w:rsid w:val="00832DBE"/>
    <w:rsid w:val="00833A9A"/>
    <w:rsid w:val="00833DDE"/>
    <w:rsid w:val="00834D35"/>
    <w:rsid w:val="00835991"/>
    <w:rsid w:val="00836584"/>
    <w:rsid w:val="00836BC4"/>
    <w:rsid w:val="008403D7"/>
    <w:rsid w:val="00840CF2"/>
    <w:rsid w:val="00840E6F"/>
    <w:rsid w:val="0084233A"/>
    <w:rsid w:val="008427D0"/>
    <w:rsid w:val="00846049"/>
    <w:rsid w:val="008471A5"/>
    <w:rsid w:val="0084773F"/>
    <w:rsid w:val="00850794"/>
    <w:rsid w:val="008507E5"/>
    <w:rsid w:val="00850F4D"/>
    <w:rsid w:val="00851032"/>
    <w:rsid w:val="00851ACC"/>
    <w:rsid w:val="00852966"/>
    <w:rsid w:val="00852F2B"/>
    <w:rsid w:val="00853904"/>
    <w:rsid w:val="0085396B"/>
    <w:rsid w:val="00853B1D"/>
    <w:rsid w:val="008549CD"/>
    <w:rsid w:val="00855B8A"/>
    <w:rsid w:val="008567CE"/>
    <w:rsid w:val="00857305"/>
    <w:rsid w:val="00860305"/>
    <w:rsid w:val="008606CF"/>
    <w:rsid w:val="00860F0A"/>
    <w:rsid w:val="0086188C"/>
    <w:rsid w:val="00861A25"/>
    <w:rsid w:val="008624EA"/>
    <w:rsid w:val="0086280E"/>
    <w:rsid w:val="00865141"/>
    <w:rsid w:val="00867930"/>
    <w:rsid w:val="008679C1"/>
    <w:rsid w:val="00870A04"/>
    <w:rsid w:val="008739F2"/>
    <w:rsid w:val="00874D38"/>
    <w:rsid w:val="00875200"/>
    <w:rsid w:val="0087576E"/>
    <w:rsid w:val="0087750E"/>
    <w:rsid w:val="008817BC"/>
    <w:rsid w:val="0088215D"/>
    <w:rsid w:val="00882DA2"/>
    <w:rsid w:val="00883679"/>
    <w:rsid w:val="00883950"/>
    <w:rsid w:val="00886566"/>
    <w:rsid w:val="00886632"/>
    <w:rsid w:val="008905F0"/>
    <w:rsid w:val="00892713"/>
    <w:rsid w:val="00892C2E"/>
    <w:rsid w:val="00893402"/>
    <w:rsid w:val="00893436"/>
    <w:rsid w:val="00893663"/>
    <w:rsid w:val="008955DF"/>
    <w:rsid w:val="00895E55"/>
    <w:rsid w:val="008967C9"/>
    <w:rsid w:val="008A13DB"/>
    <w:rsid w:val="008A2426"/>
    <w:rsid w:val="008A348A"/>
    <w:rsid w:val="008A437B"/>
    <w:rsid w:val="008A463B"/>
    <w:rsid w:val="008A4E91"/>
    <w:rsid w:val="008A4EDB"/>
    <w:rsid w:val="008A4FBC"/>
    <w:rsid w:val="008A5CE8"/>
    <w:rsid w:val="008A7B63"/>
    <w:rsid w:val="008B0604"/>
    <w:rsid w:val="008B0AA7"/>
    <w:rsid w:val="008B1089"/>
    <w:rsid w:val="008B17FD"/>
    <w:rsid w:val="008B2760"/>
    <w:rsid w:val="008B2A24"/>
    <w:rsid w:val="008B334F"/>
    <w:rsid w:val="008B34AC"/>
    <w:rsid w:val="008B3785"/>
    <w:rsid w:val="008B38EB"/>
    <w:rsid w:val="008B3904"/>
    <w:rsid w:val="008B54A3"/>
    <w:rsid w:val="008B5844"/>
    <w:rsid w:val="008B5D34"/>
    <w:rsid w:val="008B62FA"/>
    <w:rsid w:val="008B6F99"/>
    <w:rsid w:val="008B7093"/>
    <w:rsid w:val="008C1709"/>
    <w:rsid w:val="008C2572"/>
    <w:rsid w:val="008C28F0"/>
    <w:rsid w:val="008C3EEE"/>
    <w:rsid w:val="008C3FD1"/>
    <w:rsid w:val="008C4196"/>
    <w:rsid w:val="008C58CD"/>
    <w:rsid w:val="008C5952"/>
    <w:rsid w:val="008C5C0E"/>
    <w:rsid w:val="008C67B4"/>
    <w:rsid w:val="008C7C5F"/>
    <w:rsid w:val="008D15FE"/>
    <w:rsid w:val="008D2DD2"/>
    <w:rsid w:val="008D3BA3"/>
    <w:rsid w:val="008D464D"/>
    <w:rsid w:val="008D4FDE"/>
    <w:rsid w:val="008D5ECD"/>
    <w:rsid w:val="008D60BB"/>
    <w:rsid w:val="008D68ED"/>
    <w:rsid w:val="008D6ABD"/>
    <w:rsid w:val="008D7605"/>
    <w:rsid w:val="008E0402"/>
    <w:rsid w:val="008E21AF"/>
    <w:rsid w:val="008E22D3"/>
    <w:rsid w:val="008E2D49"/>
    <w:rsid w:val="008E7325"/>
    <w:rsid w:val="008E7809"/>
    <w:rsid w:val="008F053B"/>
    <w:rsid w:val="008F0696"/>
    <w:rsid w:val="008F111A"/>
    <w:rsid w:val="008F1C4A"/>
    <w:rsid w:val="008F26CE"/>
    <w:rsid w:val="008F2B5F"/>
    <w:rsid w:val="008F39CB"/>
    <w:rsid w:val="008F4105"/>
    <w:rsid w:val="008F58C9"/>
    <w:rsid w:val="008F5F14"/>
    <w:rsid w:val="008F610C"/>
    <w:rsid w:val="00900379"/>
    <w:rsid w:val="00900AE6"/>
    <w:rsid w:val="0090170D"/>
    <w:rsid w:val="00901EF5"/>
    <w:rsid w:val="0090205A"/>
    <w:rsid w:val="00902C4E"/>
    <w:rsid w:val="009037F0"/>
    <w:rsid w:val="00903F41"/>
    <w:rsid w:val="00906C30"/>
    <w:rsid w:val="00907589"/>
    <w:rsid w:val="00907D65"/>
    <w:rsid w:val="00910C2E"/>
    <w:rsid w:val="009112A3"/>
    <w:rsid w:val="00911536"/>
    <w:rsid w:val="009130AF"/>
    <w:rsid w:val="00913B66"/>
    <w:rsid w:val="00913E9E"/>
    <w:rsid w:val="00914560"/>
    <w:rsid w:val="00914AC8"/>
    <w:rsid w:val="00914EEC"/>
    <w:rsid w:val="00915514"/>
    <w:rsid w:val="00916F8E"/>
    <w:rsid w:val="00917A95"/>
    <w:rsid w:val="00917C73"/>
    <w:rsid w:val="009201AD"/>
    <w:rsid w:val="00922072"/>
    <w:rsid w:val="00924C4A"/>
    <w:rsid w:val="00924E4A"/>
    <w:rsid w:val="00925831"/>
    <w:rsid w:val="00931122"/>
    <w:rsid w:val="009316C0"/>
    <w:rsid w:val="00931C32"/>
    <w:rsid w:val="00934508"/>
    <w:rsid w:val="00937502"/>
    <w:rsid w:val="009403BF"/>
    <w:rsid w:val="0094164F"/>
    <w:rsid w:val="0094199A"/>
    <w:rsid w:val="00941C8B"/>
    <w:rsid w:val="00942935"/>
    <w:rsid w:val="009429CF"/>
    <w:rsid w:val="00942BB3"/>
    <w:rsid w:val="00942DBE"/>
    <w:rsid w:val="00943C6D"/>
    <w:rsid w:val="0094454C"/>
    <w:rsid w:val="009446A3"/>
    <w:rsid w:val="00944D18"/>
    <w:rsid w:val="00945AAB"/>
    <w:rsid w:val="00945DA7"/>
    <w:rsid w:val="00946156"/>
    <w:rsid w:val="009477DB"/>
    <w:rsid w:val="00950DF1"/>
    <w:rsid w:val="00951D22"/>
    <w:rsid w:val="00951EF6"/>
    <w:rsid w:val="009532D4"/>
    <w:rsid w:val="00954FCC"/>
    <w:rsid w:val="00955B70"/>
    <w:rsid w:val="009564DD"/>
    <w:rsid w:val="009569AA"/>
    <w:rsid w:val="00956DEA"/>
    <w:rsid w:val="009579CE"/>
    <w:rsid w:val="0096004F"/>
    <w:rsid w:val="00960F46"/>
    <w:rsid w:val="009621A7"/>
    <w:rsid w:val="009639F7"/>
    <w:rsid w:val="00964F90"/>
    <w:rsid w:val="00965557"/>
    <w:rsid w:val="00966323"/>
    <w:rsid w:val="009674EC"/>
    <w:rsid w:val="009679AD"/>
    <w:rsid w:val="00970EB5"/>
    <w:rsid w:val="00972D4F"/>
    <w:rsid w:val="00973481"/>
    <w:rsid w:val="00974B1E"/>
    <w:rsid w:val="00974DE6"/>
    <w:rsid w:val="00974FA3"/>
    <w:rsid w:val="0097535A"/>
    <w:rsid w:val="00975363"/>
    <w:rsid w:val="00975744"/>
    <w:rsid w:val="009778F6"/>
    <w:rsid w:val="009779F5"/>
    <w:rsid w:val="00980C41"/>
    <w:rsid w:val="00981FFD"/>
    <w:rsid w:val="00982573"/>
    <w:rsid w:val="00982680"/>
    <w:rsid w:val="00984A45"/>
    <w:rsid w:val="0098508A"/>
    <w:rsid w:val="0098567D"/>
    <w:rsid w:val="00985880"/>
    <w:rsid w:val="0098754C"/>
    <w:rsid w:val="00991673"/>
    <w:rsid w:val="00991C2D"/>
    <w:rsid w:val="009922A4"/>
    <w:rsid w:val="00992822"/>
    <w:rsid w:val="00993CF4"/>
    <w:rsid w:val="009947B6"/>
    <w:rsid w:val="0099590F"/>
    <w:rsid w:val="00997AF0"/>
    <w:rsid w:val="00997DB0"/>
    <w:rsid w:val="009A0109"/>
    <w:rsid w:val="009A0C4A"/>
    <w:rsid w:val="009A1121"/>
    <w:rsid w:val="009A1BD7"/>
    <w:rsid w:val="009A3A52"/>
    <w:rsid w:val="009A4690"/>
    <w:rsid w:val="009A5A00"/>
    <w:rsid w:val="009A5B6D"/>
    <w:rsid w:val="009A5E6E"/>
    <w:rsid w:val="009A6A79"/>
    <w:rsid w:val="009A7CED"/>
    <w:rsid w:val="009B3379"/>
    <w:rsid w:val="009B4147"/>
    <w:rsid w:val="009B4494"/>
    <w:rsid w:val="009B5306"/>
    <w:rsid w:val="009B564D"/>
    <w:rsid w:val="009C03EE"/>
    <w:rsid w:val="009C26CC"/>
    <w:rsid w:val="009C2708"/>
    <w:rsid w:val="009C2CEE"/>
    <w:rsid w:val="009C31BE"/>
    <w:rsid w:val="009C5F10"/>
    <w:rsid w:val="009C6A6D"/>
    <w:rsid w:val="009C70FF"/>
    <w:rsid w:val="009C7AA9"/>
    <w:rsid w:val="009D0174"/>
    <w:rsid w:val="009D0513"/>
    <w:rsid w:val="009D1716"/>
    <w:rsid w:val="009D4434"/>
    <w:rsid w:val="009D6DCA"/>
    <w:rsid w:val="009E0692"/>
    <w:rsid w:val="009E19D0"/>
    <w:rsid w:val="009E1ED1"/>
    <w:rsid w:val="009E21EE"/>
    <w:rsid w:val="009E2562"/>
    <w:rsid w:val="009E2F9A"/>
    <w:rsid w:val="009E3877"/>
    <w:rsid w:val="009E41AE"/>
    <w:rsid w:val="009E6F9F"/>
    <w:rsid w:val="009E7659"/>
    <w:rsid w:val="009F0101"/>
    <w:rsid w:val="009F0450"/>
    <w:rsid w:val="009F1EBD"/>
    <w:rsid w:val="009F2D16"/>
    <w:rsid w:val="009F4914"/>
    <w:rsid w:val="009F659F"/>
    <w:rsid w:val="009F7BAE"/>
    <w:rsid w:val="009F7C3B"/>
    <w:rsid w:val="009F7CF8"/>
    <w:rsid w:val="00A000D5"/>
    <w:rsid w:val="00A018CC"/>
    <w:rsid w:val="00A0223E"/>
    <w:rsid w:val="00A029CE"/>
    <w:rsid w:val="00A033E9"/>
    <w:rsid w:val="00A03DC3"/>
    <w:rsid w:val="00A05300"/>
    <w:rsid w:val="00A05BE7"/>
    <w:rsid w:val="00A05F27"/>
    <w:rsid w:val="00A0702C"/>
    <w:rsid w:val="00A10096"/>
    <w:rsid w:val="00A1028D"/>
    <w:rsid w:val="00A11A81"/>
    <w:rsid w:val="00A13F82"/>
    <w:rsid w:val="00A14137"/>
    <w:rsid w:val="00A14313"/>
    <w:rsid w:val="00A16158"/>
    <w:rsid w:val="00A166BA"/>
    <w:rsid w:val="00A17AB4"/>
    <w:rsid w:val="00A17BF5"/>
    <w:rsid w:val="00A20E83"/>
    <w:rsid w:val="00A220BD"/>
    <w:rsid w:val="00A22358"/>
    <w:rsid w:val="00A23369"/>
    <w:rsid w:val="00A241E3"/>
    <w:rsid w:val="00A25930"/>
    <w:rsid w:val="00A268A5"/>
    <w:rsid w:val="00A26AFA"/>
    <w:rsid w:val="00A27A0C"/>
    <w:rsid w:val="00A27BAB"/>
    <w:rsid w:val="00A30F0D"/>
    <w:rsid w:val="00A312F8"/>
    <w:rsid w:val="00A3278A"/>
    <w:rsid w:val="00A33774"/>
    <w:rsid w:val="00A347CF"/>
    <w:rsid w:val="00A3515C"/>
    <w:rsid w:val="00A35589"/>
    <w:rsid w:val="00A405A5"/>
    <w:rsid w:val="00A4174C"/>
    <w:rsid w:val="00A42848"/>
    <w:rsid w:val="00A432A3"/>
    <w:rsid w:val="00A4386B"/>
    <w:rsid w:val="00A438F0"/>
    <w:rsid w:val="00A43B4E"/>
    <w:rsid w:val="00A449B9"/>
    <w:rsid w:val="00A44B31"/>
    <w:rsid w:val="00A44CA6"/>
    <w:rsid w:val="00A453E1"/>
    <w:rsid w:val="00A46C72"/>
    <w:rsid w:val="00A4746D"/>
    <w:rsid w:val="00A514DB"/>
    <w:rsid w:val="00A5237F"/>
    <w:rsid w:val="00A53827"/>
    <w:rsid w:val="00A53A42"/>
    <w:rsid w:val="00A55ED8"/>
    <w:rsid w:val="00A5676D"/>
    <w:rsid w:val="00A56A44"/>
    <w:rsid w:val="00A57A22"/>
    <w:rsid w:val="00A602E8"/>
    <w:rsid w:val="00A60EE4"/>
    <w:rsid w:val="00A61818"/>
    <w:rsid w:val="00A62D7B"/>
    <w:rsid w:val="00A62DD3"/>
    <w:rsid w:val="00A632CD"/>
    <w:rsid w:val="00A64564"/>
    <w:rsid w:val="00A64944"/>
    <w:rsid w:val="00A656BA"/>
    <w:rsid w:val="00A65AA3"/>
    <w:rsid w:val="00A660BF"/>
    <w:rsid w:val="00A666FE"/>
    <w:rsid w:val="00A701E7"/>
    <w:rsid w:val="00A703DE"/>
    <w:rsid w:val="00A71371"/>
    <w:rsid w:val="00A72224"/>
    <w:rsid w:val="00A72A65"/>
    <w:rsid w:val="00A73043"/>
    <w:rsid w:val="00A73CF6"/>
    <w:rsid w:val="00A73D7F"/>
    <w:rsid w:val="00A749CE"/>
    <w:rsid w:val="00A749EE"/>
    <w:rsid w:val="00A756DA"/>
    <w:rsid w:val="00A76303"/>
    <w:rsid w:val="00A76623"/>
    <w:rsid w:val="00A7756F"/>
    <w:rsid w:val="00A77EAE"/>
    <w:rsid w:val="00A77F81"/>
    <w:rsid w:val="00A80471"/>
    <w:rsid w:val="00A804F1"/>
    <w:rsid w:val="00A817E6"/>
    <w:rsid w:val="00A81DEA"/>
    <w:rsid w:val="00A82A9A"/>
    <w:rsid w:val="00A82B4A"/>
    <w:rsid w:val="00A83404"/>
    <w:rsid w:val="00A8365D"/>
    <w:rsid w:val="00A83D29"/>
    <w:rsid w:val="00A84A08"/>
    <w:rsid w:val="00A84C86"/>
    <w:rsid w:val="00A85EB0"/>
    <w:rsid w:val="00A86A25"/>
    <w:rsid w:val="00A86B6E"/>
    <w:rsid w:val="00A87010"/>
    <w:rsid w:val="00A90172"/>
    <w:rsid w:val="00A91105"/>
    <w:rsid w:val="00A9220F"/>
    <w:rsid w:val="00A9331D"/>
    <w:rsid w:val="00A9403F"/>
    <w:rsid w:val="00A94D3B"/>
    <w:rsid w:val="00A95410"/>
    <w:rsid w:val="00A95DB3"/>
    <w:rsid w:val="00A96B5F"/>
    <w:rsid w:val="00A97642"/>
    <w:rsid w:val="00A97B03"/>
    <w:rsid w:val="00AA02B7"/>
    <w:rsid w:val="00AA07FD"/>
    <w:rsid w:val="00AA098F"/>
    <w:rsid w:val="00AA10AA"/>
    <w:rsid w:val="00AA13EA"/>
    <w:rsid w:val="00AA14E7"/>
    <w:rsid w:val="00AA1F27"/>
    <w:rsid w:val="00AA35A2"/>
    <w:rsid w:val="00AA3B72"/>
    <w:rsid w:val="00AA42A4"/>
    <w:rsid w:val="00AA5204"/>
    <w:rsid w:val="00AA5B4E"/>
    <w:rsid w:val="00AA5BCA"/>
    <w:rsid w:val="00AA72F9"/>
    <w:rsid w:val="00AA7814"/>
    <w:rsid w:val="00AA7CE3"/>
    <w:rsid w:val="00AB1B98"/>
    <w:rsid w:val="00AB1C03"/>
    <w:rsid w:val="00AB1D27"/>
    <w:rsid w:val="00AB4D00"/>
    <w:rsid w:val="00AB4EA3"/>
    <w:rsid w:val="00AB5B3C"/>
    <w:rsid w:val="00AB786E"/>
    <w:rsid w:val="00AC0171"/>
    <w:rsid w:val="00AC0644"/>
    <w:rsid w:val="00AC0CB1"/>
    <w:rsid w:val="00AC30A7"/>
    <w:rsid w:val="00AC3D72"/>
    <w:rsid w:val="00AC423C"/>
    <w:rsid w:val="00AC5455"/>
    <w:rsid w:val="00AC56B2"/>
    <w:rsid w:val="00AC5DD6"/>
    <w:rsid w:val="00AC6936"/>
    <w:rsid w:val="00AC6F97"/>
    <w:rsid w:val="00AC76C1"/>
    <w:rsid w:val="00AC790A"/>
    <w:rsid w:val="00AD2236"/>
    <w:rsid w:val="00AD38E7"/>
    <w:rsid w:val="00AD4055"/>
    <w:rsid w:val="00AD45A2"/>
    <w:rsid w:val="00AD581E"/>
    <w:rsid w:val="00AD6AAD"/>
    <w:rsid w:val="00AD763F"/>
    <w:rsid w:val="00AE18BA"/>
    <w:rsid w:val="00AE1A0D"/>
    <w:rsid w:val="00AE2236"/>
    <w:rsid w:val="00AE2584"/>
    <w:rsid w:val="00AE2AB9"/>
    <w:rsid w:val="00AE2CFA"/>
    <w:rsid w:val="00AE2F36"/>
    <w:rsid w:val="00AE3A2C"/>
    <w:rsid w:val="00AE5733"/>
    <w:rsid w:val="00AE6025"/>
    <w:rsid w:val="00AE65AD"/>
    <w:rsid w:val="00AF03E6"/>
    <w:rsid w:val="00AF1922"/>
    <w:rsid w:val="00AF24BD"/>
    <w:rsid w:val="00AF2722"/>
    <w:rsid w:val="00AF287B"/>
    <w:rsid w:val="00AF3C7B"/>
    <w:rsid w:val="00AF45AA"/>
    <w:rsid w:val="00AF4BC5"/>
    <w:rsid w:val="00AF7338"/>
    <w:rsid w:val="00AF793A"/>
    <w:rsid w:val="00B00056"/>
    <w:rsid w:val="00B00BC3"/>
    <w:rsid w:val="00B00BDF"/>
    <w:rsid w:val="00B00D9B"/>
    <w:rsid w:val="00B03031"/>
    <w:rsid w:val="00B0587B"/>
    <w:rsid w:val="00B06570"/>
    <w:rsid w:val="00B065B8"/>
    <w:rsid w:val="00B0741F"/>
    <w:rsid w:val="00B07D5A"/>
    <w:rsid w:val="00B1008D"/>
    <w:rsid w:val="00B11BB9"/>
    <w:rsid w:val="00B11CA5"/>
    <w:rsid w:val="00B129A4"/>
    <w:rsid w:val="00B12F39"/>
    <w:rsid w:val="00B13114"/>
    <w:rsid w:val="00B13140"/>
    <w:rsid w:val="00B131A2"/>
    <w:rsid w:val="00B152DC"/>
    <w:rsid w:val="00B169C5"/>
    <w:rsid w:val="00B16AFA"/>
    <w:rsid w:val="00B17214"/>
    <w:rsid w:val="00B1793E"/>
    <w:rsid w:val="00B20873"/>
    <w:rsid w:val="00B22990"/>
    <w:rsid w:val="00B23B88"/>
    <w:rsid w:val="00B243DE"/>
    <w:rsid w:val="00B246F4"/>
    <w:rsid w:val="00B248B8"/>
    <w:rsid w:val="00B24F43"/>
    <w:rsid w:val="00B25079"/>
    <w:rsid w:val="00B25BA3"/>
    <w:rsid w:val="00B26AC8"/>
    <w:rsid w:val="00B26E02"/>
    <w:rsid w:val="00B2786A"/>
    <w:rsid w:val="00B27D4B"/>
    <w:rsid w:val="00B30D0B"/>
    <w:rsid w:val="00B31669"/>
    <w:rsid w:val="00B3184F"/>
    <w:rsid w:val="00B31FD0"/>
    <w:rsid w:val="00B32D54"/>
    <w:rsid w:val="00B34269"/>
    <w:rsid w:val="00B347D2"/>
    <w:rsid w:val="00B35062"/>
    <w:rsid w:val="00B35573"/>
    <w:rsid w:val="00B37170"/>
    <w:rsid w:val="00B371A0"/>
    <w:rsid w:val="00B37EF5"/>
    <w:rsid w:val="00B40034"/>
    <w:rsid w:val="00B4008F"/>
    <w:rsid w:val="00B4019B"/>
    <w:rsid w:val="00B421D8"/>
    <w:rsid w:val="00B42759"/>
    <w:rsid w:val="00B42A07"/>
    <w:rsid w:val="00B434C9"/>
    <w:rsid w:val="00B43C20"/>
    <w:rsid w:val="00B43FD2"/>
    <w:rsid w:val="00B44104"/>
    <w:rsid w:val="00B442D7"/>
    <w:rsid w:val="00B44AD1"/>
    <w:rsid w:val="00B44FFB"/>
    <w:rsid w:val="00B45187"/>
    <w:rsid w:val="00B45918"/>
    <w:rsid w:val="00B45C89"/>
    <w:rsid w:val="00B4661F"/>
    <w:rsid w:val="00B46CD1"/>
    <w:rsid w:val="00B505B1"/>
    <w:rsid w:val="00B518A5"/>
    <w:rsid w:val="00B51B5F"/>
    <w:rsid w:val="00B52B20"/>
    <w:rsid w:val="00B530F7"/>
    <w:rsid w:val="00B54108"/>
    <w:rsid w:val="00B54893"/>
    <w:rsid w:val="00B54B88"/>
    <w:rsid w:val="00B551BF"/>
    <w:rsid w:val="00B558BC"/>
    <w:rsid w:val="00B566D1"/>
    <w:rsid w:val="00B60348"/>
    <w:rsid w:val="00B6055E"/>
    <w:rsid w:val="00B607D0"/>
    <w:rsid w:val="00B65BCA"/>
    <w:rsid w:val="00B660F9"/>
    <w:rsid w:val="00B6750D"/>
    <w:rsid w:val="00B70193"/>
    <w:rsid w:val="00B708A3"/>
    <w:rsid w:val="00B716C0"/>
    <w:rsid w:val="00B721F5"/>
    <w:rsid w:val="00B72E0E"/>
    <w:rsid w:val="00B73668"/>
    <w:rsid w:val="00B768EA"/>
    <w:rsid w:val="00B77EC2"/>
    <w:rsid w:val="00B77EE2"/>
    <w:rsid w:val="00B80663"/>
    <w:rsid w:val="00B80739"/>
    <w:rsid w:val="00B81314"/>
    <w:rsid w:val="00B84A48"/>
    <w:rsid w:val="00B84F8B"/>
    <w:rsid w:val="00B85F58"/>
    <w:rsid w:val="00B8728D"/>
    <w:rsid w:val="00B87A3E"/>
    <w:rsid w:val="00B90F6B"/>
    <w:rsid w:val="00B911A1"/>
    <w:rsid w:val="00B9185A"/>
    <w:rsid w:val="00B91DAF"/>
    <w:rsid w:val="00B91F8C"/>
    <w:rsid w:val="00B92773"/>
    <w:rsid w:val="00B92DF0"/>
    <w:rsid w:val="00B941A4"/>
    <w:rsid w:val="00B94C64"/>
    <w:rsid w:val="00B96750"/>
    <w:rsid w:val="00B96E39"/>
    <w:rsid w:val="00BA1128"/>
    <w:rsid w:val="00BA112B"/>
    <w:rsid w:val="00BA1764"/>
    <w:rsid w:val="00BA20C5"/>
    <w:rsid w:val="00BA2D8E"/>
    <w:rsid w:val="00BA2F1A"/>
    <w:rsid w:val="00BA4081"/>
    <w:rsid w:val="00BA42CA"/>
    <w:rsid w:val="00BA63C4"/>
    <w:rsid w:val="00BA6AEE"/>
    <w:rsid w:val="00BA73DA"/>
    <w:rsid w:val="00BB09DC"/>
    <w:rsid w:val="00BB1AA0"/>
    <w:rsid w:val="00BB323F"/>
    <w:rsid w:val="00BB325B"/>
    <w:rsid w:val="00BB34D8"/>
    <w:rsid w:val="00BB4310"/>
    <w:rsid w:val="00BB4666"/>
    <w:rsid w:val="00BB47E5"/>
    <w:rsid w:val="00BB5875"/>
    <w:rsid w:val="00BB67D5"/>
    <w:rsid w:val="00BB7E7F"/>
    <w:rsid w:val="00BC0088"/>
    <w:rsid w:val="00BC0CDD"/>
    <w:rsid w:val="00BC1816"/>
    <w:rsid w:val="00BC19A6"/>
    <w:rsid w:val="00BC2941"/>
    <w:rsid w:val="00BC2AA6"/>
    <w:rsid w:val="00BC2D6B"/>
    <w:rsid w:val="00BC3895"/>
    <w:rsid w:val="00BC5965"/>
    <w:rsid w:val="00BC6131"/>
    <w:rsid w:val="00BC6B1D"/>
    <w:rsid w:val="00BC7367"/>
    <w:rsid w:val="00BC75A7"/>
    <w:rsid w:val="00BD1292"/>
    <w:rsid w:val="00BD29E4"/>
    <w:rsid w:val="00BD2F02"/>
    <w:rsid w:val="00BD32E1"/>
    <w:rsid w:val="00BD3988"/>
    <w:rsid w:val="00BD5600"/>
    <w:rsid w:val="00BD59E8"/>
    <w:rsid w:val="00BD6F8C"/>
    <w:rsid w:val="00BE0078"/>
    <w:rsid w:val="00BE1612"/>
    <w:rsid w:val="00BE268F"/>
    <w:rsid w:val="00BE3383"/>
    <w:rsid w:val="00BE36D0"/>
    <w:rsid w:val="00BE44C9"/>
    <w:rsid w:val="00BE44FF"/>
    <w:rsid w:val="00BE4DEB"/>
    <w:rsid w:val="00BE73EE"/>
    <w:rsid w:val="00BE742C"/>
    <w:rsid w:val="00BE7596"/>
    <w:rsid w:val="00BE76C7"/>
    <w:rsid w:val="00BF017A"/>
    <w:rsid w:val="00BF022A"/>
    <w:rsid w:val="00BF0566"/>
    <w:rsid w:val="00BF1B95"/>
    <w:rsid w:val="00BF3792"/>
    <w:rsid w:val="00BF3F3E"/>
    <w:rsid w:val="00BF4605"/>
    <w:rsid w:val="00BF572E"/>
    <w:rsid w:val="00BF5C36"/>
    <w:rsid w:val="00BF5CFB"/>
    <w:rsid w:val="00BF6056"/>
    <w:rsid w:val="00C004C2"/>
    <w:rsid w:val="00C0119D"/>
    <w:rsid w:val="00C014D8"/>
    <w:rsid w:val="00C01AEF"/>
    <w:rsid w:val="00C01F6C"/>
    <w:rsid w:val="00C0427B"/>
    <w:rsid w:val="00C04862"/>
    <w:rsid w:val="00C04EB4"/>
    <w:rsid w:val="00C05015"/>
    <w:rsid w:val="00C06F8E"/>
    <w:rsid w:val="00C07AD8"/>
    <w:rsid w:val="00C10DE3"/>
    <w:rsid w:val="00C1101A"/>
    <w:rsid w:val="00C1180C"/>
    <w:rsid w:val="00C11D15"/>
    <w:rsid w:val="00C13678"/>
    <w:rsid w:val="00C13D3A"/>
    <w:rsid w:val="00C1413D"/>
    <w:rsid w:val="00C141F4"/>
    <w:rsid w:val="00C14A1F"/>
    <w:rsid w:val="00C1526F"/>
    <w:rsid w:val="00C15961"/>
    <w:rsid w:val="00C15A9E"/>
    <w:rsid w:val="00C15D49"/>
    <w:rsid w:val="00C15E0D"/>
    <w:rsid w:val="00C167C3"/>
    <w:rsid w:val="00C168FC"/>
    <w:rsid w:val="00C170CB"/>
    <w:rsid w:val="00C20341"/>
    <w:rsid w:val="00C205F8"/>
    <w:rsid w:val="00C20699"/>
    <w:rsid w:val="00C20CD1"/>
    <w:rsid w:val="00C2354F"/>
    <w:rsid w:val="00C25AB6"/>
    <w:rsid w:val="00C27245"/>
    <w:rsid w:val="00C27B0F"/>
    <w:rsid w:val="00C3067F"/>
    <w:rsid w:val="00C31DA1"/>
    <w:rsid w:val="00C320EA"/>
    <w:rsid w:val="00C322C2"/>
    <w:rsid w:val="00C366A4"/>
    <w:rsid w:val="00C36AB6"/>
    <w:rsid w:val="00C404C8"/>
    <w:rsid w:val="00C4053E"/>
    <w:rsid w:val="00C40B8C"/>
    <w:rsid w:val="00C40FD1"/>
    <w:rsid w:val="00C425CE"/>
    <w:rsid w:val="00C42894"/>
    <w:rsid w:val="00C43723"/>
    <w:rsid w:val="00C44CD7"/>
    <w:rsid w:val="00C46D57"/>
    <w:rsid w:val="00C47571"/>
    <w:rsid w:val="00C50572"/>
    <w:rsid w:val="00C5080C"/>
    <w:rsid w:val="00C508AE"/>
    <w:rsid w:val="00C5314E"/>
    <w:rsid w:val="00C5396A"/>
    <w:rsid w:val="00C55497"/>
    <w:rsid w:val="00C5616C"/>
    <w:rsid w:val="00C61AA5"/>
    <w:rsid w:val="00C63483"/>
    <w:rsid w:val="00C63E2F"/>
    <w:rsid w:val="00C64262"/>
    <w:rsid w:val="00C66264"/>
    <w:rsid w:val="00C6651C"/>
    <w:rsid w:val="00C67578"/>
    <w:rsid w:val="00C70E81"/>
    <w:rsid w:val="00C713DE"/>
    <w:rsid w:val="00C71760"/>
    <w:rsid w:val="00C73CB5"/>
    <w:rsid w:val="00C740F4"/>
    <w:rsid w:val="00C7533E"/>
    <w:rsid w:val="00C753E0"/>
    <w:rsid w:val="00C7544C"/>
    <w:rsid w:val="00C75A81"/>
    <w:rsid w:val="00C767E2"/>
    <w:rsid w:val="00C769E8"/>
    <w:rsid w:val="00C805F5"/>
    <w:rsid w:val="00C81A08"/>
    <w:rsid w:val="00C82149"/>
    <w:rsid w:val="00C83302"/>
    <w:rsid w:val="00C833B3"/>
    <w:rsid w:val="00C843F1"/>
    <w:rsid w:val="00C84693"/>
    <w:rsid w:val="00C848C4"/>
    <w:rsid w:val="00C85849"/>
    <w:rsid w:val="00C85AAE"/>
    <w:rsid w:val="00C85EB2"/>
    <w:rsid w:val="00C8793C"/>
    <w:rsid w:val="00C901CB"/>
    <w:rsid w:val="00C9201C"/>
    <w:rsid w:val="00C92502"/>
    <w:rsid w:val="00C92C49"/>
    <w:rsid w:val="00C92C7D"/>
    <w:rsid w:val="00C9399E"/>
    <w:rsid w:val="00C9577A"/>
    <w:rsid w:val="00C95B7E"/>
    <w:rsid w:val="00C96206"/>
    <w:rsid w:val="00CA0349"/>
    <w:rsid w:val="00CA53DD"/>
    <w:rsid w:val="00CA7968"/>
    <w:rsid w:val="00CA7FCB"/>
    <w:rsid w:val="00CB0AD4"/>
    <w:rsid w:val="00CB13B4"/>
    <w:rsid w:val="00CB2424"/>
    <w:rsid w:val="00CB3A28"/>
    <w:rsid w:val="00CB5F19"/>
    <w:rsid w:val="00CB6158"/>
    <w:rsid w:val="00CB7A44"/>
    <w:rsid w:val="00CC0176"/>
    <w:rsid w:val="00CC106C"/>
    <w:rsid w:val="00CC1672"/>
    <w:rsid w:val="00CC2587"/>
    <w:rsid w:val="00CC25C8"/>
    <w:rsid w:val="00CC2601"/>
    <w:rsid w:val="00CC4846"/>
    <w:rsid w:val="00CC4A24"/>
    <w:rsid w:val="00CC56EF"/>
    <w:rsid w:val="00CC649E"/>
    <w:rsid w:val="00CC72E6"/>
    <w:rsid w:val="00CC76DC"/>
    <w:rsid w:val="00CC7E7C"/>
    <w:rsid w:val="00CD00C3"/>
    <w:rsid w:val="00CD16CB"/>
    <w:rsid w:val="00CD184C"/>
    <w:rsid w:val="00CD4102"/>
    <w:rsid w:val="00CD6C84"/>
    <w:rsid w:val="00CE03E5"/>
    <w:rsid w:val="00CE24E9"/>
    <w:rsid w:val="00CE31BD"/>
    <w:rsid w:val="00CE3492"/>
    <w:rsid w:val="00CE449F"/>
    <w:rsid w:val="00CE49FF"/>
    <w:rsid w:val="00CE656E"/>
    <w:rsid w:val="00CE6E2A"/>
    <w:rsid w:val="00CE7434"/>
    <w:rsid w:val="00CE7E36"/>
    <w:rsid w:val="00CF2113"/>
    <w:rsid w:val="00CF2496"/>
    <w:rsid w:val="00CF2B70"/>
    <w:rsid w:val="00CF3A31"/>
    <w:rsid w:val="00CF79E2"/>
    <w:rsid w:val="00CF7E16"/>
    <w:rsid w:val="00D003A5"/>
    <w:rsid w:val="00D014C1"/>
    <w:rsid w:val="00D01644"/>
    <w:rsid w:val="00D02915"/>
    <w:rsid w:val="00D03BFE"/>
    <w:rsid w:val="00D04027"/>
    <w:rsid w:val="00D04B77"/>
    <w:rsid w:val="00D0579A"/>
    <w:rsid w:val="00D05912"/>
    <w:rsid w:val="00D067B1"/>
    <w:rsid w:val="00D11226"/>
    <w:rsid w:val="00D11680"/>
    <w:rsid w:val="00D12837"/>
    <w:rsid w:val="00D139E9"/>
    <w:rsid w:val="00D1458E"/>
    <w:rsid w:val="00D14F30"/>
    <w:rsid w:val="00D154EC"/>
    <w:rsid w:val="00D16290"/>
    <w:rsid w:val="00D165D1"/>
    <w:rsid w:val="00D16F9A"/>
    <w:rsid w:val="00D17C71"/>
    <w:rsid w:val="00D204F5"/>
    <w:rsid w:val="00D20A1E"/>
    <w:rsid w:val="00D20E26"/>
    <w:rsid w:val="00D20FB5"/>
    <w:rsid w:val="00D2145B"/>
    <w:rsid w:val="00D21EEB"/>
    <w:rsid w:val="00D222EB"/>
    <w:rsid w:val="00D229E1"/>
    <w:rsid w:val="00D23F88"/>
    <w:rsid w:val="00D24916"/>
    <w:rsid w:val="00D24CC4"/>
    <w:rsid w:val="00D2607E"/>
    <w:rsid w:val="00D31852"/>
    <w:rsid w:val="00D33D75"/>
    <w:rsid w:val="00D36245"/>
    <w:rsid w:val="00D36DFC"/>
    <w:rsid w:val="00D37F07"/>
    <w:rsid w:val="00D40113"/>
    <w:rsid w:val="00D40ED9"/>
    <w:rsid w:val="00D4326F"/>
    <w:rsid w:val="00D4331B"/>
    <w:rsid w:val="00D442D0"/>
    <w:rsid w:val="00D4567F"/>
    <w:rsid w:val="00D46380"/>
    <w:rsid w:val="00D46AC8"/>
    <w:rsid w:val="00D46DEB"/>
    <w:rsid w:val="00D5044A"/>
    <w:rsid w:val="00D50627"/>
    <w:rsid w:val="00D5161F"/>
    <w:rsid w:val="00D53503"/>
    <w:rsid w:val="00D53ED9"/>
    <w:rsid w:val="00D56108"/>
    <w:rsid w:val="00D571F8"/>
    <w:rsid w:val="00D60E51"/>
    <w:rsid w:val="00D61E44"/>
    <w:rsid w:val="00D63137"/>
    <w:rsid w:val="00D6327E"/>
    <w:rsid w:val="00D65A66"/>
    <w:rsid w:val="00D66C4D"/>
    <w:rsid w:val="00D673D7"/>
    <w:rsid w:val="00D67DC7"/>
    <w:rsid w:val="00D701F4"/>
    <w:rsid w:val="00D704B9"/>
    <w:rsid w:val="00D7109F"/>
    <w:rsid w:val="00D71AAA"/>
    <w:rsid w:val="00D73559"/>
    <w:rsid w:val="00D76829"/>
    <w:rsid w:val="00D76850"/>
    <w:rsid w:val="00D76C9A"/>
    <w:rsid w:val="00D76CDA"/>
    <w:rsid w:val="00D7739D"/>
    <w:rsid w:val="00D77BF7"/>
    <w:rsid w:val="00D8140F"/>
    <w:rsid w:val="00D85133"/>
    <w:rsid w:val="00D86B00"/>
    <w:rsid w:val="00D86E1F"/>
    <w:rsid w:val="00D87530"/>
    <w:rsid w:val="00D925F1"/>
    <w:rsid w:val="00D927A5"/>
    <w:rsid w:val="00D927EA"/>
    <w:rsid w:val="00D9307C"/>
    <w:rsid w:val="00D9312B"/>
    <w:rsid w:val="00D939CF"/>
    <w:rsid w:val="00D9477E"/>
    <w:rsid w:val="00D95281"/>
    <w:rsid w:val="00D9656F"/>
    <w:rsid w:val="00D97623"/>
    <w:rsid w:val="00D978A9"/>
    <w:rsid w:val="00D97EAD"/>
    <w:rsid w:val="00DA4213"/>
    <w:rsid w:val="00DA5479"/>
    <w:rsid w:val="00DA5C34"/>
    <w:rsid w:val="00DA6FDA"/>
    <w:rsid w:val="00DA7121"/>
    <w:rsid w:val="00DB0715"/>
    <w:rsid w:val="00DB1094"/>
    <w:rsid w:val="00DB1E8B"/>
    <w:rsid w:val="00DB273E"/>
    <w:rsid w:val="00DB35E6"/>
    <w:rsid w:val="00DB56F9"/>
    <w:rsid w:val="00DB60E4"/>
    <w:rsid w:val="00DC077E"/>
    <w:rsid w:val="00DC0B97"/>
    <w:rsid w:val="00DC1766"/>
    <w:rsid w:val="00DC4F1A"/>
    <w:rsid w:val="00DC5618"/>
    <w:rsid w:val="00DC6C21"/>
    <w:rsid w:val="00DC6CE3"/>
    <w:rsid w:val="00DD0936"/>
    <w:rsid w:val="00DD0D2A"/>
    <w:rsid w:val="00DD1299"/>
    <w:rsid w:val="00DD18A1"/>
    <w:rsid w:val="00DD453C"/>
    <w:rsid w:val="00DD48D9"/>
    <w:rsid w:val="00DD4E5A"/>
    <w:rsid w:val="00DD5239"/>
    <w:rsid w:val="00DD6D27"/>
    <w:rsid w:val="00DD756A"/>
    <w:rsid w:val="00DE0322"/>
    <w:rsid w:val="00DE2150"/>
    <w:rsid w:val="00DE2638"/>
    <w:rsid w:val="00DE281F"/>
    <w:rsid w:val="00DE2E5E"/>
    <w:rsid w:val="00DE3B4C"/>
    <w:rsid w:val="00DE3FDC"/>
    <w:rsid w:val="00DE4DE8"/>
    <w:rsid w:val="00DE5514"/>
    <w:rsid w:val="00DE5F2E"/>
    <w:rsid w:val="00DE5FFE"/>
    <w:rsid w:val="00DE667A"/>
    <w:rsid w:val="00DE710A"/>
    <w:rsid w:val="00DE75DC"/>
    <w:rsid w:val="00DE7863"/>
    <w:rsid w:val="00DF00E1"/>
    <w:rsid w:val="00DF11E5"/>
    <w:rsid w:val="00DF3C2E"/>
    <w:rsid w:val="00DF4361"/>
    <w:rsid w:val="00DF471A"/>
    <w:rsid w:val="00DF51B4"/>
    <w:rsid w:val="00DF520A"/>
    <w:rsid w:val="00DF540C"/>
    <w:rsid w:val="00DF6203"/>
    <w:rsid w:val="00DF631D"/>
    <w:rsid w:val="00DF6AA3"/>
    <w:rsid w:val="00DF75DE"/>
    <w:rsid w:val="00E00BBC"/>
    <w:rsid w:val="00E00E8D"/>
    <w:rsid w:val="00E016EA"/>
    <w:rsid w:val="00E01A10"/>
    <w:rsid w:val="00E01FD3"/>
    <w:rsid w:val="00E02133"/>
    <w:rsid w:val="00E032BE"/>
    <w:rsid w:val="00E03FD3"/>
    <w:rsid w:val="00E068D8"/>
    <w:rsid w:val="00E079EA"/>
    <w:rsid w:val="00E07BB5"/>
    <w:rsid w:val="00E1061D"/>
    <w:rsid w:val="00E116CE"/>
    <w:rsid w:val="00E11BBF"/>
    <w:rsid w:val="00E12623"/>
    <w:rsid w:val="00E137DD"/>
    <w:rsid w:val="00E13D7A"/>
    <w:rsid w:val="00E1510E"/>
    <w:rsid w:val="00E1588D"/>
    <w:rsid w:val="00E16F56"/>
    <w:rsid w:val="00E17694"/>
    <w:rsid w:val="00E202E0"/>
    <w:rsid w:val="00E20B14"/>
    <w:rsid w:val="00E21CBF"/>
    <w:rsid w:val="00E22082"/>
    <w:rsid w:val="00E225DD"/>
    <w:rsid w:val="00E22A38"/>
    <w:rsid w:val="00E22D0E"/>
    <w:rsid w:val="00E22DDD"/>
    <w:rsid w:val="00E2512C"/>
    <w:rsid w:val="00E261C2"/>
    <w:rsid w:val="00E26410"/>
    <w:rsid w:val="00E301F5"/>
    <w:rsid w:val="00E31BC4"/>
    <w:rsid w:val="00E345A9"/>
    <w:rsid w:val="00E36FB7"/>
    <w:rsid w:val="00E3761A"/>
    <w:rsid w:val="00E37E19"/>
    <w:rsid w:val="00E40FEC"/>
    <w:rsid w:val="00E41AB5"/>
    <w:rsid w:val="00E43620"/>
    <w:rsid w:val="00E43CA5"/>
    <w:rsid w:val="00E43F47"/>
    <w:rsid w:val="00E45158"/>
    <w:rsid w:val="00E453C9"/>
    <w:rsid w:val="00E46A40"/>
    <w:rsid w:val="00E475E6"/>
    <w:rsid w:val="00E47B92"/>
    <w:rsid w:val="00E5110C"/>
    <w:rsid w:val="00E520CB"/>
    <w:rsid w:val="00E5270B"/>
    <w:rsid w:val="00E52DB9"/>
    <w:rsid w:val="00E52F34"/>
    <w:rsid w:val="00E538F3"/>
    <w:rsid w:val="00E54024"/>
    <w:rsid w:val="00E54535"/>
    <w:rsid w:val="00E54943"/>
    <w:rsid w:val="00E549E1"/>
    <w:rsid w:val="00E555AB"/>
    <w:rsid w:val="00E5563D"/>
    <w:rsid w:val="00E55A96"/>
    <w:rsid w:val="00E562EA"/>
    <w:rsid w:val="00E5631E"/>
    <w:rsid w:val="00E56623"/>
    <w:rsid w:val="00E567AA"/>
    <w:rsid w:val="00E56BE9"/>
    <w:rsid w:val="00E57E7C"/>
    <w:rsid w:val="00E57FAB"/>
    <w:rsid w:val="00E60E4D"/>
    <w:rsid w:val="00E6225A"/>
    <w:rsid w:val="00E62971"/>
    <w:rsid w:val="00E64E63"/>
    <w:rsid w:val="00E66287"/>
    <w:rsid w:val="00E671EC"/>
    <w:rsid w:val="00E67EAE"/>
    <w:rsid w:val="00E706F8"/>
    <w:rsid w:val="00E70EC0"/>
    <w:rsid w:val="00E718A3"/>
    <w:rsid w:val="00E718C9"/>
    <w:rsid w:val="00E72C18"/>
    <w:rsid w:val="00E72FA2"/>
    <w:rsid w:val="00E733AE"/>
    <w:rsid w:val="00E735A7"/>
    <w:rsid w:val="00E7385C"/>
    <w:rsid w:val="00E739D5"/>
    <w:rsid w:val="00E74536"/>
    <w:rsid w:val="00E75580"/>
    <w:rsid w:val="00E7607D"/>
    <w:rsid w:val="00E7640F"/>
    <w:rsid w:val="00E7645E"/>
    <w:rsid w:val="00E76625"/>
    <w:rsid w:val="00E7735C"/>
    <w:rsid w:val="00E77E6E"/>
    <w:rsid w:val="00E80E0B"/>
    <w:rsid w:val="00E823D3"/>
    <w:rsid w:val="00E82939"/>
    <w:rsid w:val="00E8360E"/>
    <w:rsid w:val="00E84458"/>
    <w:rsid w:val="00E85529"/>
    <w:rsid w:val="00E86732"/>
    <w:rsid w:val="00E86AA9"/>
    <w:rsid w:val="00E901EF"/>
    <w:rsid w:val="00E90257"/>
    <w:rsid w:val="00E90BFE"/>
    <w:rsid w:val="00E91C15"/>
    <w:rsid w:val="00E933EB"/>
    <w:rsid w:val="00E93607"/>
    <w:rsid w:val="00E93898"/>
    <w:rsid w:val="00E93BD8"/>
    <w:rsid w:val="00E93FFC"/>
    <w:rsid w:val="00E952AD"/>
    <w:rsid w:val="00E9569B"/>
    <w:rsid w:val="00E9627D"/>
    <w:rsid w:val="00E96932"/>
    <w:rsid w:val="00E9743D"/>
    <w:rsid w:val="00EA0DBB"/>
    <w:rsid w:val="00EA147C"/>
    <w:rsid w:val="00EA21C1"/>
    <w:rsid w:val="00EA2303"/>
    <w:rsid w:val="00EA3CD5"/>
    <w:rsid w:val="00EA41AF"/>
    <w:rsid w:val="00EA43EF"/>
    <w:rsid w:val="00EA44D6"/>
    <w:rsid w:val="00EA5C56"/>
    <w:rsid w:val="00EA5FD6"/>
    <w:rsid w:val="00EA63A9"/>
    <w:rsid w:val="00EA7453"/>
    <w:rsid w:val="00EA79D0"/>
    <w:rsid w:val="00EB06DD"/>
    <w:rsid w:val="00EB0FF0"/>
    <w:rsid w:val="00EB148B"/>
    <w:rsid w:val="00EB1595"/>
    <w:rsid w:val="00EB3230"/>
    <w:rsid w:val="00EB3CB4"/>
    <w:rsid w:val="00EB524F"/>
    <w:rsid w:val="00EB5AC5"/>
    <w:rsid w:val="00EB6D21"/>
    <w:rsid w:val="00EB7661"/>
    <w:rsid w:val="00EC06B4"/>
    <w:rsid w:val="00EC0F69"/>
    <w:rsid w:val="00EC170E"/>
    <w:rsid w:val="00EC1FA0"/>
    <w:rsid w:val="00EC2046"/>
    <w:rsid w:val="00EC4C32"/>
    <w:rsid w:val="00EC5CF9"/>
    <w:rsid w:val="00EC6B0B"/>
    <w:rsid w:val="00ED0B9D"/>
    <w:rsid w:val="00ED0D01"/>
    <w:rsid w:val="00ED2352"/>
    <w:rsid w:val="00ED3B56"/>
    <w:rsid w:val="00ED5055"/>
    <w:rsid w:val="00ED6794"/>
    <w:rsid w:val="00ED7F06"/>
    <w:rsid w:val="00EE0499"/>
    <w:rsid w:val="00EE0C11"/>
    <w:rsid w:val="00EE0C50"/>
    <w:rsid w:val="00EE0EC9"/>
    <w:rsid w:val="00EE1F00"/>
    <w:rsid w:val="00EE2092"/>
    <w:rsid w:val="00EE4628"/>
    <w:rsid w:val="00EE4E95"/>
    <w:rsid w:val="00EE5F8F"/>
    <w:rsid w:val="00EE6C4B"/>
    <w:rsid w:val="00EE6EE7"/>
    <w:rsid w:val="00EE772C"/>
    <w:rsid w:val="00EE7951"/>
    <w:rsid w:val="00EF0340"/>
    <w:rsid w:val="00EF0EDC"/>
    <w:rsid w:val="00EF121D"/>
    <w:rsid w:val="00EF13EA"/>
    <w:rsid w:val="00EF3398"/>
    <w:rsid w:val="00EF52DE"/>
    <w:rsid w:val="00EF6A23"/>
    <w:rsid w:val="00EF7AD0"/>
    <w:rsid w:val="00F00854"/>
    <w:rsid w:val="00F009D2"/>
    <w:rsid w:val="00F01AAD"/>
    <w:rsid w:val="00F0264D"/>
    <w:rsid w:val="00F03930"/>
    <w:rsid w:val="00F04804"/>
    <w:rsid w:val="00F10966"/>
    <w:rsid w:val="00F12601"/>
    <w:rsid w:val="00F14BF1"/>
    <w:rsid w:val="00F15ABA"/>
    <w:rsid w:val="00F2156D"/>
    <w:rsid w:val="00F22E36"/>
    <w:rsid w:val="00F22E4E"/>
    <w:rsid w:val="00F238D2"/>
    <w:rsid w:val="00F25FEF"/>
    <w:rsid w:val="00F26783"/>
    <w:rsid w:val="00F269FF"/>
    <w:rsid w:val="00F27144"/>
    <w:rsid w:val="00F30C40"/>
    <w:rsid w:val="00F31074"/>
    <w:rsid w:val="00F31791"/>
    <w:rsid w:val="00F31B7E"/>
    <w:rsid w:val="00F31E80"/>
    <w:rsid w:val="00F3237F"/>
    <w:rsid w:val="00F323D6"/>
    <w:rsid w:val="00F3401A"/>
    <w:rsid w:val="00F342A2"/>
    <w:rsid w:val="00F3454C"/>
    <w:rsid w:val="00F351B3"/>
    <w:rsid w:val="00F367A0"/>
    <w:rsid w:val="00F3726B"/>
    <w:rsid w:val="00F373F0"/>
    <w:rsid w:val="00F40A44"/>
    <w:rsid w:val="00F4149B"/>
    <w:rsid w:val="00F4151A"/>
    <w:rsid w:val="00F42135"/>
    <w:rsid w:val="00F42F8E"/>
    <w:rsid w:val="00F42FC9"/>
    <w:rsid w:val="00F4392C"/>
    <w:rsid w:val="00F43C5E"/>
    <w:rsid w:val="00F44793"/>
    <w:rsid w:val="00F46764"/>
    <w:rsid w:val="00F46803"/>
    <w:rsid w:val="00F47001"/>
    <w:rsid w:val="00F4715F"/>
    <w:rsid w:val="00F51318"/>
    <w:rsid w:val="00F51EA5"/>
    <w:rsid w:val="00F52965"/>
    <w:rsid w:val="00F52BF1"/>
    <w:rsid w:val="00F56AAF"/>
    <w:rsid w:val="00F57186"/>
    <w:rsid w:val="00F5765F"/>
    <w:rsid w:val="00F6253B"/>
    <w:rsid w:val="00F63743"/>
    <w:rsid w:val="00F63960"/>
    <w:rsid w:val="00F64D66"/>
    <w:rsid w:val="00F6533E"/>
    <w:rsid w:val="00F6588B"/>
    <w:rsid w:val="00F66488"/>
    <w:rsid w:val="00F70726"/>
    <w:rsid w:val="00F70CDD"/>
    <w:rsid w:val="00F70CE6"/>
    <w:rsid w:val="00F70CF2"/>
    <w:rsid w:val="00F71264"/>
    <w:rsid w:val="00F717EE"/>
    <w:rsid w:val="00F7180B"/>
    <w:rsid w:val="00F71AED"/>
    <w:rsid w:val="00F7230F"/>
    <w:rsid w:val="00F72AF5"/>
    <w:rsid w:val="00F738D7"/>
    <w:rsid w:val="00F742F7"/>
    <w:rsid w:val="00F74AFF"/>
    <w:rsid w:val="00F74CFB"/>
    <w:rsid w:val="00F7615A"/>
    <w:rsid w:val="00F76B8D"/>
    <w:rsid w:val="00F81FE4"/>
    <w:rsid w:val="00F82766"/>
    <w:rsid w:val="00F84E2A"/>
    <w:rsid w:val="00F84EE9"/>
    <w:rsid w:val="00F84FC9"/>
    <w:rsid w:val="00F853C0"/>
    <w:rsid w:val="00F858B1"/>
    <w:rsid w:val="00F859A9"/>
    <w:rsid w:val="00F85BFC"/>
    <w:rsid w:val="00F86699"/>
    <w:rsid w:val="00F86B3B"/>
    <w:rsid w:val="00F87338"/>
    <w:rsid w:val="00F908E6"/>
    <w:rsid w:val="00F90C57"/>
    <w:rsid w:val="00F91402"/>
    <w:rsid w:val="00F916BF"/>
    <w:rsid w:val="00F926C4"/>
    <w:rsid w:val="00F92BE4"/>
    <w:rsid w:val="00F93438"/>
    <w:rsid w:val="00F93A5D"/>
    <w:rsid w:val="00F93B98"/>
    <w:rsid w:val="00F9590F"/>
    <w:rsid w:val="00F9627C"/>
    <w:rsid w:val="00F962B6"/>
    <w:rsid w:val="00F96A05"/>
    <w:rsid w:val="00F96D5B"/>
    <w:rsid w:val="00F96E47"/>
    <w:rsid w:val="00FA02C3"/>
    <w:rsid w:val="00FA0EB3"/>
    <w:rsid w:val="00FA2F55"/>
    <w:rsid w:val="00FA4AE5"/>
    <w:rsid w:val="00FA4F68"/>
    <w:rsid w:val="00FA6A14"/>
    <w:rsid w:val="00FA7A80"/>
    <w:rsid w:val="00FB1EC4"/>
    <w:rsid w:val="00FB284F"/>
    <w:rsid w:val="00FB2DF2"/>
    <w:rsid w:val="00FB3F0F"/>
    <w:rsid w:val="00FB45D7"/>
    <w:rsid w:val="00FB48E6"/>
    <w:rsid w:val="00FC063B"/>
    <w:rsid w:val="00FC0984"/>
    <w:rsid w:val="00FC0E8E"/>
    <w:rsid w:val="00FC1783"/>
    <w:rsid w:val="00FC21A7"/>
    <w:rsid w:val="00FC222F"/>
    <w:rsid w:val="00FC2486"/>
    <w:rsid w:val="00FC2975"/>
    <w:rsid w:val="00FC3D3C"/>
    <w:rsid w:val="00FC4788"/>
    <w:rsid w:val="00FC596E"/>
    <w:rsid w:val="00FC5E62"/>
    <w:rsid w:val="00FC6634"/>
    <w:rsid w:val="00FC79C0"/>
    <w:rsid w:val="00FD0632"/>
    <w:rsid w:val="00FD12F4"/>
    <w:rsid w:val="00FD2A09"/>
    <w:rsid w:val="00FD2AAE"/>
    <w:rsid w:val="00FD34C5"/>
    <w:rsid w:val="00FD3784"/>
    <w:rsid w:val="00FD4ABB"/>
    <w:rsid w:val="00FD4EC2"/>
    <w:rsid w:val="00FD51F7"/>
    <w:rsid w:val="00FD5A3C"/>
    <w:rsid w:val="00FD612F"/>
    <w:rsid w:val="00FD677F"/>
    <w:rsid w:val="00FD7ED5"/>
    <w:rsid w:val="00FE11B4"/>
    <w:rsid w:val="00FE1F3C"/>
    <w:rsid w:val="00FE34D8"/>
    <w:rsid w:val="00FE4C16"/>
    <w:rsid w:val="00FE5CF3"/>
    <w:rsid w:val="00FE6911"/>
    <w:rsid w:val="00FE7C98"/>
    <w:rsid w:val="00FE7F5B"/>
    <w:rsid w:val="00FF025C"/>
    <w:rsid w:val="00FF0583"/>
    <w:rsid w:val="00FF1240"/>
    <w:rsid w:val="00FF262F"/>
    <w:rsid w:val="00FF40A4"/>
    <w:rsid w:val="00FF4935"/>
    <w:rsid w:val="00FF58B6"/>
    <w:rsid w:val="00FF5E06"/>
    <w:rsid w:val="00FF6529"/>
    <w:rsid w:val="00FF65F0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8B4E5E-2DC8-4E1A-8B53-B7130610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54F30"/>
    <w:pPr>
      <w:tabs>
        <w:tab w:val="num" w:pos="1008"/>
      </w:tabs>
      <w:spacing w:before="240" w:after="60"/>
      <w:ind w:left="1008" w:hanging="1008"/>
      <w:outlineLvl w:val="4"/>
    </w:pPr>
    <w:rPr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454F30"/>
    <w:pPr>
      <w:tabs>
        <w:tab w:val="num" w:pos="1152"/>
      </w:tabs>
      <w:spacing w:before="240" w:after="60"/>
      <w:ind w:left="1152" w:hanging="1152"/>
      <w:outlineLvl w:val="5"/>
    </w:pPr>
    <w:rPr>
      <w:i/>
      <w:szCs w:val="20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454F30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0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rsid w:val="00454F30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  <w:szCs w:val="20"/>
      <w:lang w:val="pl-PL"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B427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WKDtekst">
    <w:name w:val="WKD tekst"/>
    <w:basedOn w:val="Normalny"/>
    <w:rsid w:val="00E54943"/>
    <w:pPr>
      <w:spacing w:before="120" w:line="360" w:lineRule="auto"/>
      <w:jc w:val="both"/>
    </w:pPr>
    <w:rPr>
      <w:rFonts w:cs="Arial"/>
      <w:szCs w:val="20"/>
      <w:lang w:val="pl-PL" w:eastAsia="pl-PL"/>
    </w:rPr>
  </w:style>
  <w:style w:type="paragraph" w:customStyle="1" w:styleId="WKDnagwek2">
    <w:name w:val="WKD nagłówek 2"/>
    <w:basedOn w:val="Nagwek2"/>
    <w:autoRedefine/>
    <w:rsid w:val="00813663"/>
    <w:pPr>
      <w:numPr>
        <w:ilvl w:val="0"/>
        <w:numId w:val="0"/>
      </w:numPr>
      <w:tabs>
        <w:tab w:val="clear" w:pos="1440"/>
      </w:tabs>
      <w:spacing w:before="0" w:after="0"/>
      <w:ind w:left="426" w:right="11" w:hanging="426"/>
      <w:jc w:val="both"/>
    </w:pPr>
    <w:rPr>
      <w:bCs w:val="0"/>
      <w:iCs w:val="0"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E54943"/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E549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punktowana2">
    <w:name w:val="List Bullet 2"/>
    <w:basedOn w:val="Normalny"/>
    <w:rsid w:val="00E54943"/>
    <w:pPr>
      <w:numPr>
        <w:numId w:val="5"/>
      </w:numPr>
      <w:spacing w:line="360" w:lineRule="auto"/>
    </w:pPr>
    <w:rPr>
      <w:rFonts w:ascii="Times New Roman" w:hAnsi="Times New Roman"/>
      <w:sz w:val="20"/>
      <w:szCs w:val="20"/>
      <w:lang w:val="pl-PL"/>
    </w:rPr>
  </w:style>
  <w:style w:type="paragraph" w:customStyle="1" w:styleId="Text">
    <w:name w:val="Text"/>
    <w:basedOn w:val="Normalny"/>
    <w:link w:val="TextZchn"/>
    <w:qFormat/>
    <w:rsid w:val="00E54943"/>
    <w:pPr>
      <w:ind w:left="851"/>
      <w:jc w:val="both"/>
    </w:pPr>
    <w:rPr>
      <w:rFonts w:cs="Arial"/>
      <w:szCs w:val="22"/>
      <w:lang w:val="en-GB" w:eastAsia="pl-PL"/>
    </w:rPr>
  </w:style>
  <w:style w:type="character" w:customStyle="1" w:styleId="TextZchn">
    <w:name w:val="Text Zchn"/>
    <w:basedOn w:val="Domylnaczcionkaakapitu"/>
    <w:link w:val="Text"/>
    <w:rsid w:val="00E54943"/>
    <w:rPr>
      <w:rFonts w:ascii="Arial" w:eastAsia="Times New Roman" w:hAnsi="Arial" w:cs="Arial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42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pkt">
    <w:name w:val="pkt"/>
    <w:basedOn w:val="Normalny"/>
    <w:rsid w:val="00B42759"/>
    <w:pPr>
      <w:spacing w:before="60" w:after="60"/>
      <w:ind w:left="851" w:hanging="295"/>
      <w:jc w:val="both"/>
    </w:pPr>
    <w:rPr>
      <w:rFonts w:ascii="Times New Roman" w:hAnsi="Times New Roman"/>
      <w:sz w:val="24"/>
      <w:lang w:val="pl-PL" w:eastAsia="pl-PL"/>
    </w:rPr>
  </w:style>
  <w:style w:type="paragraph" w:customStyle="1" w:styleId="Lista41">
    <w:name w:val="Lista 41"/>
    <w:basedOn w:val="Normalny"/>
    <w:rsid w:val="00B42759"/>
    <w:pPr>
      <w:suppressAutoHyphens/>
      <w:spacing w:line="276" w:lineRule="auto"/>
      <w:ind w:left="1132" w:hanging="283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Akapitzlist1">
    <w:name w:val="Akapit z listą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Tekstpodstawowyzwciciem21">
    <w:name w:val="Tekst podstawowy z wcięciem 21"/>
    <w:basedOn w:val="Tekstpodstawowywcity"/>
    <w:rsid w:val="00B42759"/>
    <w:pPr>
      <w:suppressAutoHyphens/>
      <w:spacing w:after="0" w:line="276" w:lineRule="auto"/>
      <w:ind w:left="360" w:firstLine="360"/>
      <w:jc w:val="both"/>
    </w:pPr>
    <w:rPr>
      <w:rFonts w:ascii="Calibri" w:eastAsia="Calibri" w:hAnsi="Calibri"/>
      <w:szCs w:val="22"/>
      <w:lang w:val="pl-PL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427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Tekstpodstawowyzwciciem2">
    <w:name w:val="Body Text First Indent 2"/>
    <w:basedOn w:val="Tekstpodstawowywcity"/>
    <w:link w:val="Tekstpodstawowyzwciciem2Znak"/>
    <w:rsid w:val="00B42759"/>
    <w:pPr>
      <w:ind w:firstLine="210"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4275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ListParagraph1">
    <w:name w:val="List Paragraph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 w:cs="Calibri"/>
      <w:szCs w:val="22"/>
      <w:lang w:val="pl-PL" w:eastAsia="ar-SA"/>
    </w:rPr>
  </w:style>
  <w:style w:type="paragraph" w:styleId="Lista3">
    <w:name w:val="List 3"/>
    <w:basedOn w:val="Normalny"/>
    <w:rsid w:val="00B42759"/>
    <w:pPr>
      <w:suppressAutoHyphens/>
      <w:spacing w:line="276" w:lineRule="auto"/>
      <w:ind w:left="849" w:hanging="283"/>
      <w:contextualSpacing/>
      <w:jc w:val="both"/>
    </w:pPr>
    <w:rPr>
      <w:rFonts w:ascii="Calibri" w:eastAsia="Calibri" w:hAnsi="Calibri" w:cs="Calibri"/>
      <w:szCs w:val="22"/>
      <w:lang w:val="pl-PL" w:eastAsia="ar-SA"/>
    </w:rPr>
  </w:style>
  <w:style w:type="character" w:customStyle="1" w:styleId="Bodytext2">
    <w:name w:val="Body text2"/>
    <w:basedOn w:val="Domylnaczcionkaakapitu"/>
    <w:rsid w:val="00B42759"/>
    <w:rPr>
      <w:sz w:val="22"/>
      <w:szCs w:val="22"/>
      <w:shd w:val="clear" w:color="auto" w:fill="FFFFFF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27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Lista2">
    <w:name w:val="List 2"/>
    <w:basedOn w:val="Normalny"/>
    <w:uiPriority w:val="99"/>
    <w:unhideWhenUsed/>
    <w:rsid w:val="00B42759"/>
    <w:pPr>
      <w:ind w:left="566" w:hanging="283"/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B42759"/>
    <w:pPr>
      <w:numPr>
        <w:numId w:val="6"/>
      </w:numPr>
      <w:contextualSpacing/>
    </w:pPr>
  </w:style>
  <w:style w:type="character" w:styleId="Pogrubienie">
    <w:name w:val="Strong"/>
    <w:basedOn w:val="Domylnaczcionkaakapitu"/>
    <w:qFormat/>
    <w:rsid w:val="00B42759"/>
    <w:rPr>
      <w:b/>
      <w:bCs/>
    </w:rPr>
  </w:style>
  <w:style w:type="paragraph" w:styleId="Listapunktowana5">
    <w:name w:val="List Bullet 5"/>
    <w:basedOn w:val="Normalny"/>
    <w:uiPriority w:val="99"/>
    <w:semiHidden/>
    <w:unhideWhenUsed/>
    <w:rsid w:val="00F01AAD"/>
    <w:pPr>
      <w:numPr>
        <w:numId w:val="7"/>
      </w:numPr>
      <w:contextualSpacing/>
    </w:pPr>
  </w:style>
  <w:style w:type="paragraph" w:styleId="Lista4">
    <w:name w:val="List 4"/>
    <w:basedOn w:val="Normalny"/>
    <w:uiPriority w:val="99"/>
    <w:unhideWhenUsed/>
    <w:rsid w:val="00F01AAD"/>
    <w:pPr>
      <w:ind w:left="1132" w:hanging="283"/>
      <w:contextualSpacing/>
    </w:pPr>
  </w:style>
  <w:style w:type="paragraph" w:styleId="Lista">
    <w:name w:val="List"/>
    <w:basedOn w:val="Normalny"/>
    <w:uiPriority w:val="99"/>
    <w:unhideWhenUsed/>
    <w:rsid w:val="00F01AAD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rsid w:val="00454F30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54F30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54F3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54F30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Bezodstpw">
    <w:name w:val="No Spacing"/>
    <w:qFormat/>
    <w:rsid w:val="00210A3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rsid w:val="00DE667A"/>
    <w:pPr>
      <w:suppressAutoHyphens/>
      <w:spacing w:line="276" w:lineRule="auto"/>
      <w:ind w:left="720"/>
      <w:jc w:val="both"/>
    </w:pPr>
    <w:rPr>
      <w:rFonts w:ascii="Calibri" w:hAnsi="Calibri" w:cs="Calibri"/>
      <w:sz w:val="20"/>
      <w:szCs w:val="20"/>
      <w:lang w:val="pl-PL" w:eastAsia="ar-SA"/>
    </w:rPr>
  </w:style>
  <w:style w:type="paragraph" w:styleId="Cytatintensywny">
    <w:name w:val="Intense Quote"/>
    <w:basedOn w:val="Normalny"/>
    <w:next w:val="Normalny"/>
    <w:link w:val="CytatintensywnyZnak"/>
    <w:qFormat/>
    <w:rsid w:val="00DE667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Cs w:val="22"/>
      <w:lang w:val="pl-PL"/>
    </w:rPr>
  </w:style>
  <w:style w:type="character" w:customStyle="1" w:styleId="CytatintensywnyZnak">
    <w:name w:val="Cytat intensywny Znak"/>
    <w:basedOn w:val="Domylnaczcionkaakapitu"/>
    <w:link w:val="Cytatintensywny"/>
    <w:rsid w:val="00DE667A"/>
    <w:rPr>
      <w:rFonts w:ascii="Calibri" w:eastAsia="Times New Roman" w:hAnsi="Calibri" w:cs="Calibri"/>
      <w:b/>
      <w:bCs/>
      <w:i/>
      <w:iCs/>
      <w:color w:val="4F81BD"/>
    </w:rPr>
  </w:style>
  <w:style w:type="character" w:styleId="Wyrnieniedelikatne">
    <w:name w:val="Subtle Emphasis"/>
    <w:basedOn w:val="Domylnaczcionkaakapitu"/>
    <w:qFormat/>
    <w:rsid w:val="00DE667A"/>
    <w:rPr>
      <w:rFonts w:ascii="Times New Roman" w:hAnsi="Times New Roman" w:cs="Times New Roman"/>
      <w:i/>
      <w:iCs/>
      <w:color w:val="808080"/>
    </w:rPr>
  </w:style>
  <w:style w:type="paragraph" w:customStyle="1" w:styleId="Bodytext51">
    <w:name w:val="Body text (5)1"/>
    <w:basedOn w:val="Normalny"/>
    <w:rsid w:val="00DE667A"/>
    <w:pPr>
      <w:shd w:val="clear" w:color="auto" w:fill="FFFFFF"/>
      <w:suppressAutoHyphens/>
      <w:spacing w:after="1440" w:line="240" w:lineRule="atLeast"/>
    </w:pPr>
    <w:rPr>
      <w:rFonts w:ascii="Calibri" w:hAnsi="Calibri" w:cs="Calibri"/>
      <w:szCs w:val="22"/>
      <w:lang w:eastAsia="ar-SA"/>
    </w:rPr>
  </w:style>
  <w:style w:type="paragraph" w:customStyle="1" w:styleId="t3">
    <w:name w:val="t3"/>
    <w:basedOn w:val="Nagwek3"/>
    <w:rsid w:val="00DE667A"/>
    <w:pPr>
      <w:widowControl w:val="0"/>
      <w:numPr>
        <w:ilvl w:val="0"/>
        <w:numId w:val="8"/>
      </w:numPr>
      <w:tabs>
        <w:tab w:val="clear" w:pos="2157"/>
      </w:tabs>
      <w:suppressAutoHyphens/>
      <w:spacing w:before="120" w:after="200"/>
      <w:jc w:val="both"/>
    </w:pPr>
    <w:rPr>
      <w:rFonts w:ascii="Verdana" w:hAnsi="Verdana" w:cs="Verdana"/>
      <w:color w:val="FF0000"/>
      <w:spacing w:val="-8"/>
      <w:sz w:val="25"/>
      <w:szCs w:val="25"/>
      <w:lang w:val="es-ES_tradnl" w:eastAsia="ar-SA"/>
    </w:rPr>
  </w:style>
  <w:style w:type="character" w:styleId="Tekstzastpczy">
    <w:name w:val="Placeholder Text"/>
    <w:basedOn w:val="Domylnaczcionkaakapitu"/>
    <w:uiPriority w:val="99"/>
    <w:semiHidden/>
    <w:rsid w:val="00991C2D"/>
    <w:rPr>
      <w:color w:val="808080"/>
    </w:rPr>
  </w:style>
  <w:style w:type="paragraph" w:styleId="Tytu">
    <w:name w:val="Title"/>
    <w:basedOn w:val="Normalny"/>
    <w:link w:val="TytuZnak"/>
    <w:qFormat/>
    <w:rsid w:val="00CC0176"/>
    <w:pPr>
      <w:jc w:val="center"/>
    </w:pPr>
    <w:rPr>
      <w:rFonts w:ascii="Verdana" w:hAnsi="Verdana"/>
      <w:b/>
      <w:sz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CC0176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0176"/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143F8-3246-4836-8187-FC0CD32D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27</cp:revision>
  <cp:lastPrinted>2018-06-28T07:10:00Z</cp:lastPrinted>
  <dcterms:created xsi:type="dcterms:W3CDTF">2015-05-06T09:06:00Z</dcterms:created>
  <dcterms:modified xsi:type="dcterms:W3CDTF">2018-06-28T07:11:00Z</dcterms:modified>
</cp:coreProperties>
</file>