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A7558F" w:rsidRDefault="00AB4999" w:rsidP="00AB49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B4999" w:rsidRPr="00AB4999" w:rsidRDefault="00AB4999" w:rsidP="00AB4999">
      <w:pPr>
        <w:rPr>
          <w:rFonts w:ascii="Arial Narrow" w:hAnsi="Arial Narrow"/>
          <w:i/>
          <w:sz w:val="16"/>
          <w:szCs w:val="16"/>
        </w:rPr>
      </w:pPr>
      <w:r w:rsidRPr="00AB4999">
        <w:rPr>
          <w:rFonts w:ascii="Arial Narrow" w:hAnsi="Arial Narrow"/>
          <w:i/>
          <w:sz w:val="16"/>
          <w:szCs w:val="16"/>
        </w:rPr>
        <w:t>(</w:t>
      </w:r>
      <w:proofErr w:type="spellStart"/>
      <w:r w:rsidRPr="00AB4999">
        <w:rPr>
          <w:rFonts w:ascii="Arial Narrow" w:hAnsi="Arial Narrow"/>
          <w:i/>
          <w:sz w:val="16"/>
          <w:szCs w:val="16"/>
        </w:rPr>
        <w:t>pieczątka</w:t>
      </w:r>
      <w:proofErr w:type="spellEnd"/>
      <w:r w:rsidRPr="00AB499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B4999">
        <w:rPr>
          <w:rFonts w:ascii="Arial Narrow" w:hAnsi="Arial Narrow"/>
          <w:i/>
          <w:sz w:val="16"/>
          <w:szCs w:val="16"/>
        </w:rPr>
        <w:t>firmowa</w:t>
      </w:r>
      <w:proofErr w:type="spellEnd"/>
      <w:r w:rsidRPr="00AB4999">
        <w:rPr>
          <w:rFonts w:ascii="Arial Narrow" w:hAnsi="Arial Narrow"/>
          <w:i/>
          <w:sz w:val="16"/>
          <w:szCs w:val="16"/>
        </w:rPr>
        <w:t xml:space="preserve"> Wykonawcy)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897186" w:rsidRPr="00897186" w:rsidRDefault="00897186" w:rsidP="0089718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OŚWIADCZENIE</w:t>
      </w:r>
      <w:r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</w:t>
      </w:r>
    </w:p>
    <w:p w:rsidR="00805995" w:rsidRDefault="00805995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</w:pPr>
      <w:r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o wielkości średniego rocznego zatrudnienia u Wykonawcy usług w okresie ostatnich 3 lat przed upływem terminu na składania ofert,</w:t>
      </w:r>
      <w:r w:rsidR="00457928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</w:t>
      </w:r>
      <w:r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a w przypadku gdy okres prowadzenia działalności jest krótszy – w tym okresie</w:t>
      </w:r>
    </w:p>
    <w:p w:rsidR="00187FC3" w:rsidRDefault="00187FC3" w:rsidP="00187FC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</w:p>
    <w:p w:rsidR="00805995" w:rsidRPr="00805995" w:rsidRDefault="00805995" w:rsidP="00187FC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80599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warunek </w:t>
      </w:r>
      <w:r w:rsidR="00016B8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dotyczący średniego rocznego zatrudnienia kontrolerów biletów i osób przeznaczonych do windykacji należności </w:t>
      </w:r>
      <w:r w:rsidRPr="0080599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zostanie spełniony jeśli Wykonawca wykaże, że zatrudnia co najmniej:</w:t>
      </w:r>
    </w:p>
    <w:p w:rsidR="00187FC3" w:rsidRDefault="00C1023F" w:rsidP="00187FC3">
      <w:pPr>
        <w:keepNext/>
        <w:numPr>
          <w:ilvl w:val="3"/>
          <w:numId w:val="15"/>
        </w:numPr>
        <w:overflowPunct w:val="0"/>
        <w:autoSpaceDE w:val="0"/>
        <w:autoSpaceDN w:val="0"/>
        <w:adjustRightInd w:val="0"/>
        <w:ind w:left="284" w:hanging="12"/>
        <w:jc w:val="both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7</w:t>
      </w:r>
      <w:bookmarkStart w:id="0" w:name="_GoBack"/>
      <w:bookmarkEnd w:id="0"/>
      <w:r w:rsidR="00805995" w:rsidRPr="0080599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osób wykonujących obowiązki kontrolera,</w:t>
      </w:r>
    </w:p>
    <w:p w:rsidR="00805995" w:rsidRPr="00187FC3" w:rsidRDefault="00805995" w:rsidP="00187FC3">
      <w:pPr>
        <w:keepNext/>
        <w:numPr>
          <w:ilvl w:val="3"/>
          <w:numId w:val="15"/>
        </w:numPr>
        <w:overflowPunct w:val="0"/>
        <w:autoSpaceDE w:val="0"/>
        <w:autoSpaceDN w:val="0"/>
        <w:adjustRightInd w:val="0"/>
        <w:ind w:left="284" w:hanging="12"/>
        <w:jc w:val="both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187FC3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3 osoby przeznaczone do realizacji usługi windykacji należności. </w:t>
      </w:r>
    </w:p>
    <w:p w:rsidR="00805995" w:rsidRDefault="00805995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</w:pPr>
    </w:p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Oświadczamy, że w okresie ostatnich 3 lat, a w przypadku gdy okres prowadzenia działalności jest krótszy – w tym okresie przeciętnie zatrudniamy:</w:t>
      </w:r>
    </w:p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379"/>
        <w:gridCol w:w="3379"/>
      </w:tblGrid>
      <w:tr w:rsidR="00187FC3" w:rsidTr="00187FC3">
        <w:trPr>
          <w:jc w:val="center"/>
        </w:trPr>
        <w:tc>
          <w:tcPr>
            <w:tcW w:w="534" w:type="dxa"/>
          </w:tcPr>
          <w:p w:rsidR="00187FC3" w:rsidRPr="007A03C7" w:rsidRDefault="00187FC3" w:rsidP="00187F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7A03C7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379" w:type="dxa"/>
          </w:tcPr>
          <w:p w:rsidR="00187FC3" w:rsidRPr="007A03C7" w:rsidRDefault="00187FC3" w:rsidP="00187F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7A03C7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Liczba osób zatrudnionych wykonujących obowiązki kontrolera</w:t>
            </w:r>
          </w:p>
        </w:tc>
        <w:tc>
          <w:tcPr>
            <w:tcW w:w="3379" w:type="dxa"/>
          </w:tcPr>
          <w:p w:rsidR="00187FC3" w:rsidRPr="007A03C7" w:rsidRDefault="00187FC3" w:rsidP="00187F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7A03C7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Liczna osób zatrudnionych przeznaczonych do realizacji usługi windykacji i należności</w:t>
            </w:r>
          </w:p>
        </w:tc>
      </w:tr>
      <w:tr w:rsidR="00187FC3" w:rsidTr="00187FC3">
        <w:trPr>
          <w:jc w:val="center"/>
        </w:trPr>
        <w:tc>
          <w:tcPr>
            <w:tcW w:w="534" w:type="dxa"/>
            <w:vAlign w:val="center"/>
          </w:tcPr>
          <w:p w:rsidR="00187FC3" w:rsidRDefault="00187FC3" w:rsidP="00187FC3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379" w:type="dxa"/>
          </w:tcPr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379" w:type="dxa"/>
          </w:tcPr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805995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Oświadczenie</w:t>
      </w:r>
      <w:r w:rsidR="00AB4999">
        <w:rPr>
          <w:rFonts w:ascii="Arial Narrow" w:hAnsi="Arial Narrow" w:cs="Arial"/>
          <w:sz w:val="20"/>
          <w:szCs w:val="20"/>
          <w:lang w:val="pl-PL" w:eastAsia="pl-PL"/>
        </w:rPr>
        <w:t xml:space="preserve"> wymagan</w:t>
      </w:r>
      <w:r>
        <w:rPr>
          <w:rFonts w:ascii="Arial Narrow" w:hAnsi="Arial Narrow" w:cs="Arial"/>
          <w:sz w:val="20"/>
          <w:szCs w:val="20"/>
          <w:lang w:val="pl-PL" w:eastAsia="pl-PL"/>
        </w:rPr>
        <w:t>e</w:t>
      </w:r>
      <w:r w:rsidR="00AB4999">
        <w:rPr>
          <w:rFonts w:ascii="Arial Narrow" w:hAnsi="Arial Narrow" w:cs="Arial"/>
          <w:sz w:val="20"/>
          <w:szCs w:val="20"/>
          <w:lang w:val="pl-PL" w:eastAsia="pl-PL"/>
        </w:rPr>
        <w:t xml:space="preserve"> jest w celu potwierdzenia spełnienia warunku określonego w ust. 5.2. pkt 3) </w:t>
      </w:r>
      <w:proofErr w:type="spellStart"/>
      <w:r w:rsidR="00897186">
        <w:rPr>
          <w:rFonts w:ascii="Arial Narrow" w:hAnsi="Arial Narrow" w:cs="Arial"/>
          <w:sz w:val="20"/>
          <w:szCs w:val="20"/>
          <w:lang w:val="pl-PL" w:eastAsia="pl-PL"/>
        </w:rPr>
        <w:t>ppkt</w:t>
      </w:r>
      <w:proofErr w:type="spellEnd"/>
      <w:r w:rsidR="00897186">
        <w:rPr>
          <w:rFonts w:ascii="Arial Narrow" w:hAnsi="Arial Narrow" w:cs="Arial"/>
          <w:sz w:val="20"/>
          <w:szCs w:val="20"/>
          <w:lang w:val="pl-PL" w:eastAsia="pl-PL"/>
        </w:rPr>
        <w:t xml:space="preserve"> B</w:t>
      </w:r>
      <w:r w:rsidR="00187FC3">
        <w:rPr>
          <w:rFonts w:ascii="Arial Narrow" w:hAnsi="Arial Narrow" w:cs="Arial"/>
          <w:sz w:val="20"/>
          <w:szCs w:val="20"/>
          <w:lang w:val="pl-PL" w:eastAsia="pl-PL"/>
        </w:rPr>
        <w:t>)</w:t>
      </w:r>
      <w:r w:rsidR="0089718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AB4999">
        <w:rPr>
          <w:rFonts w:ascii="Arial Narrow" w:hAnsi="Arial Narrow" w:cs="Arial"/>
          <w:sz w:val="20"/>
          <w:szCs w:val="20"/>
          <w:lang w:val="pl-PL" w:eastAsia="pl-PL"/>
        </w:rPr>
        <w:t>SIWZ</w:t>
      </w:r>
      <w:r w:rsidR="00187FC3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2668FD" w:rsidRDefault="00D4168C" w:rsidP="002668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Oświadczam, że wszystkie informacje podane </w:t>
      </w:r>
      <w:r w:rsidR="00805995">
        <w:rPr>
          <w:rFonts w:ascii="Arial Narrow" w:hAnsi="Arial Narrow" w:cs="Arial"/>
          <w:sz w:val="20"/>
          <w:szCs w:val="20"/>
          <w:lang w:val="pl-PL" w:eastAsia="pl-PL"/>
        </w:rPr>
        <w:t>powyżej</w:t>
      </w: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 s</w:t>
      </w:r>
      <w:r w:rsidR="00805995">
        <w:rPr>
          <w:rFonts w:ascii="Arial Narrow" w:hAnsi="Arial Narrow" w:cs="Arial"/>
          <w:sz w:val="20"/>
          <w:szCs w:val="20"/>
          <w:lang w:val="pl-PL" w:eastAsia="pl-PL"/>
        </w:rPr>
        <w:t>ą</w:t>
      </w: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 aktualne i zgodne z prawdą oraz zostały przedstawione z pełną świadomo</w:t>
      </w:r>
      <w:r w:rsidR="00805995">
        <w:rPr>
          <w:rFonts w:ascii="Arial Narrow" w:hAnsi="Arial Narrow" w:cs="Arial"/>
          <w:sz w:val="20"/>
          <w:szCs w:val="20"/>
          <w:lang w:val="pl-PL" w:eastAsia="pl-PL"/>
        </w:rPr>
        <w:t>ścią konsekwencji wprowadzenia Z</w:t>
      </w:r>
      <w:r w:rsidRPr="002668FD">
        <w:rPr>
          <w:rFonts w:ascii="Arial Narrow" w:hAnsi="Arial Narrow" w:cs="Arial"/>
          <w:sz w:val="20"/>
          <w:szCs w:val="20"/>
          <w:lang w:val="pl-PL" w:eastAsia="pl-PL"/>
        </w:rPr>
        <w:t>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3E50C8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p w:rsidR="003E50C8" w:rsidRPr="006D47FB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805995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805995" w:rsidRPr="006D47FB" w:rsidTr="00805995">
        <w:trPr>
          <w:trHeight w:val="269"/>
        </w:trPr>
        <w:tc>
          <w:tcPr>
            <w:tcW w:w="3085" w:type="dxa"/>
          </w:tcPr>
          <w:p w:rsidR="00805995" w:rsidRPr="006D47FB" w:rsidRDefault="00805995" w:rsidP="008059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</w:t>
            </w:r>
            <w:proofErr w:type="spellStart"/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ych</w:t>
            </w:r>
            <w:proofErr w:type="spellEnd"/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do reprezentowania Wykonawcy)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p w:rsidR="00A61818" w:rsidRPr="00A61818" w:rsidRDefault="00A61818" w:rsidP="003E50C8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457928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5E" w:rsidRDefault="00544D5E" w:rsidP="009A1121">
      <w:r>
        <w:separator/>
      </w:r>
    </w:p>
  </w:endnote>
  <w:endnote w:type="continuationSeparator" w:id="0">
    <w:p w:rsidR="00544D5E" w:rsidRDefault="00544D5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45649"/>
      <w:docPartObj>
        <w:docPartGallery w:val="Page Numbers (Bottom of Page)"/>
        <w:docPartUnique/>
      </w:docPartObj>
    </w:sdtPr>
    <w:sdtEndPr/>
    <w:sdtContent>
      <w:sdt>
        <w:sdtPr>
          <w:id w:val="-1805377116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proofErr w:type="spellStart"/>
            <w:r w:rsidRPr="009112A3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9112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1023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1023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5E" w:rsidRDefault="00544D5E" w:rsidP="009A1121">
      <w:r>
        <w:separator/>
      </w:r>
    </w:p>
  </w:footnote>
  <w:footnote w:type="continuationSeparator" w:id="0">
    <w:p w:rsidR="00544D5E" w:rsidRDefault="00544D5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5C0FFB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C1023F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897186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897186"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47997"/>
    <w:multiLevelType w:val="multilevel"/>
    <w:tmpl w:val="1A42CC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4)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1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2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8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5"/>
  </w:num>
  <w:num w:numId="3">
    <w:abstractNumId w:val="36"/>
  </w:num>
  <w:num w:numId="4">
    <w:abstractNumId w:val="27"/>
  </w:num>
  <w:num w:numId="5">
    <w:abstractNumId w:val="2"/>
  </w:num>
  <w:num w:numId="6">
    <w:abstractNumId w:val="1"/>
  </w:num>
  <w:num w:numId="7">
    <w:abstractNumId w:val="0"/>
  </w:num>
  <w:num w:numId="8">
    <w:abstractNumId w:val="32"/>
  </w:num>
  <w:num w:numId="9">
    <w:abstractNumId w:val="23"/>
  </w:num>
  <w:num w:numId="10">
    <w:abstractNumId w:val="29"/>
  </w:num>
  <w:num w:numId="11">
    <w:abstractNumId w:val="38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B89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87FC3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92D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3CDA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57928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4D5E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3AF4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3C7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995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97186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56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1D5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23F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0E15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B7AB6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B9CE-C830-4132-BAFA-A217E3E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5</cp:revision>
  <cp:lastPrinted>2018-06-28T07:14:00Z</cp:lastPrinted>
  <dcterms:created xsi:type="dcterms:W3CDTF">2018-05-18T09:15:00Z</dcterms:created>
  <dcterms:modified xsi:type="dcterms:W3CDTF">2018-06-28T07:14:00Z</dcterms:modified>
</cp:coreProperties>
</file>