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F2" w:rsidRPr="000358F2" w:rsidRDefault="000358F2" w:rsidP="000358F2">
      <w:pPr>
        <w:spacing w:line="360" w:lineRule="auto"/>
        <w:jc w:val="center"/>
        <w:rPr>
          <w:rFonts w:ascii="Arial Narrow" w:hAnsi="Arial Narrow" w:cs="Arial"/>
          <w:b/>
          <w:sz w:val="20"/>
          <w:szCs w:val="20"/>
          <w:lang w:val="pl-PL" w:eastAsia="pl-PL"/>
        </w:rPr>
      </w:pPr>
      <w:r w:rsidRPr="000358F2">
        <w:rPr>
          <w:rFonts w:ascii="Arial Narrow" w:hAnsi="Arial Narrow" w:cs="Arial"/>
          <w:b/>
          <w:sz w:val="20"/>
          <w:szCs w:val="20"/>
          <w:lang w:val="pl-PL" w:eastAsia="pl-PL"/>
        </w:rPr>
        <w:t>WZÓR UMOWY</w:t>
      </w:r>
    </w:p>
    <w:p w:rsidR="000358F2" w:rsidRPr="000358F2" w:rsidRDefault="000358F2" w:rsidP="000358F2">
      <w:pPr>
        <w:spacing w:line="360" w:lineRule="auto"/>
        <w:rPr>
          <w:rFonts w:ascii="Arial Narrow" w:hAnsi="Arial Narrow" w:cs="Arial"/>
          <w:sz w:val="20"/>
          <w:szCs w:val="20"/>
          <w:lang w:val="pl-PL" w:eastAsia="pl-PL"/>
        </w:rPr>
      </w:pPr>
    </w:p>
    <w:p w:rsidR="000358F2" w:rsidRPr="000358F2" w:rsidRDefault="000358F2" w:rsidP="000358F2">
      <w:p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zawarta w dniu</w:t>
      </w:r>
      <w:r w:rsidR="00D3368F">
        <w:rPr>
          <w:rFonts w:ascii="Arial Narrow" w:hAnsi="Arial Narrow" w:cs="Arial"/>
          <w:sz w:val="20"/>
          <w:szCs w:val="20"/>
          <w:lang w:val="pl-PL" w:eastAsia="pl-PL"/>
        </w:rPr>
        <w:t xml:space="preserve"> </w:t>
      </w:r>
      <w:r w:rsidRPr="000358F2">
        <w:rPr>
          <w:rFonts w:ascii="Arial Narrow" w:hAnsi="Arial Narrow" w:cs="Arial"/>
          <w:sz w:val="20"/>
          <w:szCs w:val="20"/>
          <w:lang w:val="pl-PL" w:eastAsia="pl-PL"/>
        </w:rPr>
        <w:t>....</w:t>
      </w:r>
      <w:r w:rsidR="0026100C">
        <w:rPr>
          <w:rFonts w:ascii="Arial Narrow" w:hAnsi="Arial Narrow" w:cs="Arial"/>
          <w:sz w:val="20"/>
          <w:szCs w:val="20"/>
          <w:lang w:val="pl-PL" w:eastAsia="pl-PL"/>
        </w:rPr>
        <w:t>............................</w:t>
      </w:r>
      <w:r w:rsidRPr="000358F2">
        <w:rPr>
          <w:rFonts w:ascii="Arial Narrow" w:hAnsi="Arial Narrow" w:cs="Arial"/>
          <w:sz w:val="20"/>
          <w:szCs w:val="20"/>
          <w:lang w:val="pl-PL" w:eastAsia="pl-PL"/>
        </w:rPr>
        <w:t xml:space="preserve"> </w:t>
      </w:r>
      <w:r w:rsidR="00D3368F">
        <w:rPr>
          <w:rFonts w:ascii="Arial Narrow" w:hAnsi="Arial Narrow" w:cs="Arial"/>
          <w:sz w:val="20"/>
          <w:szCs w:val="20"/>
          <w:lang w:val="pl-PL" w:eastAsia="pl-PL"/>
        </w:rPr>
        <w:t>201</w:t>
      </w:r>
      <w:r w:rsidR="00CC6BC1">
        <w:rPr>
          <w:rFonts w:ascii="Arial Narrow" w:hAnsi="Arial Narrow" w:cs="Arial"/>
          <w:sz w:val="20"/>
          <w:szCs w:val="20"/>
          <w:lang w:val="pl-PL" w:eastAsia="pl-PL"/>
        </w:rPr>
        <w:t>7</w:t>
      </w:r>
      <w:r w:rsidR="00D3368F">
        <w:rPr>
          <w:rFonts w:ascii="Arial Narrow" w:hAnsi="Arial Narrow" w:cs="Arial"/>
          <w:sz w:val="20"/>
          <w:szCs w:val="20"/>
          <w:lang w:val="pl-PL" w:eastAsia="pl-PL"/>
        </w:rPr>
        <w:t xml:space="preserve"> </w:t>
      </w:r>
      <w:r w:rsidRPr="000358F2">
        <w:rPr>
          <w:rFonts w:ascii="Arial Narrow" w:hAnsi="Arial Narrow" w:cs="Arial"/>
          <w:sz w:val="20"/>
          <w:szCs w:val="20"/>
          <w:lang w:val="pl-PL" w:eastAsia="pl-PL"/>
        </w:rPr>
        <w:t>r. pomiędzy:</w:t>
      </w:r>
    </w:p>
    <w:p w:rsidR="000358F2" w:rsidRPr="000358F2" w:rsidRDefault="000358F2" w:rsidP="000358F2">
      <w:pPr>
        <w:spacing w:line="360" w:lineRule="auto"/>
        <w:jc w:val="both"/>
        <w:rPr>
          <w:rFonts w:ascii="Arial Narrow" w:hAnsi="Arial Narrow" w:cs="Arial"/>
          <w:b/>
          <w:sz w:val="20"/>
          <w:szCs w:val="20"/>
          <w:lang w:val="pl-PL" w:eastAsia="pl-PL"/>
        </w:rPr>
      </w:pPr>
      <w:r w:rsidRPr="000358F2">
        <w:rPr>
          <w:rFonts w:ascii="Arial Narrow" w:hAnsi="Arial Narrow" w:cs="Arial"/>
          <w:b/>
          <w:sz w:val="20"/>
          <w:szCs w:val="20"/>
          <w:lang w:val="pl-PL" w:eastAsia="pl-PL"/>
        </w:rPr>
        <w:t>Warszawską Koleją Dojazdową sp. z o.o.</w:t>
      </w:r>
    </w:p>
    <w:p w:rsidR="000358F2" w:rsidRPr="000358F2" w:rsidRDefault="000358F2" w:rsidP="000358F2">
      <w:p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z siedzibą w Grodzisku Mazowieckim 05-825, ul. </w:t>
      </w:r>
      <w:r w:rsidR="00141A84">
        <w:rPr>
          <w:rFonts w:ascii="Arial Narrow" w:hAnsi="Arial Narrow" w:cs="Arial"/>
          <w:sz w:val="20"/>
          <w:szCs w:val="20"/>
          <w:lang w:val="pl-PL" w:eastAsia="pl-PL"/>
        </w:rPr>
        <w:t xml:space="preserve">Stefana </w:t>
      </w:r>
      <w:r w:rsidRPr="000358F2">
        <w:rPr>
          <w:rFonts w:ascii="Arial Narrow" w:hAnsi="Arial Narrow" w:cs="Arial"/>
          <w:sz w:val="20"/>
          <w:szCs w:val="20"/>
          <w:lang w:val="pl-PL" w:eastAsia="pl-PL"/>
        </w:rPr>
        <w:t>Batorego 23</w:t>
      </w:r>
      <w:r w:rsidR="0026100C">
        <w:rPr>
          <w:rFonts w:ascii="Arial Narrow" w:hAnsi="Arial Narrow" w:cs="Arial"/>
          <w:sz w:val="20"/>
          <w:szCs w:val="20"/>
          <w:lang w:val="pl-PL" w:eastAsia="pl-PL"/>
        </w:rPr>
        <w:t xml:space="preserve">, działającą na podstawie wpisu </w:t>
      </w:r>
      <w:r w:rsidRPr="000358F2">
        <w:rPr>
          <w:rFonts w:ascii="Arial Narrow" w:hAnsi="Arial Narrow" w:cs="Arial"/>
          <w:sz w:val="20"/>
          <w:szCs w:val="20"/>
          <w:lang w:val="pl-PL" w:eastAsia="pl-PL"/>
        </w:rPr>
        <w:t>do rejestru przedsiębiorców prowadzonego przez Sąd Rejonowy dla m.st. Warszawy XIV Wydział Gospodarczy Krajowego Rejestru Sądowego pod numerem KRS 0000116702,</w:t>
      </w:r>
      <w:r w:rsidR="005C5DD9">
        <w:rPr>
          <w:rFonts w:ascii="Arial Narrow" w:hAnsi="Arial Narrow" w:cs="Arial"/>
          <w:sz w:val="20"/>
          <w:szCs w:val="20"/>
          <w:lang w:val="pl-PL" w:eastAsia="pl-PL"/>
        </w:rPr>
        <w:t xml:space="preserve"> </w:t>
      </w:r>
      <w:r w:rsidRPr="000358F2">
        <w:rPr>
          <w:rFonts w:ascii="Arial Narrow" w:hAnsi="Arial Narrow" w:cs="Arial"/>
          <w:sz w:val="20"/>
          <w:szCs w:val="20"/>
          <w:lang w:val="pl-PL" w:eastAsia="pl-PL"/>
        </w:rPr>
        <w:t xml:space="preserve">NIP 5291628093, Regon: 017194070, o kapitale zakładowym w wysokości </w:t>
      </w:r>
      <w:r w:rsidR="00094418">
        <w:rPr>
          <w:rFonts w:ascii="Arial Narrow" w:hAnsi="Arial Narrow" w:cs="Arial"/>
          <w:sz w:val="20"/>
          <w:szCs w:val="20"/>
          <w:lang w:val="pl-PL" w:eastAsia="pl-PL"/>
        </w:rPr>
        <w:t>124 019 5</w:t>
      </w:r>
      <w:r w:rsidRPr="000358F2">
        <w:rPr>
          <w:rFonts w:ascii="Arial Narrow" w:hAnsi="Arial Narrow" w:cs="Arial"/>
          <w:sz w:val="20"/>
          <w:szCs w:val="20"/>
          <w:lang w:val="pl-PL" w:eastAsia="pl-PL"/>
        </w:rPr>
        <w:t>00 zł w całości wpłaconym,</w:t>
      </w:r>
    </w:p>
    <w:p w:rsidR="000358F2" w:rsidRPr="000358F2" w:rsidRDefault="000358F2" w:rsidP="000358F2">
      <w:p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reprezentowaną przez:</w:t>
      </w:r>
    </w:p>
    <w:p w:rsidR="000358F2" w:rsidRPr="000358F2" w:rsidRDefault="00FC529E" w:rsidP="00937F92">
      <w:pPr>
        <w:numPr>
          <w:ilvl w:val="0"/>
          <w:numId w:val="9"/>
        </w:numPr>
        <w:spacing w:line="360" w:lineRule="auto"/>
        <w:jc w:val="both"/>
        <w:rPr>
          <w:rFonts w:ascii="Arial Narrow" w:hAnsi="Arial Narrow" w:cs="Arial"/>
          <w:sz w:val="20"/>
          <w:szCs w:val="20"/>
          <w:lang w:val="pl-PL" w:eastAsia="pl-PL"/>
        </w:rPr>
      </w:pPr>
      <w:r>
        <w:rPr>
          <w:rFonts w:ascii="Arial Narrow" w:hAnsi="Arial Narrow" w:cs="Arial"/>
          <w:sz w:val="20"/>
          <w:szCs w:val="20"/>
          <w:lang w:val="pl-PL" w:eastAsia="pl-PL"/>
        </w:rPr>
        <w:t>Michała Panfila</w:t>
      </w:r>
      <w:r w:rsidR="000358F2" w:rsidRPr="000358F2">
        <w:rPr>
          <w:rFonts w:ascii="Arial Narrow" w:hAnsi="Arial Narrow" w:cs="Arial"/>
          <w:sz w:val="20"/>
          <w:szCs w:val="20"/>
          <w:lang w:val="pl-PL" w:eastAsia="pl-PL"/>
        </w:rPr>
        <w:t xml:space="preserve"> </w:t>
      </w:r>
      <w:r>
        <w:rPr>
          <w:rFonts w:ascii="Arial Narrow" w:hAnsi="Arial Narrow" w:cs="Arial"/>
          <w:sz w:val="20"/>
          <w:szCs w:val="20"/>
          <w:lang w:val="pl-PL" w:eastAsia="pl-PL"/>
        </w:rPr>
        <w:t>–</w:t>
      </w:r>
      <w:r w:rsidR="000358F2" w:rsidRPr="000358F2">
        <w:rPr>
          <w:rFonts w:ascii="Arial Narrow" w:hAnsi="Arial Narrow" w:cs="Arial"/>
          <w:sz w:val="20"/>
          <w:szCs w:val="20"/>
          <w:lang w:val="pl-PL" w:eastAsia="pl-PL"/>
        </w:rPr>
        <w:t xml:space="preserve"> </w:t>
      </w:r>
      <w:r>
        <w:rPr>
          <w:rFonts w:ascii="Arial Narrow" w:hAnsi="Arial Narrow" w:cs="Arial"/>
          <w:sz w:val="20"/>
          <w:szCs w:val="20"/>
          <w:lang w:val="pl-PL" w:eastAsia="pl-PL"/>
        </w:rPr>
        <w:t>Członk</w:t>
      </w:r>
      <w:r w:rsidR="00756A55">
        <w:rPr>
          <w:rFonts w:ascii="Arial Narrow" w:hAnsi="Arial Narrow" w:cs="Arial"/>
          <w:sz w:val="20"/>
          <w:szCs w:val="20"/>
          <w:lang w:val="pl-PL" w:eastAsia="pl-PL"/>
        </w:rPr>
        <w:t>a</w:t>
      </w:r>
      <w:r>
        <w:rPr>
          <w:rFonts w:ascii="Arial Narrow" w:hAnsi="Arial Narrow" w:cs="Arial"/>
          <w:sz w:val="20"/>
          <w:szCs w:val="20"/>
          <w:lang w:val="pl-PL" w:eastAsia="pl-PL"/>
        </w:rPr>
        <w:t xml:space="preserve"> Zarządu p.o. </w:t>
      </w:r>
      <w:r w:rsidR="000358F2" w:rsidRPr="000358F2">
        <w:rPr>
          <w:rFonts w:ascii="Arial Narrow" w:hAnsi="Arial Narrow" w:cs="Arial"/>
          <w:sz w:val="20"/>
          <w:szCs w:val="20"/>
          <w:lang w:val="pl-PL" w:eastAsia="pl-PL"/>
        </w:rPr>
        <w:t>Prezesa Zarządu,</w:t>
      </w:r>
    </w:p>
    <w:p w:rsidR="000358F2" w:rsidRPr="000358F2" w:rsidRDefault="000358F2" w:rsidP="00937F92">
      <w:pPr>
        <w:numPr>
          <w:ilvl w:val="0"/>
          <w:numId w:val="9"/>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Jolantę Dałek - Członka Zarządu,</w:t>
      </w:r>
    </w:p>
    <w:p w:rsidR="000358F2" w:rsidRPr="000358F2" w:rsidRDefault="000358F2" w:rsidP="000358F2">
      <w:p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zwaną w dalszej części umowy  – </w:t>
      </w:r>
      <w:r w:rsidRPr="000358F2">
        <w:rPr>
          <w:rFonts w:ascii="Arial Narrow" w:hAnsi="Arial Narrow" w:cs="Arial"/>
          <w:b/>
          <w:sz w:val="20"/>
          <w:szCs w:val="20"/>
          <w:lang w:val="pl-PL" w:eastAsia="pl-PL"/>
        </w:rPr>
        <w:t>ZAMAWIAJĄCYM,</w:t>
      </w:r>
    </w:p>
    <w:p w:rsidR="000358F2" w:rsidRPr="000358F2" w:rsidRDefault="000358F2" w:rsidP="000358F2">
      <w:pPr>
        <w:spacing w:line="360" w:lineRule="auto"/>
        <w:ind w:left="708"/>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a </w:t>
      </w:r>
    </w:p>
    <w:p w:rsidR="000358F2" w:rsidRPr="000358F2" w:rsidRDefault="000358F2" w:rsidP="000358F2">
      <w:pPr>
        <w:spacing w:line="360" w:lineRule="auto"/>
        <w:ind w:firstLine="708"/>
        <w:jc w:val="both"/>
        <w:rPr>
          <w:rFonts w:ascii="Arial Narrow" w:hAnsi="Arial Narrow" w:cs="Arial"/>
          <w:sz w:val="20"/>
          <w:szCs w:val="20"/>
          <w:lang w:val="pl-PL" w:eastAsia="pl-PL"/>
        </w:rPr>
      </w:pPr>
      <w:r w:rsidRPr="000358F2">
        <w:rPr>
          <w:rFonts w:ascii="Arial Narrow" w:hAnsi="Arial Narrow" w:cs="Arial"/>
          <w:sz w:val="20"/>
          <w:szCs w:val="20"/>
          <w:lang w:val="pl-PL" w:eastAsia="pl-PL"/>
        </w:rPr>
        <w:t>...............................................................................................................................................</w:t>
      </w:r>
    </w:p>
    <w:p w:rsidR="000358F2" w:rsidRPr="000358F2" w:rsidRDefault="000358F2" w:rsidP="000358F2">
      <w:pPr>
        <w:spacing w:line="360" w:lineRule="auto"/>
        <w:ind w:firstLine="708"/>
        <w:jc w:val="both"/>
        <w:rPr>
          <w:rFonts w:ascii="Arial Narrow" w:hAnsi="Arial Narrow" w:cs="Arial"/>
          <w:sz w:val="20"/>
          <w:szCs w:val="20"/>
          <w:lang w:val="pl-PL" w:eastAsia="pl-PL"/>
        </w:rPr>
      </w:pPr>
      <w:r w:rsidRPr="000358F2">
        <w:rPr>
          <w:rFonts w:ascii="Arial Narrow" w:hAnsi="Arial Narrow" w:cs="Arial"/>
          <w:sz w:val="20"/>
          <w:szCs w:val="20"/>
          <w:lang w:val="pl-PL" w:eastAsia="pl-PL"/>
        </w:rPr>
        <w:t>...............................................................................................................................................</w:t>
      </w:r>
    </w:p>
    <w:p w:rsidR="000358F2" w:rsidRPr="000358F2" w:rsidRDefault="000358F2" w:rsidP="000358F2">
      <w:pPr>
        <w:spacing w:line="360" w:lineRule="auto"/>
        <w:ind w:firstLine="708"/>
        <w:jc w:val="both"/>
        <w:rPr>
          <w:rFonts w:ascii="Arial Narrow" w:hAnsi="Arial Narrow" w:cs="Arial"/>
          <w:sz w:val="20"/>
          <w:szCs w:val="20"/>
          <w:lang w:val="pl-PL" w:eastAsia="pl-PL"/>
        </w:rPr>
      </w:pPr>
      <w:r w:rsidRPr="000358F2">
        <w:rPr>
          <w:rFonts w:ascii="Arial Narrow" w:hAnsi="Arial Narrow" w:cs="Arial"/>
          <w:sz w:val="20"/>
          <w:szCs w:val="20"/>
          <w:lang w:val="pl-PL" w:eastAsia="pl-PL"/>
        </w:rPr>
        <w:t>NIP:..........................</w:t>
      </w:r>
      <w:r w:rsidRPr="000358F2">
        <w:rPr>
          <w:rFonts w:ascii="Arial Narrow" w:hAnsi="Arial Narrow" w:cs="Arial"/>
          <w:sz w:val="20"/>
          <w:szCs w:val="20"/>
          <w:lang w:val="pl-PL" w:eastAsia="pl-PL"/>
        </w:rPr>
        <w:tab/>
      </w:r>
      <w:r w:rsidRPr="000358F2">
        <w:rPr>
          <w:rFonts w:ascii="Arial Narrow" w:hAnsi="Arial Narrow" w:cs="Arial"/>
          <w:sz w:val="20"/>
          <w:szCs w:val="20"/>
          <w:lang w:val="pl-PL" w:eastAsia="pl-PL"/>
        </w:rPr>
        <w:tab/>
      </w:r>
      <w:r w:rsidRPr="000358F2">
        <w:rPr>
          <w:rFonts w:ascii="Arial Narrow" w:hAnsi="Arial Narrow" w:cs="Arial"/>
          <w:sz w:val="20"/>
          <w:szCs w:val="20"/>
          <w:lang w:val="pl-PL" w:eastAsia="pl-PL"/>
        </w:rPr>
        <w:tab/>
      </w:r>
    </w:p>
    <w:p w:rsidR="000358F2" w:rsidRPr="000358F2" w:rsidRDefault="000358F2" w:rsidP="000358F2">
      <w:pPr>
        <w:spacing w:line="360" w:lineRule="auto"/>
        <w:ind w:firstLine="708"/>
        <w:jc w:val="both"/>
        <w:rPr>
          <w:rFonts w:ascii="Arial Narrow" w:hAnsi="Arial Narrow" w:cs="Arial"/>
          <w:sz w:val="20"/>
          <w:szCs w:val="20"/>
          <w:lang w:val="pl-PL" w:eastAsia="pl-PL"/>
        </w:rPr>
      </w:pPr>
      <w:r w:rsidRPr="000358F2">
        <w:rPr>
          <w:rFonts w:ascii="Arial Narrow" w:hAnsi="Arial Narrow" w:cs="Arial"/>
          <w:sz w:val="20"/>
          <w:szCs w:val="20"/>
          <w:lang w:val="pl-PL" w:eastAsia="pl-PL"/>
        </w:rPr>
        <w:t>Regon:......................</w:t>
      </w:r>
    </w:p>
    <w:p w:rsidR="000358F2" w:rsidRPr="000358F2" w:rsidRDefault="000358F2" w:rsidP="000358F2">
      <w:pPr>
        <w:spacing w:line="360" w:lineRule="auto"/>
        <w:ind w:firstLine="708"/>
        <w:jc w:val="both"/>
        <w:rPr>
          <w:rFonts w:ascii="Arial Narrow" w:hAnsi="Arial Narrow" w:cs="Arial"/>
          <w:sz w:val="20"/>
          <w:szCs w:val="20"/>
          <w:lang w:val="pl-PL" w:eastAsia="pl-PL"/>
        </w:rPr>
      </w:pPr>
      <w:r w:rsidRPr="000358F2">
        <w:rPr>
          <w:rFonts w:ascii="Arial Narrow" w:hAnsi="Arial Narrow" w:cs="Arial"/>
          <w:sz w:val="20"/>
          <w:szCs w:val="20"/>
          <w:lang w:val="pl-PL" w:eastAsia="pl-PL"/>
        </w:rPr>
        <w:t>reprezentowaną przez:</w:t>
      </w:r>
    </w:p>
    <w:p w:rsidR="000358F2" w:rsidRPr="000358F2" w:rsidRDefault="000358F2" w:rsidP="000358F2">
      <w:pPr>
        <w:spacing w:line="360" w:lineRule="auto"/>
        <w:ind w:firstLine="708"/>
        <w:jc w:val="both"/>
        <w:rPr>
          <w:rFonts w:ascii="Arial Narrow" w:hAnsi="Arial Narrow" w:cs="Arial"/>
          <w:sz w:val="20"/>
          <w:szCs w:val="20"/>
          <w:lang w:val="pl-PL" w:eastAsia="pl-PL"/>
        </w:rPr>
      </w:pPr>
      <w:r w:rsidRPr="000358F2">
        <w:rPr>
          <w:rFonts w:ascii="Arial Narrow" w:hAnsi="Arial Narrow" w:cs="Arial"/>
          <w:sz w:val="20"/>
          <w:szCs w:val="20"/>
          <w:lang w:val="pl-PL" w:eastAsia="pl-PL"/>
        </w:rPr>
        <w:t>........................................................................</w:t>
      </w:r>
    </w:p>
    <w:p w:rsidR="000358F2" w:rsidRPr="000358F2" w:rsidRDefault="000358F2" w:rsidP="000358F2">
      <w:pPr>
        <w:spacing w:line="360" w:lineRule="auto"/>
        <w:ind w:firstLine="708"/>
        <w:jc w:val="both"/>
        <w:rPr>
          <w:rFonts w:ascii="Arial Narrow" w:hAnsi="Arial Narrow" w:cs="Arial"/>
          <w:b/>
          <w:sz w:val="20"/>
          <w:szCs w:val="20"/>
          <w:lang w:val="pl-PL" w:eastAsia="pl-PL"/>
        </w:rPr>
      </w:pPr>
      <w:r w:rsidRPr="000358F2">
        <w:rPr>
          <w:rFonts w:ascii="Arial Narrow" w:hAnsi="Arial Narrow" w:cs="Arial"/>
          <w:sz w:val="20"/>
          <w:szCs w:val="20"/>
          <w:lang w:val="pl-PL" w:eastAsia="pl-PL"/>
        </w:rPr>
        <w:t xml:space="preserve">zwaną w dalszej części umowy – </w:t>
      </w:r>
      <w:r w:rsidRPr="000358F2">
        <w:rPr>
          <w:rFonts w:ascii="Arial Narrow" w:hAnsi="Arial Narrow" w:cs="Arial"/>
          <w:b/>
          <w:sz w:val="20"/>
          <w:szCs w:val="20"/>
          <w:lang w:val="pl-PL" w:eastAsia="pl-PL"/>
        </w:rPr>
        <w:t>WYKONAWCĄ,</w:t>
      </w:r>
    </w:p>
    <w:p w:rsidR="000358F2" w:rsidRPr="000358F2" w:rsidRDefault="000358F2" w:rsidP="000358F2">
      <w:pPr>
        <w:spacing w:line="360" w:lineRule="auto"/>
        <w:jc w:val="both"/>
        <w:rPr>
          <w:rFonts w:ascii="Arial Narrow" w:hAnsi="Arial Narrow" w:cs="Arial"/>
          <w:sz w:val="20"/>
          <w:szCs w:val="20"/>
          <w:lang w:val="pl-PL" w:eastAsia="pl-PL"/>
        </w:rPr>
      </w:pPr>
    </w:p>
    <w:p w:rsidR="0026100C" w:rsidRPr="0026100C" w:rsidRDefault="0026100C" w:rsidP="0026100C">
      <w:pPr>
        <w:spacing w:line="360" w:lineRule="auto"/>
        <w:jc w:val="both"/>
        <w:rPr>
          <w:rFonts w:ascii="Arial Narrow" w:hAnsi="Arial Narrow" w:cs="Arial"/>
          <w:sz w:val="20"/>
          <w:szCs w:val="20"/>
          <w:lang w:val="pl-PL" w:eastAsia="pl-PL"/>
        </w:rPr>
      </w:pPr>
      <w:r w:rsidRPr="0026100C">
        <w:rPr>
          <w:rFonts w:ascii="Arial Narrow" w:hAnsi="Arial Narrow" w:cs="Arial"/>
          <w:sz w:val="20"/>
          <w:szCs w:val="20"/>
          <w:lang w:val="pl-PL" w:eastAsia="pl-PL"/>
        </w:rPr>
        <w:t>Umowa została zawarta w wyniku przeprowadzonego postępowania o udzielenie zamówienia</w:t>
      </w:r>
      <w:r w:rsidR="00577879">
        <w:rPr>
          <w:rFonts w:ascii="Arial Narrow" w:hAnsi="Arial Narrow" w:cs="Arial"/>
          <w:sz w:val="20"/>
          <w:szCs w:val="20"/>
          <w:lang w:val="pl-PL" w:eastAsia="pl-PL"/>
        </w:rPr>
        <w:t xml:space="preserve"> publicznego w trybie przetargu </w:t>
      </w:r>
      <w:r w:rsidRPr="0026100C">
        <w:rPr>
          <w:rFonts w:ascii="Arial Narrow" w:hAnsi="Arial Narrow" w:cs="Arial"/>
          <w:sz w:val="20"/>
          <w:szCs w:val="20"/>
          <w:lang w:val="pl-PL" w:eastAsia="pl-PL"/>
        </w:rPr>
        <w:t>nieograniczonego na p</w:t>
      </w:r>
      <w:r w:rsidR="00CC6BC1">
        <w:rPr>
          <w:rFonts w:ascii="Arial Narrow" w:hAnsi="Arial Narrow" w:cs="Arial"/>
          <w:sz w:val="20"/>
          <w:szCs w:val="20"/>
          <w:lang w:val="pl-PL" w:eastAsia="pl-PL"/>
        </w:rPr>
        <w:t xml:space="preserve">odstawie Regulaminu udzielania </w:t>
      </w:r>
      <w:r w:rsidRPr="0026100C">
        <w:rPr>
          <w:rFonts w:ascii="Arial Narrow" w:hAnsi="Arial Narrow" w:cs="Arial"/>
          <w:sz w:val="20"/>
          <w:szCs w:val="20"/>
          <w:lang w:val="pl-PL" w:eastAsia="pl-PL"/>
        </w:rPr>
        <w:t>zamówień</w:t>
      </w:r>
      <w:r w:rsidR="00CC6BC1">
        <w:rPr>
          <w:rFonts w:ascii="Arial Narrow" w:hAnsi="Arial Narrow" w:cs="Arial"/>
          <w:sz w:val="20"/>
          <w:szCs w:val="20"/>
          <w:lang w:val="pl-PL" w:eastAsia="pl-PL"/>
        </w:rPr>
        <w:t xml:space="preserve"> sektorowych</w:t>
      </w:r>
      <w:r w:rsidRPr="0026100C">
        <w:rPr>
          <w:rFonts w:ascii="Arial Narrow" w:hAnsi="Arial Narrow" w:cs="Arial"/>
          <w:sz w:val="20"/>
          <w:szCs w:val="20"/>
          <w:lang w:val="pl-PL" w:eastAsia="pl-PL"/>
        </w:rPr>
        <w:t xml:space="preserve"> </w:t>
      </w:r>
      <w:r w:rsidR="00F71501">
        <w:rPr>
          <w:rFonts w:ascii="Arial Narrow" w:hAnsi="Arial Narrow" w:cs="Arial"/>
          <w:sz w:val="20"/>
          <w:szCs w:val="20"/>
          <w:lang w:val="pl-PL" w:eastAsia="pl-PL"/>
        </w:rPr>
        <w:t xml:space="preserve">obowiązującego </w:t>
      </w:r>
      <w:r w:rsidRPr="0026100C">
        <w:rPr>
          <w:rFonts w:ascii="Arial Narrow" w:hAnsi="Arial Narrow" w:cs="Arial"/>
          <w:sz w:val="20"/>
          <w:szCs w:val="20"/>
          <w:lang w:val="pl-PL" w:eastAsia="pl-PL"/>
        </w:rPr>
        <w:t>w Spółce Warszawska Kolej Dojazdowa</w:t>
      </w:r>
      <w:r w:rsidR="00F71501">
        <w:rPr>
          <w:rFonts w:ascii="Arial Narrow" w:hAnsi="Arial Narrow" w:cs="Arial"/>
          <w:sz w:val="20"/>
          <w:szCs w:val="20"/>
          <w:lang w:val="pl-PL" w:eastAsia="pl-PL"/>
        </w:rPr>
        <w:t xml:space="preserve"> </w:t>
      </w:r>
      <w:r w:rsidR="00577879">
        <w:rPr>
          <w:rFonts w:ascii="Arial Narrow" w:hAnsi="Arial Narrow" w:cs="Arial"/>
          <w:sz w:val="20"/>
          <w:szCs w:val="20"/>
          <w:lang w:val="pl-PL" w:eastAsia="pl-PL"/>
        </w:rPr>
        <w:t xml:space="preserve">sp. z o.o. </w:t>
      </w:r>
      <w:r w:rsidRPr="0026100C">
        <w:rPr>
          <w:rFonts w:ascii="Arial Narrow" w:hAnsi="Arial Narrow" w:cs="Arial"/>
          <w:sz w:val="20"/>
          <w:szCs w:val="20"/>
          <w:lang w:val="pl-PL" w:eastAsia="pl-PL"/>
        </w:rPr>
        <w:t>zwany w dalszej części „Regulaminem”</w:t>
      </w:r>
      <w:r w:rsidR="00577879" w:rsidRPr="00577879">
        <w:rPr>
          <w:rFonts w:ascii="Arial Narrow" w:hAnsi="Arial Narrow" w:cs="Arial"/>
          <w:sz w:val="20"/>
          <w:szCs w:val="20"/>
          <w:lang w:val="pl-PL" w:eastAsia="pl-PL"/>
        </w:rPr>
        <w:t>.</w:t>
      </w:r>
    </w:p>
    <w:p w:rsidR="000358F2" w:rsidRPr="000358F2" w:rsidRDefault="000358F2" w:rsidP="000358F2">
      <w:pPr>
        <w:widowControl w:val="0"/>
        <w:spacing w:before="240" w:after="120" w:line="360" w:lineRule="auto"/>
        <w:jc w:val="center"/>
        <w:rPr>
          <w:rFonts w:ascii="Arial Narrow" w:hAnsi="Arial Narrow" w:cs="Arial"/>
          <w:b/>
          <w:sz w:val="20"/>
          <w:szCs w:val="20"/>
          <w:lang w:val="pl-PL" w:eastAsia="pl-PL"/>
        </w:rPr>
      </w:pPr>
      <w:r w:rsidRPr="000358F2">
        <w:rPr>
          <w:rFonts w:ascii="Arial Narrow" w:hAnsi="Arial Narrow" w:cs="Arial"/>
          <w:b/>
          <w:sz w:val="20"/>
          <w:szCs w:val="20"/>
          <w:lang w:val="pl-PL" w:eastAsia="pl-PL"/>
        </w:rPr>
        <w:t>§ 1</w:t>
      </w:r>
    </w:p>
    <w:p w:rsidR="00EF3219" w:rsidRDefault="00D1338F" w:rsidP="00187696">
      <w:pPr>
        <w:widowControl w:val="0"/>
        <w:numPr>
          <w:ilvl w:val="0"/>
          <w:numId w:val="10"/>
        </w:numPr>
        <w:tabs>
          <w:tab w:val="clear" w:pos="720"/>
        </w:tabs>
        <w:spacing w:line="360" w:lineRule="auto"/>
        <w:ind w:left="426"/>
        <w:jc w:val="both"/>
        <w:rPr>
          <w:rFonts w:ascii="Arial Narrow" w:hAnsi="Arial Narrow" w:cs="Arial"/>
          <w:sz w:val="20"/>
          <w:szCs w:val="20"/>
          <w:lang w:val="pl-PL" w:eastAsia="pl-PL"/>
        </w:rPr>
      </w:pPr>
      <w:r>
        <w:rPr>
          <w:rFonts w:ascii="Arial Narrow" w:hAnsi="Arial Narrow" w:cs="Arial"/>
          <w:sz w:val="20"/>
          <w:szCs w:val="20"/>
          <w:lang w:val="pl-PL" w:eastAsia="pl-PL"/>
        </w:rPr>
        <w:t xml:space="preserve">Przedmiotem umowy jest </w:t>
      </w:r>
      <w:r w:rsidR="00FC529E">
        <w:rPr>
          <w:rFonts w:ascii="Arial Narrow" w:hAnsi="Arial Narrow" w:cs="Arial"/>
          <w:sz w:val="20"/>
          <w:szCs w:val="20"/>
          <w:lang w:val="pl-PL" w:eastAsia="pl-PL"/>
        </w:rPr>
        <w:t>modernizacja Centrum Zdalnego Sterowania NC Grodzisk Mazowiecki</w:t>
      </w:r>
      <w:r w:rsidR="000358F2" w:rsidRPr="00F607FD">
        <w:rPr>
          <w:rFonts w:ascii="Arial Narrow" w:hAnsi="Arial Narrow" w:cs="Arial"/>
          <w:sz w:val="20"/>
          <w:szCs w:val="20"/>
          <w:lang w:val="pl-PL" w:eastAsia="pl-PL"/>
        </w:rPr>
        <w:t>,</w:t>
      </w:r>
      <w:r w:rsidR="000358F2" w:rsidRPr="000358F2">
        <w:rPr>
          <w:rFonts w:ascii="Arial Narrow" w:hAnsi="Arial Narrow" w:cs="Arial"/>
          <w:b/>
          <w:sz w:val="20"/>
          <w:szCs w:val="20"/>
          <w:lang w:val="pl-PL" w:eastAsia="pl-PL"/>
        </w:rPr>
        <w:t xml:space="preserve"> </w:t>
      </w:r>
      <w:r w:rsidR="000358F2" w:rsidRPr="000358F2">
        <w:rPr>
          <w:rFonts w:ascii="Arial Narrow" w:hAnsi="Arial Narrow" w:cs="Arial"/>
          <w:sz w:val="20"/>
          <w:szCs w:val="20"/>
          <w:lang w:val="pl-PL" w:eastAsia="pl-PL"/>
        </w:rPr>
        <w:t>zgodnie z dokumentacją przetargową oraz wytycznymi Zamawiającego i ustaleniami na etapie procedury przetargowej.</w:t>
      </w:r>
    </w:p>
    <w:p w:rsidR="000358F2" w:rsidRPr="000358F2" w:rsidRDefault="000358F2" w:rsidP="00D21855">
      <w:pPr>
        <w:widowControl w:val="0"/>
        <w:numPr>
          <w:ilvl w:val="0"/>
          <w:numId w:val="10"/>
        </w:numPr>
        <w:tabs>
          <w:tab w:val="clear" w:pos="720"/>
        </w:tabs>
        <w:spacing w:line="360" w:lineRule="auto"/>
        <w:ind w:left="426"/>
        <w:jc w:val="both"/>
        <w:rPr>
          <w:rFonts w:ascii="Arial Narrow" w:hAnsi="Arial Narrow" w:cs="Arial"/>
          <w:b/>
          <w:sz w:val="20"/>
          <w:szCs w:val="20"/>
          <w:lang w:val="pl-PL" w:eastAsia="pl-PL"/>
        </w:rPr>
      </w:pPr>
      <w:r w:rsidRPr="000358F2">
        <w:rPr>
          <w:rFonts w:ascii="Arial Narrow" w:hAnsi="Arial Narrow" w:cs="Arial"/>
          <w:sz w:val="20"/>
          <w:szCs w:val="20"/>
          <w:lang w:val="pl-PL" w:eastAsia="pl-PL"/>
        </w:rPr>
        <w:t>Zakres prac i robót objętych przedmiotem umowy oraz warunki i wymagania Zamawiającego d</w:t>
      </w:r>
      <w:r w:rsidR="00FC529E">
        <w:rPr>
          <w:rFonts w:ascii="Arial Narrow" w:hAnsi="Arial Narrow" w:cs="Arial"/>
          <w:sz w:val="20"/>
          <w:szCs w:val="20"/>
          <w:lang w:val="pl-PL" w:eastAsia="pl-PL"/>
        </w:rPr>
        <w:t>otyczące jego wykonania zawiera Opis Przedmiotu Zamówienia (OPZ)</w:t>
      </w:r>
      <w:r w:rsidRPr="000358F2">
        <w:rPr>
          <w:rFonts w:ascii="Arial Narrow" w:hAnsi="Arial Narrow" w:cs="Arial"/>
          <w:sz w:val="20"/>
          <w:szCs w:val="20"/>
          <w:lang w:val="pl-PL" w:eastAsia="pl-PL"/>
        </w:rPr>
        <w:t>, będąc</w:t>
      </w:r>
      <w:r w:rsidR="00FC529E">
        <w:rPr>
          <w:rFonts w:ascii="Arial Narrow" w:hAnsi="Arial Narrow" w:cs="Arial"/>
          <w:sz w:val="20"/>
          <w:szCs w:val="20"/>
          <w:lang w:val="pl-PL" w:eastAsia="pl-PL"/>
        </w:rPr>
        <w:t>y</w:t>
      </w:r>
      <w:r w:rsidRPr="000358F2">
        <w:rPr>
          <w:rFonts w:ascii="Arial Narrow" w:hAnsi="Arial Narrow" w:cs="Arial"/>
          <w:sz w:val="20"/>
          <w:szCs w:val="20"/>
          <w:lang w:val="pl-PL" w:eastAsia="pl-PL"/>
        </w:rPr>
        <w:t xml:space="preserve"> </w:t>
      </w:r>
      <w:r w:rsidR="00192632">
        <w:rPr>
          <w:rFonts w:ascii="Arial Narrow" w:hAnsi="Arial Narrow" w:cs="Arial"/>
          <w:sz w:val="20"/>
          <w:szCs w:val="20"/>
          <w:lang w:val="pl-PL" w:eastAsia="pl-PL"/>
        </w:rPr>
        <w:t>z</w:t>
      </w:r>
      <w:r w:rsidRPr="000358F2">
        <w:rPr>
          <w:rFonts w:ascii="Arial Narrow" w:hAnsi="Arial Narrow" w:cs="Arial"/>
          <w:sz w:val="20"/>
          <w:szCs w:val="20"/>
          <w:lang w:val="pl-PL" w:eastAsia="pl-PL"/>
        </w:rPr>
        <w:t>ałączniki</w:t>
      </w:r>
      <w:r w:rsidR="00FC529E">
        <w:rPr>
          <w:rFonts w:ascii="Arial Narrow" w:hAnsi="Arial Narrow" w:cs="Arial"/>
          <w:sz w:val="20"/>
          <w:szCs w:val="20"/>
          <w:lang w:val="pl-PL" w:eastAsia="pl-PL"/>
        </w:rPr>
        <w:t>em</w:t>
      </w:r>
      <w:r w:rsidRPr="000358F2">
        <w:rPr>
          <w:rFonts w:ascii="Arial Narrow" w:hAnsi="Arial Narrow" w:cs="Arial"/>
          <w:sz w:val="20"/>
          <w:szCs w:val="20"/>
          <w:lang w:val="pl-PL" w:eastAsia="pl-PL"/>
        </w:rPr>
        <w:t xml:space="preserve"> do niniejszej umowy</w:t>
      </w:r>
      <w:r w:rsidR="007C33F5">
        <w:rPr>
          <w:rFonts w:ascii="Arial Narrow" w:hAnsi="Arial Narrow" w:cs="Arial"/>
          <w:sz w:val="20"/>
          <w:szCs w:val="20"/>
          <w:lang w:val="pl-PL" w:eastAsia="pl-PL"/>
        </w:rPr>
        <w:t xml:space="preserve"> </w:t>
      </w:r>
      <w:r w:rsidRPr="000358F2">
        <w:rPr>
          <w:rFonts w:ascii="Arial Narrow" w:hAnsi="Arial Narrow" w:cs="Arial"/>
          <w:sz w:val="20"/>
          <w:szCs w:val="20"/>
          <w:lang w:val="pl-PL" w:eastAsia="pl-PL"/>
        </w:rPr>
        <w:t>i stanowiąc</w:t>
      </w:r>
      <w:r w:rsidR="00FC529E">
        <w:rPr>
          <w:rFonts w:ascii="Arial Narrow" w:hAnsi="Arial Narrow" w:cs="Arial"/>
          <w:sz w:val="20"/>
          <w:szCs w:val="20"/>
          <w:lang w:val="pl-PL" w:eastAsia="pl-PL"/>
        </w:rPr>
        <w:t>y</w:t>
      </w:r>
      <w:r w:rsidRPr="000358F2">
        <w:rPr>
          <w:rFonts w:ascii="Arial Narrow" w:hAnsi="Arial Narrow" w:cs="Arial"/>
          <w:sz w:val="20"/>
          <w:szCs w:val="20"/>
          <w:lang w:val="pl-PL" w:eastAsia="pl-PL"/>
        </w:rPr>
        <w:t xml:space="preserve"> integralną jej część</w:t>
      </w:r>
      <w:r w:rsidR="00FC529E">
        <w:rPr>
          <w:rFonts w:ascii="Arial Narrow" w:hAnsi="Arial Narrow" w:cs="Arial"/>
          <w:sz w:val="20"/>
          <w:szCs w:val="20"/>
          <w:lang w:val="pl-PL" w:eastAsia="pl-PL"/>
        </w:rPr>
        <w:t>.</w:t>
      </w:r>
    </w:p>
    <w:p w:rsidR="000358F2" w:rsidRPr="00D1338F" w:rsidRDefault="000358F2" w:rsidP="00D21855">
      <w:pPr>
        <w:widowControl w:val="0"/>
        <w:numPr>
          <w:ilvl w:val="0"/>
          <w:numId w:val="10"/>
        </w:numPr>
        <w:tabs>
          <w:tab w:val="clear" w:pos="720"/>
        </w:tabs>
        <w:spacing w:line="360" w:lineRule="auto"/>
        <w:ind w:left="426"/>
        <w:jc w:val="both"/>
        <w:rPr>
          <w:rFonts w:ascii="Arial Narrow" w:hAnsi="Arial Narrow" w:cs="Arial"/>
          <w:b/>
          <w:sz w:val="20"/>
          <w:szCs w:val="20"/>
          <w:lang w:val="pl-PL" w:eastAsia="pl-PL"/>
        </w:rPr>
      </w:pPr>
      <w:r w:rsidRPr="000358F2">
        <w:rPr>
          <w:rFonts w:ascii="Arial Narrow" w:hAnsi="Arial Narrow" w:cs="Arial"/>
          <w:sz w:val="20"/>
          <w:szCs w:val="20"/>
          <w:lang w:val="pl-PL" w:eastAsia="pl-PL"/>
        </w:rPr>
        <w:t xml:space="preserve">Wykonawca oświadcza, że </w:t>
      </w:r>
      <w:r w:rsidR="00D1338F">
        <w:rPr>
          <w:rFonts w:ascii="Arial Narrow" w:hAnsi="Arial Narrow" w:cs="Arial"/>
          <w:sz w:val="20"/>
          <w:szCs w:val="20"/>
          <w:lang w:val="pl-PL" w:eastAsia="pl-PL"/>
        </w:rPr>
        <w:t>przed podpisaniem umowy zapoznał się z dokumentami wymienionymi w ust. 2 umowy</w:t>
      </w:r>
      <w:r w:rsidR="00673EA6">
        <w:rPr>
          <w:rFonts w:ascii="Arial Narrow" w:hAnsi="Arial Narrow" w:cs="Arial"/>
          <w:sz w:val="20"/>
          <w:szCs w:val="20"/>
          <w:lang w:val="pl-PL" w:eastAsia="pl-PL"/>
        </w:rPr>
        <w:br/>
      </w:r>
      <w:r w:rsidRPr="000358F2">
        <w:rPr>
          <w:rFonts w:ascii="Arial Narrow" w:hAnsi="Arial Narrow" w:cs="Arial"/>
          <w:sz w:val="20"/>
          <w:szCs w:val="20"/>
          <w:lang w:val="pl-PL" w:eastAsia="pl-PL"/>
        </w:rPr>
        <w:t xml:space="preserve">i warunkami, w jakich wykonywane będą </w:t>
      </w:r>
      <w:r w:rsidR="00D1338F">
        <w:rPr>
          <w:rFonts w:ascii="Arial Narrow" w:hAnsi="Arial Narrow" w:cs="Arial"/>
          <w:sz w:val="20"/>
          <w:szCs w:val="20"/>
          <w:lang w:val="pl-PL" w:eastAsia="pl-PL"/>
        </w:rPr>
        <w:t>prace</w:t>
      </w:r>
      <w:r w:rsidRPr="000358F2">
        <w:rPr>
          <w:rFonts w:ascii="Arial Narrow" w:hAnsi="Arial Narrow" w:cs="Arial"/>
          <w:sz w:val="20"/>
          <w:szCs w:val="20"/>
          <w:lang w:val="pl-PL" w:eastAsia="pl-PL"/>
        </w:rPr>
        <w:t xml:space="preserve"> związane z realizacją przedmiotu umowy i nie zgłasza do nich zastrzeżeń</w:t>
      </w:r>
      <w:r w:rsidR="00F71501">
        <w:rPr>
          <w:rFonts w:ascii="Arial Narrow" w:hAnsi="Arial Narrow" w:cs="Arial"/>
          <w:sz w:val="20"/>
          <w:szCs w:val="20"/>
          <w:lang w:val="pl-PL" w:eastAsia="pl-PL"/>
        </w:rPr>
        <w:t>, uznając, że są wystarczającymi do prawidłowego wykonania przedmiotu umowy.</w:t>
      </w:r>
      <w:r w:rsidRPr="00D1338F">
        <w:rPr>
          <w:rFonts w:ascii="Arial Narrow" w:hAnsi="Arial Narrow" w:cs="Arial"/>
          <w:sz w:val="20"/>
          <w:szCs w:val="20"/>
          <w:lang w:val="pl-PL" w:eastAsia="pl-PL"/>
        </w:rPr>
        <w:t xml:space="preserve"> </w:t>
      </w:r>
    </w:p>
    <w:p w:rsidR="000358F2" w:rsidRPr="000358F2" w:rsidRDefault="000358F2" w:rsidP="000358F2">
      <w:pPr>
        <w:widowControl w:val="0"/>
        <w:spacing w:line="360" w:lineRule="auto"/>
        <w:jc w:val="center"/>
        <w:rPr>
          <w:rFonts w:ascii="Arial Narrow" w:hAnsi="Arial Narrow" w:cs="Arial"/>
          <w:b/>
          <w:sz w:val="20"/>
          <w:szCs w:val="20"/>
          <w:lang w:val="pl-PL" w:eastAsia="pl-PL"/>
        </w:rPr>
      </w:pPr>
      <w:r w:rsidRPr="000358F2">
        <w:rPr>
          <w:rFonts w:ascii="Arial Narrow" w:hAnsi="Arial Narrow" w:cs="Arial"/>
          <w:b/>
          <w:sz w:val="20"/>
          <w:szCs w:val="20"/>
          <w:lang w:val="pl-PL" w:eastAsia="pl-PL"/>
        </w:rPr>
        <w:t>§ 2</w:t>
      </w:r>
    </w:p>
    <w:p w:rsidR="000358F2" w:rsidRPr="000358F2" w:rsidRDefault="00673EA6" w:rsidP="0027296E">
      <w:pPr>
        <w:widowControl w:val="0"/>
        <w:numPr>
          <w:ilvl w:val="0"/>
          <w:numId w:val="31"/>
        </w:numPr>
        <w:spacing w:line="360" w:lineRule="auto"/>
        <w:ind w:left="426"/>
        <w:jc w:val="both"/>
        <w:rPr>
          <w:rFonts w:ascii="Arial Narrow" w:hAnsi="Arial Narrow" w:cs="Arial"/>
          <w:sz w:val="20"/>
          <w:szCs w:val="20"/>
          <w:lang w:val="pl-PL" w:eastAsia="pl-PL"/>
        </w:rPr>
      </w:pPr>
      <w:r>
        <w:rPr>
          <w:rFonts w:ascii="Arial Narrow" w:hAnsi="Arial Narrow" w:cs="Arial"/>
          <w:sz w:val="20"/>
          <w:szCs w:val="20"/>
          <w:lang w:val="pl-PL" w:eastAsia="pl-PL"/>
        </w:rPr>
        <w:t xml:space="preserve">Do obowiązków </w:t>
      </w:r>
      <w:r w:rsidR="000358F2" w:rsidRPr="000358F2">
        <w:rPr>
          <w:rFonts w:ascii="Arial Narrow" w:hAnsi="Arial Narrow" w:cs="Arial"/>
          <w:sz w:val="20"/>
          <w:szCs w:val="20"/>
          <w:lang w:val="pl-PL" w:eastAsia="pl-PL"/>
        </w:rPr>
        <w:t>Wykonawc</w:t>
      </w:r>
      <w:r>
        <w:rPr>
          <w:rFonts w:ascii="Arial Narrow" w:hAnsi="Arial Narrow" w:cs="Arial"/>
          <w:sz w:val="20"/>
          <w:szCs w:val="20"/>
          <w:lang w:val="pl-PL" w:eastAsia="pl-PL"/>
        </w:rPr>
        <w:t>y należy:</w:t>
      </w:r>
    </w:p>
    <w:p w:rsidR="00673EA6" w:rsidRDefault="00673EA6" w:rsidP="0027296E">
      <w:pPr>
        <w:widowControl w:val="0"/>
        <w:numPr>
          <w:ilvl w:val="0"/>
          <w:numId w:val="32"/>
        </w:numPr>
        <w:spacing w:line="360" w:lineRule="auto"/>
        <w:ind w:left="1197"/>
        <w:jc w:val="both"/>
        <w:rPr>
          <w:rFonts w:ascii="Arial Narrow" w:hAnsi="Arial Narrow" w:cs="Arial"/>
          <w:sz w:val="20"/>
          <w:szCs w:val="20"/>
          <w:lang w:val="pl-PL" w:eastAsia="pl-PL"/>
        </w:rPr>
      </w:pPr>
      <w:r>
        <w:rPr>
          <w:rFonts w:ascii="Arial Narrow" w:hAnsi="Arial Narrow" w:cs="Arial"/>
          <w:sz w:val="20"/>
          <w:szCs w:val="20"/>
          <w:lang w:val="pl-PL" w:eastAsia="pl-PL"/>
        </w:rPr>
        <w:t>prowadzenie prac w taki sposób, aby zapewnić ciągłość pracy dyspozytury,</w:t>
      </w:r>
    </w:p>
    <w:p w:rsidR="000358F2" w:rsidRDefault="00673EA6" w:rsidP="0027296E">
      <w:pPr>
        <w:widowControl w:val="0"/>
        <w:numPr>
          <w:ilvl w:val="0"/>
          <w:numId w:val="32"/>
        </w:numPr>
        <w:spacing w:line="360" w:lineRule="auto"/>
        <w:ind w:left="1197"/>
        <w:jc w:val="both"/>
        <w:rPr>
          <w:rFonts w:ascii="Arial Narrow" w:hAnsi="Arial Narrow" w:cs="Arial"/>
          <w:sz w:val="20"/>
          <w:szCs w:val="20"/>
          <w:lang w:val="pl-PL" w:eastAsia="pl-PL"/>
        </w:rPr>
      </w:pPr>
      <w:r>
        <w:rPr>
          <w:rFonts w:ascii="Arial Narrow" w:hAnsi="Arial Narrow" w:cs="Arial"/>
          <w:sz w:val="20"/>
          <w:szCs w:val="20"/>
          <w:lang w:val="pl-PL" w:eastAsia="pl-PL"/>
        </w:rPr>
        <w:t xml:space="preserve">prowadzenie prac w sposób nie zagrażający bezpieczeństwu pracujących dyspozytorów i innych </w:t>
      </w:r>
      <w:r>
        <w:rPr>
          <w:rFonts w:ascii="Arial Narrow" w:hAnsi="Arial Narrow" w:cs="Arial"/>
          <w:sz w:val="20"/>
          <w:szCs w:val="20"/>
          <w:lang w:val="pl-PL" w:eastAsia="pl-PL"/>
        </w:rPr>
        <w:lastRenderedPageBreak/>
        <w:t>pracowników</w:t>
      </w:r>
      <w:r w:rsidR="000358F2" w:rsidRPr="000358F2">
        <w:rPr>
          <w:rFonts w:ascii="Arial Narrow" w:hAnsi="Arial Narrow" w:cs="Arial"/>
          <w:sz w:val="20"/>
          <w:szCs w:val="20"/>
          <w:lang w:val="pl-PL" w:eastAsia="pl-PL"/>
        </w:rPr>
        <w:t>;</w:t>
      </w:r>
    </w:p>
    <w:p w:rsidR="000358F2" w:rsidRPr="00673EA6" w:rsidRDefault="00673EA6" w:rsidP="00673EA6">
      <w:pPr>
        <w:widowControl w:val="0"/>
        <w:numPr>
          <w:ilvl w:val="0"/>
          <w:numId w:val="32"/>
        </w:numPr>
        <w:spacing w:line="360" w:lineRule="auto"/>
        <w:ind w:left="1197"/>
        <w:jc w:val="both"/>
        <w:rPr>
          <w:rFonts w:ascii="Arial Narrow" w:hAnsi="Arial Narrow" w:cs="Arial"/>
          <w:sz w:val="20"/>
          <w:szCs w:val="20"/>
          <w:lang w:val="pl-PL" w:eastAsia="pl-PL"/>
        </w:rPr>
      </w:pPr>
      <w:r>
        <w:rPr>
          <w:rFonts w:ascii="Arial Narrow" w:hAnsi="Arial Narrow" w:cs="Arial"/>
          <w:sz w:val="20"/>
          <w:szCs w:val="20"/>
          <w:lang w:val="pl-PL" w:eastAsia="pl-PL"/>
        </w:rPr>
        <w:t xml:space="preserve">wszelkiego rodzaju odpady i nieczystości powstałe w wyniku prowadzenia prac modernizacyjnych będą usuwane na koszt i we własnym zakresie Wykonawcy. </w:t>
      </w:r>
    </w:p>
    <w:p w:rsidR="000358F2" w:rsidRPr="000358F2" w:rsidRDefault="000358F2" w:rsidP="0027296E">
      <w:pPr>
        <w:widowControl w:val="0"/>
        <w:numPr>
          <w:ilvl w:val="0"/>
          <w:numId w:val="31"/>
        </w:numPr>
        <w:spacing w:line="360" w:lineRule="auto"/>
        <w:ind w:left="426"/>
        <w:jc w:val="both"/>
        <w:rPr>
          <w:rFonts w:ascii="Arial Narrow" w:hAnsi="Arial Narrow" w:cs="Arial"/>
          <w:sz w:val="20"/>
          <w:szCs w:val="20"/>
          <w:lang w:val="pl-PL" w:eastAsia="pl-PL"/>
        </w:rPr>
      </w:pPr>
      <w:r w:rsidRPr="000358F2">
        <w:rPr>
          <w:rFonts w:ascii="Arial Narrow" w:hAnsi="Arial Narrow" w:cs="Arial"/>
          <w:sz w:val="20"/>
          <w:szCs w:val="20"/>
          <w:lang w:val="pl-PL" w:eastAsia="pl-PL"/>
        </w:rPr>
        <w:t>Wykonawca zobowiązuje się wykonać przedmiot umowy, o którym mowa w § 1</w:t>
      </w:r>
      <w:r w:rsidR="000F5B08">
        <w:rPr>
          <w:rFonts w:ascii="Arial Narrow" w:hAnsi="Arial Narrow" w:cs="Arial"/>
          <w:sz w:val="20"/>
          <w:szCs w:val="20"/>
          <w:lang w:val="pl-PL" w:eastAsia="pl-PL"/>
        </w:rPr>
        <w:t>,</w:t>
      </w:r>
      <w:r w:rsidRPr="000358F2">
        <w:rPr>
          <w:rFonts w:ascii="Arial Narrow" w:hAnsi="Arial Narrow" w:cs="Arial"/>
          <w:sz w:val="20"/>
          <w:szCs w:val="20"/>
          <w:lang w:val="pl-PL" w:eastAsia="pl-PL"/>
        </w:rPr>
        <w:t xml:space="preserve"> z materiałó</w:t>
      </w:r>
      <w:r w:rsidR="00DF1A8E">
        <w:rPr>
          <w:rFonts w:ascii="Arial Narrow" w:hAnsi="Arial Narrow" w:cs="Arial"/>
          <w:sz w:val="20"/>
          <w:szCs w:val="20"/>
          <w:lang w:val="pl-PL" w:eastAsia="pl-PL"/>
        </w:rPr>
        <w:t xml:space="preserve">w własnych. Materiały Wykonawcy </w:t>
      </w:r>
      <w:r w:rsidRPr="000358F2">
        <w:rPr>
          <w:rFonts w:ascii="Arial Narrow" w:hAnsi="Arial Narrow" w:cs="Arial"/>
          <w:sz w:val="20"/>
          <w:szCs w:val="20"/>
          <w:lang w:val="pl-PL" w:eastAsia="pl-PL"/>
        </w:rPr>
        <w:t>użyte do realizacji przedmiotu umowy muszą być nowe</w:t>
      </w:r>
      <w:r w:rsidR="00181090">
        <w:rPr>
          <w:rFonts w:ascii="Arial Narrow" w:hAnsi="Arial Narrow" w:cs="Arial"/>
          <w:sz w:val="20"/>
          <w:szCs w:val="20"/>
          <w:lang w:val="pl-PL" w:eastAsia="pl-PL"/>
        </w:rPr>
        <w:t>.</w:t>
      </w:r>
      <w:r w:rsidRPr="000358F2">
        <w:rPr>
          <w:rFonts w:ascii="Arial Narrow" w:hAnsi="Arial Narrow" w:cs="Arial"/>
          <w:sz w:val="20"/>
          <w:szCs w:val="20"/>
          <w:lang w:val="pl-PL" w:eastAsia="pl-PL"/>
        </w:rPr>
        <w:t xml:space="preserve"> Materiały przewidziane do wbudowania winny być przedstawione do zaakceptowania przez </w:t>
      </w:r>
      <w:r w:rsidR="00181090">
        <w:rPr>
          <w:rFonts w:ascii="Arial Narrow" w:hAnsi="Arial Narrow" w:cs="Arial"/>
          <w:sz w:val="20"/>
          <w:szCs w:val="20"/>
          <w:lang w:val="pl-PL" w:eastAsia="pl-PL"/>
        </w:rPr>
        <w:t>Zamawiającego</w:t>
      </w:r>
      <w:r w:rsidRPr="000358F2">
        <w:rPr>
          <w:rFonts w:ascii="Arial Narrow" w:hAnsi="Arial Narrow" w:cs="Arial"/>
          <w:sz w:val="20"/>
          <w:szCs w:val="20"/>
          <w:lang w:val="pl-PL" w:eastAsia="pl-PL"/>
        </w:rPr>
        <w:t xml:space="preserve">. </w:t>
      </w:r>
    </w:p>
    <w:p w:rsidR="00842C30" w:rsidRDefault="000358F2" w:rsidP="0027296E">
      <w:pPr>
        <w:widowControl w:val="0"/>
        <w:numPr>
          <w:ilvl w:val="0"/>
          <w:numId w:val="31"/>
        </w:numPr>
        <w:spacing w:line="360" w:lineRule="auto"/>
        <w:ind w:left="425" w:hanging="357"/>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Wykonawca zobowiązuje się </w:t>
      </w:r>
      <w:r w:rsidR="00E37F9C">
        <w:rPr>
          <w:rFonts w:ascii="Arial Narrow" w:hAnsi="Arial Narrow" w:cs="Arial"/>
          <w:sz w:val="20"/>
          <w:szCs w:val="20"/>
          <w:lang w:val="pl-PL" w:eastAsia="pl-PL"/>
        </w:rPr>
        <w:t>przekazać</w:t>
      </w:r>
      <w:r w:rsidRPr="000358F2">
        <w:rPr>
          <w:rFonts w:ascii="Arial Narrow" w:hAnsi="Arial Narrow" w:cs="Arial"/>
          <w:sz w:val="20"/>
          <w:szCs w:val="20"/>
          <w:lang w:val="pl-PL" w:eastAsia="pl-PL"/>
        </w:rPr>
        <w:t xml:space="preserve"> Zamawiającemu protokołem zdawczo – odbiorczym materiały odzyskane</w:t>
      </w:r>
      <w:r w:rsidR="00181090">
        <w:rPr>
          <w:rFonts w:ascii="Arial Narrow" w:hAnsi="Arial Narrow" w:cs="Arial"/>
          <w:sz w:val="20"/>
          <w:szCs w:val="20"/>
          <w:lang w:val="pl-PL" w:eastAsia="pl-PL"/>
        </w:rPr>
        <w:t xml:space="preserve"> w trakcie prowadzonych robót. </w:t>
      </w:r>
      <w:r w:rsidRPr="000358F2">
        <w:rPr>
          <w:rFonts w:ascii="Arial Narrow" w:hAnsi="Arial Narrow" w:cs="Arial"/>
          <w:sz w:val="20"/>
          <w:szCs w:val="20"/>
          <w:lang w:val="pl-PL" w:eastAsia="pl-PL"/>
        </w:rPr>
        <w:t>Materiały</w:t>
      </w:r>
      <w:r w:rsidR="00C01F18">
        <w:rPr>
          <w:rFonts w:ascii="Arial Narrow" w:hAnsi="Arial Narrow" w:cs="Arial"/>
          <w:sz w:val="20"/>
          <w:szCs w:val="20"/>
          <w:lang w:val="pl-PL" w:eastAsia="pl-PL"/>
        </w:rPr>
        <w:t xml:space="preserve"> </w:t>
      </w:r>
      <w:r w:rsidRPr="000358F2">
        <w:rPr>
          <w:rFonts w:ascii="Arial Narrow" w:hAnsi="Arial Narrow" w:cs="Arial"/>
          <w:sz w:val="20"/>
          <w:szCs w:val="20"/>
          <w:lang w:val="pl-PL" w:eastAsia="pl-PL"/>
        </w:rPr>
        <w:t>zostaną przekazane przez Wykonawcę w miejsce wskazane przez Zamawiającego.</w:t>
      </w:r>
    </w:p>
    <w:p w:rsidR="00842C30" w:rsidRPr="00CA19CA" w:rsidRDefault="000358F2" w:rsidP="0027296E">
      <w:pPr>
        <w:widowControl w:val="0"/>
        <w:numPr>
          <w:ilvl w:val="0"/>
          <w:numId w:val="31"/>
        </w:numPr>
        <w:spacing w:line="360" w:lineRule="auto"/>
        <w:ind w:left="425" w:hanging="357"/>
        <w:jc w:val="both"/>
        <w:rPr>
          <w:rFonts w:ascii="Arial Narrow" w:hAnsi="Arial Narrow" w:cs="Arial"/>
          <w:sz w:val="20"/>
          <w:szCs w:val="20"/>
          <w:lang w:val="pl-PL" w:eastAsia="pl-PL"/>
        </w:rPr>
      </w:pPr>
      <w:r w:rsidRPr="00842C30">
        <w:rPr>
          <w:rFonts w:ascii="Arial Narrow" w:hAnsi="Arial Narrow" w:cs="Arial"/>
          <w:sz w:val="20"/>
          <w:szCs w:val="20"/>
          <w:lang w:val="pl-PL" w:eastAsia="pl-PL"/>
        </w:rPr>
        <w:t xml:space="preserve">Wykonawca zobowiązuje się do sporządzenia dokumentacji powykonawczej w formie papierowej w </w:t>
      </w:r>
      <w:r w:rsidR="00181090">
        <w:rPr>
          <w:rFonts w:ascii="Arial Narrow" w:hAnsi="Arial Narrow" w:cs="Arial"/>
          <w:sz w:val="20"/>
          <w:szCs w:val="20"/>
          <w:lang w:val="pl-PL" w:eastAsia="pl-PL"/>
        </w:rPr>
        <w:t>4</w:t>
      </w:r>
      <w:r w:rsidRPr="00842C30">
        <w:rPr>
          <w:rFonts w:ascii="Arial Narrow" w:hAnsi="Arial Narrow" w:cs="Arial"/>
          <w:sz w:val="20"/>
          <w:szCs w:val="20"/>
          <w:lang w:val="pl-PL" w:eastAsia="pl-PL"/>
        </w:rPr>
        <w:t xml:space="preserve"> egz. </w:t>
      </w:r>
      <w:r w:rsidR="00181090">
        <w:rPr>
          <w:rFonts w:ascii="Arial Narrow" w:hAnsi="Arial Narrow" w:cs="Arial"/>
          <w:sz w:val="20"/>
          <w:szCs w:val="20"/>
          <w:lang w:val="pl-PL" w:eastAsia="pl-PL"/>
        </w:rPr>
        <w:t xml:space="preserve">dla każdego obiektu </w:t>
      </w:r>
      <w:r w:rsidRPr="00842C30">
        <w:rPr>
          <w:rFonts w:ascii="Arial Narrow" w:hAnsi="Arial Narrow" w:cs="Arial"/>
          <w:sz w:val="20"/>
          <w:szCs w:val="20"/>
          <w:lang w:val="pl-PL" w:eastAsia="pl-PL"/>
        </w:rPr>
        <w:t xml:space="preserve">oraz na płycie CD w wersji </w:t>
      </w:r>
      <w:r w:rsidR="00E37F9C" w:rsidRPr="00842C30">
        <w:rPr>
          <w:rFonts w:ascii="Arial Narrow" w:hAnsi="Arial Narrow" w:cs="Arial"/>
          <w:sz w:val="20"/>
          <w:szCs w:val="20"/>
          <w:lang w:val="pl-PL" w:eastAsia="pl-PL"/>
        </w:rPr>
        <w:t>edytowalnej</w:t>
      </w:r>
      <w:r w:rsidRPr="00842C30">
        <w:rPr>
          <w:rFonts w:ascii="Arial Narrow" w:hAnsi="Arial Narrow" w:cs="Arial"/>
          <w:sz w:val="20"/>
          <w:szCs w:val="20"/>
          <w:lang w:val="pl-PL" w:eastAsia="pl-PL"/>
        </w:rPr>
        <w:t xml:space="preserve"> i pdf.</w:t>
      </w:r>
      <w:r w:rsidR="00CA19CA">
        <w:rPr>
          <w:rFonts w:ascii="Arial Narrow" w:hAnsi="Arial Narrow" w:cs="Arial"/>
          <w:sz w:val="20"/>
          <w:szCs w:val="20"/>
          <w:lang w:val="pl-PL" w:eastAsia="pl-PL"/>
        </w:rPr>
        <w:t xml:space="preserve"> </w:t>
      </w:r>
      <w:r w:rsidR="00842C30" w:rsidRPr="00CA19CA">
        <w:rPr>
          <w:rFonts w:ascii="Arial Narrow" w:hAnsi="Arial Narrow"/>
          <w:sz w:val="20"/>
          <w:szCs w:val="20"/>
        </w:rPr>
        <w:t>Z chwilą zapłaty przez Zamawiającego wynagrodzenia umownego określonego w § 5 ust. 1, Wykonawca przenosi na Zamawiającego bezwarunkowo i na wyłączność całość przysługujących autorskich praw majątkowych do dokumentacji powykonawczej bez jakichkolwiek dodatkowych opłat. Zamawiający z chwilą przeniesienia na niego autorskich praw majątkowych do dokumentacji powykonawczej, będzie mógł korzystać z nie</w:t>
      </w:r>
      <w:r w:rsidR="00181090">
        <w:rPr>
          <w:rFonts w:ascii="Arial Narrow" w:hAnsi="Arial Narrow"/>
          <w:sz w:val="20"/>
          <w:szCs w:val="20"/>
        </w:rPr>
        <w:t xml:space="preserve">j </w:t>
      </w:r>
      <w:r w:rsidR="00F71501">
        <w:rPr>
          <w:rFonts w:ascii="Arial Narrow" w:hAnsi="Arial Narrow"/>
          <w:sz w:val="20"/>
          <w:szCs w:val="20"/>
        </w:rPr>
        <w:t xml:space="preserve">w całości </w:t>
      </w:r>
      <w:r w:rsidR="00842C30" w:rsidRPr="00CA19CA">
        <w:rPr>
          <w:rFonts w:ascii="Arial Narrow" w:hAnsi="Arial Narrow"/>
          <w:sz w:val="20"/>
          <w:szCs w:val="20"/>
        </w:rPr>
        <w:t>na następujących polach eksploatacji:</w:t>
      </w:r>
    </w:p>
    <w:p w:rsidR="00CA19CA" w:rsidRPr="00CA19CA" w:rsidRDefault="00842C30" w:rsidP="0027296E">
      <w:pPr>
        <w:pStyle w:val="Akapitzlist"/>
        <w:numPr>
          <w:ilvl w:val="0"/>
          <w:numId w:val="44"/>
        </w:numPr>
        <w:spacing w:line="360" w:lineRule="auto"/>
        <w:ind w:left="1418"/>
        <w:jc w:val="both"/>
        <w:rPr>
          <w:rFonts w:ascii="Arial Narrow" w:hAnsi="Arial Narrow"/>
          <w:sz w:val="20"/>
          <w:szCs w:val="20"/>
        </w:rPr>
      </w:pPr>
      <w:r w:rsidRPr="00CA19CA">
        <w:rPr>
          <w:rFonts w:ascii="Arial Narrow" w:hAnsi="Arial Narrow"/>
          <w:sz w:val="20"/>
          <w:szCs w:val="20"/>
        </w:rPr>
        <w:t>Używania lub stosowania;</w:t>
      </w:r>
    </w:p>
    <w:p w:rsidR="00CA19CA" w:rsidRPr="00CA19CA" w:rsidRDefault="00842C30" w:rsidP="0027296E">
      <w:pPr>
        <w:pStyle w:val="Akapitzlist"/>
        <w:numPr>
          <w:ilvl w:val="0"/>
          <w:numId w:val="44"/>
        </w:numPr>
        <w:spacing w:line="360" w:lineRule="auto"/>
        <w:ind w:left="1418"/>
        <w:jc w:val="both"/>
        <w:rPr>
          <w:rFonts w:ascii="Arial Narrow" w:hAnsi="Arial Narrow"/>
          <w:sz w:val="20"/>
          <w:szCs w:val="20"/>
        </w:rPr>
      </w:pPr>
      <w:r w:rsidRPr="00CA19CA">
        <w:rPr>
          <w:rFonts w:ascii="Arial Narrow" w:hAnsi="Arial Narrow"/>
          <w:sz w:val="20"/>
          <w:szCs w:val="20"/>
        </w:rPr>
        <w:t>Udostępniani</w:t>
      </w:r>
      <w:r w:rsidR="00C01F18">
        <w:rPr>
          <w:rFonts w:ascii="Arial Narrow" w:hAnsi="Arial Narrow"/>
          <w:sz w:val="20"/>
          <w:szCs w:val="20"/>
        </w:rPr>
        <w:t>a</w:t>
      </w:r>
      <w:r w:rsidRPr="00CA19CA">
        <w:rPr>
          <w:rFonts w:ascii="Arial Narrow" w:hAnsi="Arial Narrow"/>
          <w:sz w:val="20"/>
          <w:szCs w:val="20"/>
        </w:rPr>
        <w:t xml:space="preserve"> wykonawcom w celu realizacji robót budowlanych;</w:t>
      </w:r>
    </w:p>
    <w:p w:rsidR="00CA19CA" w:rsidRPr="00CA19CA" w:rsidRDefault="00842C30" w:rsidP="0027296E">
      <w:pPr>
        <w:pStyle w:val="Akapitzlist"/>
        <w:numPr>
          <w:ilvl w:val="0"/>
          <w:numId w:val="44"/>
        </w:numPr>
        <w:spacing w:line="360" w:lineRule="auto"/>
        <w:ind w:left="1418"/>
        <w:jc w:val="both"/>
        <w:rPr>
          <w:rFonts w:ascii="Arial Narrow" w:hAnsi="Arial Narrow"/>
          <w:sz w:val="20"/>
          <w:szCs w:val="20"/>
        </w:rPr>
      </w:pPr>
      <w:r w:rsidRPr="00CA19CA">
        <w:rPr>
          <w:rFonts w:ascii="Arial Narrow" w:hAnsi="Arial Narrow"/>
          <w:sz w:val="20"/>
          <w:szCs w:val="20"/>
        </w:rPr>
        <w:t>Utrwalania i zwielokrotniania - trwałego lub czasowego zwielokrotniania w całości lub części jakimikolwiek środkami i jakiejkolwiek formie;</w:t>
      </w:r>
    </w:p>
    <w:p w:rsidR="00CA19CA" w:rsidRPr="00CA19CA" w:rsidRDefault="00842C30" w:rsidP="0027296E">
      <w:pPr>
        <w:pStyle w:val="Akapitzlist"/>
        <w:numPr>
          <w:ilvl w:val="0"/>
          <w:numId w:val="44"/>
        </w:numPr>
        <w:spacing w:line="360" w:lineRule="auto"/>
        <w:ind w:left="1418"/>
        <w:jc w:val="both"/>
        <w:rPr>
          <w:rFonts w:ascii="Arial Narrow" w:hAnsi="Arial Narrow"/>
          <w:sz w:val="20"/>
          <w:szCs w:val="20"/>
        </w:rPr>
      </w:pPr>
      <w:r w:rsidRPr="00CA19CA">
        <w:rPr>
          <w:rFonts w:ascii="Arial Narrow" w:hAnsi="Arial Narrow"/>
          <w:sz w:val="20"/>
          <w:szCs w:val="20"/>
        </w:rPr>
        <w:t>Przekazywania lub przechowywania;</w:t>
      </w:r>
    </w:p>
    <w:p w:rsidR="00CA19CA" w:rsidRPr="00CA19CA" w:rsidRDefault="00842C30" w:rsidP="0027296E">
      <w:pPr>
        <w:pStyle w:val="Akapitzlist"/>
        <w:numPr>
          <w:ilvl w:val="0"/>
          <w:numId w:val="44"/>
        </w:numPr>
        <w:spacing w:line="360" w:lineRule="auto"/>
        <w:ind w:left="1418"/>
        <w:jc w:val="both"/>
        <w:rPr>
          <w:rFonts w:ascii="Arial Narrow" w:hAnsi="Arial Narrow"/>
          <w:sz w:val="20"/>
          <w:szCs w:val="20"/>
        </w:rPr>
      </w:pPr>
      <w:r w:rsidRPr="00CA19CA">
        <w:rPr>
          <w:rFonts w:ascii="Arial Narrow" w:hAnsi="Arial Narrow"/>
          <w:sz w:val="20"/>
          <w:szCs w:val="20"/>
        </w:rPr>
        <w:t>Rozpowszechniania poprzez publiczne wykonanie, wystawianie, wyświetlanie, odtwarzanie oraz nadawanie i re-emitowanie, a także publiczne udostępnianie utworu w taki sposób, aby każdy mógł mieć do niego dostęp w miejscu i czasie przez siebie wybranym;</w:t>
      </w:r>
    </w:p>
    <w:p w:rsidR="00CA19CA" w:rsidRPr="00CA19CA" w:rsidRDefault="00842C30" w:rsidP="0027296E">
      <w:pPr>
        <w:pStyle w:val="Akapitzlist"/>
        <w:numPr>
          <w:ilvl w:val="0"/>
          <w:numId w:val="44"/>
        </w:numPr>
        <w:spacing w:line="360" w:lineRule="auto"/>
        <w:ind w:left="1418"/>
        <w:jc w:val="both"/>
        <w:rPr>
          <w:rFonts w:ascii="Arial Narrow" w:hAnsi="Arial Narrow"/>
          <w:sz w:val="20"/>
          <w:szCs w:val="20"/>
        </w:rPr>
      </w:pPr>
      <w:r w:rsidRPr="00CA19CA">
        <w:rPr>
          <w:rFonts w:ascii="Arial Narrow" w:hAnsi="Arial Narrow"/>
          <w:sz w:val="20"/>
          <w:szCs w:val="20"/>
        </w:rPr>
        <w:t>Wprowadzanie do pamięci komputera wraz z prawem dokonywania rozwoju;</w:t>
      </w:r>
    </w:p>
    <w:p w:rsidR="00CA19CA" w:rsidRPr="00CA19CA" w:rsidRDefault="00842C30" w:rsidP="0027296E">
      <w:pPr>
        <w:pStyle w:val="Akapitzlist"/>
        <w:numPr>
          <w:ilvl w:val="0"/>
          <w:numId w:val="44"/>
        </w:numPr>
        <w:spacing w:line="360" w:lineRule="auto"/>
        <w:ind w:left="1418"/>
        <w:jc w:val="both"/>
        <w:rPr>
          <w:rFonts w:ascii="Arial Narrow" w:hAnsi="Arial Narrow"/>
          <w:sz w:val="20"/>
          <w:szCs w:val="20"/>
        </w:rPr>
      </w:pPr>
      <w:r w:rsidRPr="00CA19CA">
        <w:rPr>
          <w:rFonts w:ascii="Arial Narrow" w:hAnsi="Arial Narrow"/>
          <w:sz w:val="20"/>
          <w:szCs w:val="20"/>
        </w:rPr>
        <w:t>Tłumaczenia;</w:t>
      </w:r>
    </w:p>
    <w:p w:rsidR="00CA19CA" w:rsidRPr="00CA19CA" w:rsidRDefault="00842C30" w:rsidP="0027296E">
      <w:pPr>
        <w:pStyle w:val="Akapitzlist"/>
        <w:numPr>
          <w:ilvl w:val="0"/>
          <w:numId w:val="44"/>
        </w:numPr>
        <w:spacing w:line="360" w:lineRule="auto"/>
        <w:ind w:left="1418"/>
        <w:jc w:val="both"/>
        <w:rPr>
          <w:rFonts w:ascii="Arial Narrow" w:hAnsi="Arial Narrow"/>
          <w:sz w:val="20"/>
          <w:szCs w:val="20"/>
        </w:rPr>
      </w:pPr>
      <w:r w:rsidRPr="00CA19CA">
        <w:rPr>
          <w:rFonts w:ascii="Arial Narrow" w:hAnsi="Arial Narrow"/>
          <w:sz w:val="20"/>
          <w:szCs w:val="20"/>
        </w:rPr>
        <w:t>Przystosowywania, modyfikacji układu, treści lub jakichkolwiek zmian, z zachowaniem wszystkich pól eksploatacji, określonych w niniejszym paragrafie, na części zmienione / zmodyfikowane;</w:t>
      </w:r>
    </w:p>
    <w:p w:rsidR="00CA19CA" w:rsidRPr="00CA19CA" w:rsidRDefault="00842C30" w:rsidP="0027296E">
      <w:pPr>
        <w:pStyle w:val="Akapitzlist"/>
        <w:numPr>
          <w:ilvl w:val="0"/>
          <w:numId w:val="44"/>
        </w:numPr>
        <w:spacing w:line="360" w:lineRule="auto"/>
        <w:ind w:left="1418"/>
        <w:jc w:val="both"/>
        <w:rPr>
          <w:rFonts w:ascii="Arial Narrow" w:hAnsi="Arial Narrow"/>
          <w:sz w:val="20"/>
          <w:szCs w:val="20"/>
        </w:rPr>
      </w:pPr>
      <w:r w:rsidRPr="00CA19CA">
        <w:rPr>
          <w:rFonts w:ascii="Arial Narrow" w:hAnsi="Arial Narrow"/>
          <w:color w:val="000000"/>
          <w:sz w:val="20"/>
          <w:szCs w:val="20"/>
        </w:rPr>
        <w:t>Udostępniania z prawem do korzystania, przekazywania w całości lub części innym osobom fizycznym i prawnym na wszystkich, lub wybranych polach eksploatacji określonych w niniejszym paragrafie, w celu realizacji inwestycji, dla jakiej zostały stworzone</w:t>
      </w:r>
      <w:r w:rsidRPr="00CA19CA">
        <w:rPr>
          <w:rFonts w:ascii="Arial Narrow" w:hAnsi="Arial Narrow"/>
          <w:sz w:val="20"/>
          <w:szCs w:val="20"/>
        </w:rPr>
        <w:t>;</w:t>
      </w:r>
    </w:p>
    <w:p w:rsidR="00CA19CA" w:rsidRPr="00CA19CA" w:rsidRDefault="00842C30" w:rsidP="0027296E">
      <w:pPr>
        <w:pStyle w:val="Akapitzlist"/>
        <w:numPr>
          <w:ilvl w:val="0"/>
          <w:numId w:val="44"/>
        </w:numPr>
        <w:spacing w:line="360" w:lineRule="auto"/>
        <w:ind w:left="1418"/>
        <w:jc w:val="both"/>
        <w:rPr>
          <w:rFonts w:ascii="Arial Narrow" w:hAnsi="Arial Narrow"/>
          <w:sz w:val="20"/>
          <w:szCs w:val="20"/>
        </w:rPr>
      </w:pPr>
      <w:r w:rsidRPr="00CA19CA">
        <w:rPr>
          <w:rFonts w:ascii="Arial Narrow" w:hAnsi="Arial Narrow"/>
          <w:sz w:val="20"/>
          <w:szCs w:val="20"/>
        </w:rPr>
        <w:t>Wielokrotnego wykorzystania do realizacji inwestycji;</w:t>
      </w:r>
    </w:p>
    <w:p w:rsidR="00842C30" w:rsidRPr="00CA19CA" w:rsidRDefault="00842C30" w:rsidP="0027296E">
      <w:pPr>
        <w:pStyle w:val="Akapitzlist"/>
        <w:numPr>
          <w:ilvl w:val="0"/>
          <w:numId w:val="44"/>
        </w:numPr>
        <w:spacing w:line="360" w:lineRule="auto"/>
        <w:ind w:left="1418"/>
        <w:jc w:val="both"/>
        <w:rPr>
          <w:rFonts w:ascii="Arial Narrow" w:hAnsi="Arial Narrow"/>
          <w:sz w:val="20"/>
          <w:szCs w:val="20"/>
        </w:rPr>
      </w:pPr>
      <w:r w:rsidRPr="00CA19CA">
        <w:rPr>
          <w:rFonts w:ascii="Arial Narrow" w:hAnsi="Arial Narrow"/>
          <w:color w:val="000000"/>
          <w:sz w:val="20"/>
          <w:szCs w:val="20"/>
        </w:rPr>
        <w:t>Publikowania w części lub w całości, w celu realizacji inwestycji, dla jakiej zostały stworzone</w:t>
      </w:r>
      <w:r w:rsidRPr="00CA19CA">
        <w:rPr>
          <w:rFonts w:ascii="Arial Narrow" w:hAnsi="Arial Narrow"/>
          <w:sz w:val="20"/>
          <w:szCs w:val="20"/>
        </w:rPr>
        <w:t>.</w:t>
      </w:r>
    </w:p>
    <w:p w:rsidR="00842C30" w:rsidRPr="00CA19CA" w:rsidRDefault="00842C30" w:rsidP="00C01F18">
      <w:pPr>
        <w:spacing w:line="360" w:lineRule="auto"/>
        <w:ind w:left="425"/>
        <w:jc w:val="both"/>
        <w:rPr>
          <w:rFonts w:ascii="Arial Narrow" w:hAnsi="Arial Narrow"/>
          <w:sz w:val="20"/>
          <w:szCs w:val="20"/>
        </w:rPr>
      </w:pPr>
      <w:r w:rsidRPr="00CA19CA">
        <w:rPr>
          <w:rFonts w:ascii="Arial Narrow" w:hAnsi="Arial Narrow"/>
          <w:sz w:val="20"/>
          <w:szCs w:val="20"/>
        </w:rPr>
        <w:t>Powyższe przeniesienie autorskich praw majątkowych następuje w stanie wolnym od obciążeń i praw osób trzecich i obejmuje także wszelkie późniejsze zmiany w dokumentacji dokonywane przez Wykonawcę. Zamawiający nabywa również prawa do wykonywania i zlecania wykonywania praw zależnych.</w:t>
      </w:r>
    </w:p>
    <w:p w:rsidR="000358F2" w:rsidRPr="000358F2" w:rsidRDefault="000358F2" w:rsidP="0027296E">
      <w:pPr>
        <w:widowControl w:val="0"/>
        <w:numPr>
          <w:ilvl w:val="0"/>
          <w:numId w:val="31"/>
        </w:numPr>
        <w:spacing w:line="360" w:lineRule="auto"/>
        <w:ind w:left="425" w:hanging="357"/>
        <w:jc w:val="both"/>
        <w:rPr>
          <w:rFonts w:ascii="Arial Narrow" w:hAnsi="Arial Narrow" w:cs="Arial"/>
          <w:sz w:val="20"/>
          <w:szCs w:val="20"/>
          <w:lang w:val="pl-PL" w:eastAsia="pl-PL"/>
        </w:rPr>
      </w:pPr>
      <w:r w:rsidRPr="000358F2">
        <w:rPr>
          <w:rFonts w:ascii="Arial Narrow" w:hAnsi="Arial Narrow" w:cs="Arial"/>
          <w:sz w:val="20"/>
          <w:szCs w:val="20"/>
          <w:lang w:val="pl-PL" w:eastAsia="pl-PL"/>
        </w:rPr>
        <w:t>Zakres obowiązków Wykonawcy w ramach prac związanych z realizacją umowy obejmuje wszelkie czynności faktyczne</w:t>
      </w:r>
      <w:r w:rsidR="00181090">
        <w:rPr>
          <w:rFonts w:ascii="Arial Narrow" w:hAnsi="Arial Narrow" w:cs="Arial"/>
          <w:sz w:val="20"/>
          <w:szCs w:val="20"/>
          <w:lang w:val="pl-PL" w:eastAsia="pl-PL"/>
        </w:rPr>
        <w:t xml:space="preserve"> </w:t>
      </w:r>
      <w:r w:rsidRPr="000358F2">
        <w:rPr>
          <w:rFonts w:ascii="Arial Narrow" w:hAnsi="Arial Narrow" w:cs="Arial"/>
          <w:sz w:val="20"/>
          <w:szCs w:val="20"/>
          <w:lang w:val="pl-PL" w:eastAsia="pl-PL"/>
        </w:rPr>
        <w:t xml:space="preserve">i prawne niezbędne do prawidłowej realizacji przedmiotu zamówienia, zgodnie z oczekiwaniami Zamawiającego. </w:t>
      </w:r>
    </w:p>
    <w:p w:rsidR="000358F2" w:rsidRDefault="000358F2" w:rsidP="0027296E">
      <w:pPr>
        <w:widowControl w:val="0"/>
        <w:numPr>
          <w:ilvl w:val="0"/>
          <w:numId w:val="31"/>
        </w:numPr>
        <w:spacing w:line="360" w:lineRule="auto"/>
        <w:ind w:left="425" w:hanging="357"/>
        <w:jc w:val="both"/>
        <w:rPr>
          <w:rFonts w:ascii="Arial Narrow" w:hAnsi="Arial Narrow" w:cs="Arial"/>
          <w:sz w:val="20"/>
          <w:szCs w:val="20"/>
          <w:lang w:val="pl-PL" w:eastAsia="pl-PL"/>
        </w:rPr>
      </w:pPr>
      <w:r w:rsidRPr="000358F2">
        <w:rPr>
          <w:rFonts w:ascii="Arial Narrow" w:hAnsi="Arial Narrow" w:cs="Arial"/>
          <w:sz w:val="20"/>
          <w:szCs w:val="20"/>
          <w:lang w:val="pl-PL" w:eastAsia="pl-PL"/>
        </w:rPr>
        <w:lastRenderedPageBreak/>
        <w:t xml:space="preserve">Przedmiot umowy realizowany będzie przez osoby </w:t>
      </w:r>
      <w:r w:rsidR="009E4BD9">
        <w:rPr>
          <w:rFonts w:ascii="Arial Narrow" w:hAnsi="Arial Narrow" w:cs="Arial"/>
          <w:sz w:val="20"/>
          <w:szCs w:val="20"/>
          <w:lang w:val="pl-PL" w:eastAsia="pl-PL"/>
        </w:rPr>
        <w:t xml:space="preserve">zatrudnione na umowę o pracę (nie dotyczy kierownika robót oraz </w:t>
      </w:r>
      <w:r w:rsidR="00181090">
        <w:rPr>
          <w:rFonts w:ascii="Arial Narrow" w:hAnsi="Arial Narrow" w:cs="Arial"/>
          <w:sz w:val="20"/>
          <w:szCs w:val="20"/>
          <w:lang w:val="pl-PL" w:eastAsia="pl-PL"/>
        </w:rPr>
        <w:t>projektanta</w:t>
      </w:r>
      <w:r w:rsidR="009E4BD9">
        <w:rPr>
          <w:rFonts w:ascii="Arial Narrow" w:hAnsi="Arial Narrow" w:cs="Arial"/>
          <w:sz w:val="20"/>
          <w:szCs w:val="20"/>
          <w:lang w:val="pl-PL" w:eastAsia="pl-PL"/>
        </w:rPr>
        <w:t xml:space="preserve">), </w:t>
      </w:r>
      <w:r w:rsidRPr="000358F2">
        <w:rPr>
          <w:rFonts w:ascii="Arial Narrow" w:hAnsi="Arial Narrow" w:cs="Arial"/>
          <w:sz w:val="20"/>
          <w:szCs w:val="20"/>
          <w:lang w:val="pl-PL" w:eastAsia="pl-PL"/>
        </w:rPr>
        <w:t>posiadające wymagane upraw</w:t>
      </w:r>
      <w:r w:rsidR="00E37F9C">
        <w:rPr>
          <w:rFonts w:ascii="Arial Narrow" w:hAnsi="Arial Narrow" w:cs="Arial"/>
          <w:sz w:val="20"/>
          <w:szCs w:val="20"/>
          <w:lang w:val="pl-PL" w:eastAsia="pl-PL"/>
        </w:rPr>
        <w:t>n</w:t>
      </w:r>
      <w:r w:rsidR="00181090">
        <w:rPr>
          <w:rFonts w:ascii="Arial Narrow" w:hAnsi="Arial Narrow" w:cs="Arial"/>
          <w:sz w:val="20"/>
          <w:szCs w:val="20"/>
          <w:lang w:val="pl-PL" w:eastAsia="pl-PL"/>
        </w:rPr>
        <w:t>ienia</w:t>
      </w:r>
      <w:r w:rsidR="00DF1A8E">
        <w:rPr>
          <w:rFonts w:ascii="Arial Narrow" w:hAnsi="Arial Narrow" w:cs="Arial"/>
          <w:sz w:val="20"/>
          <w:szCs w:val="20"/>
          <w:lang w:val="pl-PL" w:eastAsia="pl-PL"/>
        </w:rPr>
        <w:t>, prz</w:t>
      </w:r>
      <w:r w:rsidR="004C6C7C">
        <w:rPr>
          <w:rFonts w:ascii="Arial Narrow" w:hAnsi="Arial Narrow" w:cs="Arial"/>
          <w:sz w:val="20"/>
          <w:szCs w:val="20"/>
          <w:lang w:val="pl-PL" w:eastAsia="pl-PL"/>
        </w:rPr>
        <w:t>e</w:t>
      </w:r>
      <w:r w:rsidR="00DF1A8E">
        <w:rPr>
          <w:rFonts w:ascii="Arial Narrow" w:hAnsi="Arial Narrow" w:cs="Arial"/>
          <w:sz w:val="20"/>
          <w:szCs w:val="20"/>
          <w:lang w:val="pl-PL" w:eastAsia="pl-PL"/>
        </w:rPr>
        <w:t xml:space="preserve">szkolenie z </w:t>
      </w:r>
      <w:r w:rsidR="004C6C7C">
        <w:rPr>
          <w:rFonts w:ascii="Arial Narrow" w:hAnsi="Arial Narrow" w:cs="Arial"/>
          <w:sz w:val="20"/>
          <w:szCs w:val="20"/>
          <w:lang w:val="pl-PL" w:eastAsia="pl-PL"/>
        </w:rPr>
        <w:t xml:space="preserve">zakresu </w:t>
      </w:r>
      <w:r w:rsidR="004C6C7C" w:rsidRPr="004C6C7C">
        <w:rPr>
          <w:rFonts w:ascii="Arial Narrow" w:hAnsi="Arial Narrow" w:cs="Arial"/>
          <w:sz w:val="20"/>
          <w:szCs w:val="20"/>
          <w:lang w:val="pl-PL" w:eastAsia="pl-PL"/>
        </w:rPr>
        <w:t>bezpieczeńst</w:t>
      </w:r>
      <w:r w:rsidR="004C6C7C">
        <w:rPr>
          <w:rFonts w:ascii="Arial Narrow" w:hAnsi="Arial Narrow" w:cs="Arial"/>
          <w:sz w:val="20"/>
          <w:szCs w:val="20"/>
          <w:lang w:val="pl-PL" w:eastAsia="pl-PL"/>
        </w:rPr>
        <w:t>a</w:t>
      </w:r>
      <w:r w:rsidR="004C6C7C" w:rsidRPr="004C6C7C">
        <w:rPr>
          <w:rFonts w:ascii="Arial Narrow" w:hAnsi="Arial Narrow" w:cs="Arial"/>
          <w:sz w:val="20"/>
          <w:szCs w:val="20"/>
          <w:lang w:val="pl-PL" w:eastAsia="pl-PL"/>
        </w:rPr>
        <w:t xml:space="preserve"> i higien</w:t>
      </w:r>
      <w:r w:rsidR="004C6C7C">
        <w:rPr>
          <w:rFonts w:ascii="Arial Narrow" w:hAnsi="Arial Narrow" w:cs="Arial"/>
          <w:sz w:val="20"/>
          <w:szCs w:val="20"/>
          <w:lang w:val="pl-PL" w:eastAsia="pl-PL"/>
        </w:rPr>
        <w:t>y</w:t>
      </w:r>
      <w:r w:rsidR="004C6C7C" w:rsidRPr="004C6C7C">
        <w:rPr>
          <w:rFonts w:ascii="Arial Narrow" w:hAnsi="Arial Narrow" w:cs="Arial"/>
          <w:sz w:val="20"/>
          <w:szCs w:val="20"/>
          <w:lang w:val="pl-PL" w:eastAsia="pl-PL"/>
        </w:rPr>
        <w:t xml:space="preserve"> pracy</w:t>
      </w:r>
      <w:r w:rsidRPr="000358F2">
        <w:rPr>
          <w:rFonts w:ascii="Arial Narrow" w:hAnsi="Arial Narrow" w:cs="Arial"/>
          <w:sz w:val="20"/>
          <w:szCs w:val="20"/>
          <w:lang w:val="pl-PL" w:eastAsia="pl-PL"/>
        </w:rPr>
        <w:t>, kwalifikacje zawodowe i przygotowanie do pracy. Wszyscy pracownicy i przedstawiciele Wykonawcy będą</w:t>
      </w:r>
      <w:r w:rsidR="00181090">
        <w:rPr>
          <w:rFonts w:ascii="Arial Narrow" w:hAnsi="Arial Narrow" w:cs="Arial"/>
          <w:sz w:val="20"/>
          <w:szCs w:val="20"/>
          <w:lang w:val="pl-PL" w:eastAsia="pl-PL"/>
        </w:rPr>
        <w:t xml:space="preserve"> posiadali</w:t>
      </w:r>
      <w:r w:rsidR="00DF1A8E">
        <w:rPr>
          <w:rFonts w:ascii="Arial Narrow" w:hAnsi="Arial Narrow" w:cs="Arial"/>
          <w:sz w:val="20"/>
          <w:szCs w:val="20"/>
          <w:lang w:val="pl-PL" w:eastAsia="pl-PL"/>
        </w:rPr>
        <w:t xml:space="preserve"> </w:t>
      </w:r>
      <w:r w:rsidRPr="000358F2">
        <w:rPr>
          <w:rFonts w:ascii="Arial Narrow" w:hAnsi="Arial Narrow" w:cs="Arial"/>
          <w:sz w:val="20"/>
          <w:szCs w:val="20"/>
          <w:lang w:val="pl-PL" w:eastAsia="pl-PL"/>
        </w:rPr>
        <w:t>czyteln</w:t>
      </w:r>
      <w:r w:rsidR="00181090">
        <w:rPr>
          <w:rFonts w:ascii="Arial Narrow" w:hAnsi="Arial Narrow" w:cs="Arial"/>
          <w:sz w:val="20"/>
          <w:szCs w:val="20"/>
          <w:lang w:val="pl-PL" w:eastAsia="pl-PL"/>
        </w:rPr>
        <w:t>e</w:t>
      </w:r>
      <w:r w:rsidRPr="000358F2">
        <w:rPr>
          <w:rFonts w:ascii="Arial Narrow" w:hAnsi="Arial Narrow" w:cs="Arial"/>
          <w:sz w:val="20"/>
          <w:szCs w:val="20"/>
          <w:lang w:val="pl-PL" w:eastAsia="pl-PL"/>
        </w:rPr>
        <w:t xml:space="preserve"> identyfikator</w:t>
      </w:r>
      <w:r w:rsidR="00181090">
        <w:rPr>
          <w:rFonts w:ascii="Arial Narrow" w:hAnsi="Arial Narrow" w:cs="Arial"/>
          <w:sz w:val="20"/>
          <w:szCs w:val="20"/>
          <w:lang w:val="pl-PL" w:eastAsia="pl-PL"/>
        </w:rPr>
        <w:t>y</w:t>
      </w:r>
      <w:r w:rsidRPr="000358F2">
        <w:rPr>
          <w:rFonts w:ascii="Arial Narrow" w:hAnsi="Arial Narrow" w:cs="Arial"/>
          <w:sz w:val="20"/>
          <w:szCs w:val="20"/>
          <w:lang w:val="pl-PL" w:eastAsia="pl-PL"/>
        </w:rPr>
        <w:t xml:space="preserve"> firmy. </w:t>
      </w:r>
    </w:p>
    <w:p w:rsidR="00785766" w:rsidRDefault="00785766" w:rsidP="0027296E">
      <w:pPr>
        <w:widowControl w:val="0"/>
        <w:numPr>
          <w:ilvl w:val="0"/>
          <w:numId w:val="31"/>
        </w:numPr>
        <w:spacing w:line="360" w:lineRule="auto"/>
        <w:ind w:left="425" w:hanging="357"/>
        <w:jc w:val="both"/>
        <w:rPr>
          <w:rFonts w:ascii="Arial Narrow" w:hAnsi="Arial Narrow" w:cs="Arial"/>
          <w:sz w:val="20"/>
          <w:szCs w:val="20"/>
          <w:lang w:val="pl-PL" w:eastAsia="pl-PL"/>
        </w:rPr>
      </w:pPr>
      <w:r>
        <w:rPr>
          <w:rFonts w:ascii="Arial Narrow" w:hAnsi="Arial Narrow" w:cs="Arial"/>
          <w:sz w:val="20"/>
          <w:szCs w:val="20"/>
          <w:lang w:val="pl-PL" w:eastAsia="pl-PL"/>
        </w:rPr>
        <w:t>Wykonawca realizaując przedmiot umowy zobowiązuje się w trakcie realizacji umowy na każde wezwanie Zamawiającego w wyznaczonym w wezwaniu terminie do przedłożenia Zamawiającemu wskazan</w:t>
      </w:r>
      <w:r w:rsidR="00C01F18">
        <w:rPr>
          <w:rFonts w:ascii="Arial Narrow" w:hAnsi="Arial Narrow" w:cs="Arial"/>
          <w:sz w:val="20"/>
          <w:szCs w:val="20"/>
          <w:lang w:val="pl-PL" w:eastAsia="pl-PL"/>
        </w:rPr>
        <w:t>ych poniżej dowodów</w:t>
      </w:r>
      <w:r>
        <w:rPr>
          <w:rFonts w:ascii="Arial Narrow" w:hAnsi="Arial Narrow" w:cs="Arial"/>
          <w:sz w:val="20"/>
          <w:szCs w:val="20"/>
          <w:lang w:val="pl-PL" w:eastAsia="pl-PL"/>
        </w:rPr>
        <w:t xml:space="preserve"> w celu potwierdzenia spełniania wymogu zatrudnienia na podstawie umowy o pracę przez Wykonawcę osób wykonujących czynności związane z realizacją umowy:</w:t>
      </w:r>
    </w:p>
    <w:p w:rsidR="00785766" w:rsidRDefault="00785766" w:rsidP="00785766">
      <w:pPr>
        <w:widowControl w:val="0"/>
        <w:numPr>
          <w:ilvl w:val="1"/>
          <w:numId w:val="31"/>
        </w:numPr>
        <w:spacing w:line="360" w:lineRule="auto"/>
        <w:jc w:val="both"/>
        <w:rPr>
          <w:rFonts w:ascii="Arial Narrow" w:hAnsi="Arial Narrow" w:cs="Arial"/>
          <w:sz w:val="20"/>
          <w:szCs w:val="20"/>
          <w:lang w:val="pl-PL" w:eastAsia="pl-PL"/>
        </w:rPr>
      </w:pPr>
      <w:r>
        <w:rPr>
          <w:rFonts w:ascii="Arial Narrow" w:hAnsi="Arial Narrow" w:cs="Arial"/>
          <w:sz w:val="20"/>
          <w:szCs w:val="20"/>
          <w:lang w:val="pl-PL" w:eastAsia="pl-PL"/>
        </w:rPr>
        <w:t xml:space="preserve">oświadczenie Wykonawcy o zatrudnianiu na podstawie umowy o pracę osób wykonujących czynności wskazane w </w:t>
      </w:r>
      <w:r w:rsidR="00181090">
        <w:rPr>
          <w:rFonts w:ascii="Arial Narrow" w:hAnsi="Arial Narrow" w:cs="Arial"/>
          <w:sz w:val="20"/>
          <w:szCs w:val="20"/>
          <w:lang w:val="pl-PL" w:eastAsia="pl-PL"/>
        </w:rPr>
        <w:t>OPZ</w:t>
      </w:r>
      <w:r>
        <w:rPr>
          <w:rFonts w:ascii="Arial Narrow" w:hAnsi="Arial Narrow" w:cs="Arial"/>
          <w:sz w:val="20"/>
          <w:szCs w:val="20"/>
          <w:lang w:val="pl-PL" w:eastAsia="pl-PL"/>
        </w:rPr>
        <w:t>, których dotyczy wezwanie Zamawiającego. Oświadczenie winno w szczególności zawierać: dokładne określenie podmiotu składającego oświadczenie</w:t>
      </w:r>
      <w:r w:rsidR="00C01F18">
        <w:rPr>
          <w:rFonts w:ascii="Arial Narrow" w:hAnsi="Arial Narrow" w:cs="Arial"/>
          <w:sz w:val="20"/>
          <w:szCs w:val="20"/>
          <w:lang w:val="pl-PL" w:eastAsia="pl-PL"/>
        </w:rPr>
        <w:t>;</w:t>
      </w:r>
      <w:r>
        <w:rPr>
          <w:rFonts w:ascii="Arial Narrow" w:hAnsi="Arial Narrow" w:cs="Arial"/>
          <w:sz w:val="20"/>
          <w:szCs w:val="20"/>
          <w:lang w:val="pl-PL" w:eastAsia="pl-PL"/>
        </w:rPr>
        <w:t xml:space="preserve"> datę złożenia oświadczenia</w:t>
      </w:r>
      <w:r w:rsidR="00C01F18">
        <w:rPr>
          <w:rFonts w:ascii="Arial Narrow" w:hAnsi="Arial Narrow" w:cs="Arial"/>
          <w:sz w:val="20"/>
          <w:szCs w:val="20"/>
          <w:lang w:val="pl-PL" w:eastAsia="pl-PL"/>
        </w:rPr>
        <w:t>;</w:t>
      </w:r>
      <w:r>
        <w:rPr>
          <w:rFonts w:ascii="Arial Narrow" w:hAnsi="Arial Narrow" w:cs="Arial"/>
          <w:sz w:val="20"/>
          <w:szCs w:val="20"/>
          <w:lang w:val="pl-PL" w:eastAsia="pl-PL"/>
        </w:rPr>
        <w:t xml:space="preserve"> wskazanie, że objęte wezwaniem czynności wykonują osoby zatrudnione na podstawie umowy o pracę wraz ze wskazaniem liczby tych osób, rodzaju umowy o pracę i wymiaru etatu oraz podpis osoby uprawnionej do złożenia oświadczenia w imieniu Wykonawcy;</w:t>
      </w:r>
    </w:p>
    <w:p w:rsidR="00785766" w:rsidRPr="002B1D81" w:rsidRDefault="002B1D81" w:rsidP="002B1D81">
      <w:pPr>
        <w:widowControl w:val="0"/>
        <w:numPr>
          <w:ilvl w:val="1"/>
          <w:numId w:val="31"/>
        </w:numPr>
        <w:spacing w:line="360" w:lineRule="auto"/>
        <w:jc w:val="both"/>
        <w:rPr>
          <w:rFonts w:ascii="Arial Narrow" w:hAnsi="Arial Narrow" w:cs="Arial"/>
          <w:sz w:val="20"/>
          <w:szCs w:val="20"/>
          <w:lang w:val="pl-PL" w:eastAsia="pl-PL"/>
        </w:rPr>
      </w:pPr>
      <w:r>
        <w:rPr>
          <w:rFonts w:ascii="Arial Narrow" w:hAnsi="Arial Narrow" w:cs="Arial"/>
          <w:sz w:val="20"/>
          <w:szCs w:val="20"/>
          <w:lang w:val="pl-PL" w:eastAsia="pl-PL"/>
        </w:rPr>
        <w:t>poświadczona za zgodność z oryginałem odpowiednio przez Wykonawcę kopię umowy/umów o pracę osób wykonujących w trakcie realizacji umowy czynności, których dotyczy w/w oświadczenie Wykonawcy. Kopia umowy/umów powinna zostać zanonimizowana w sposób zapewniający ochron</w:t>
      </w:r>
      <w:r w:rsidR="00C01F18">
        <w:rPr>
          <w:rFonts w:ascii="Arial Narrow" w:hAnsi="Arial Narrow" w:cs="Arial"/>
          <w:sz w:val="20"/>
          <w:szCs w:val="20"/>
          <w:lang w:val="pl-PL" w:eastAsia="pl-PL"/>
        </w:rPr>
        <w:t>ę</w:t>
      </w:r>
      <w:r>
        <w:rPr>
          <w:rFonts w:ascii="Arial Narrow" w:hAnsi="Arial Narrow" w:cs="Arial"/>
          <w:sz w:val="20"/>
          <w:szCs w:val="20"/>
          <w:lang w:val="pl-PL" w:eastAsia="pl-PL"/>
        </w:rPr>
        <w:t xml:space="preserve"> danych osobowych pracowników, zgodnie z przepisami ustawy z dnia 29 sierpnia 1997 r. o ochronie danych osobowych (tj. w szczególności bez imion, nawzisk, adresów, nr PESEL pracowników). Informacje takie jak: data zawarcia umowy, rodzaj umowy o pracę i wymiar etatu powinny być możliwe do zidentyfikowania.</w:t>
      </w:r>
      <w:r w:rsidRPr="002B1D81">
        <w:rPr>
          <w:rFonts w:ascii="Arial Narrow" w:hAnsi="Arial Narrow" w:cs="Arial"/>
          <w:sz w:val="20"/>
          <w:szCs w:val="20"/>
          <w:lang w:val="pl-PL" w:eastAsia="pl-PL"/>
        </w:rPr>
        <w:t xml:space="preserve"> </w:t>
      </w:r>
      <w:r w:rsidR="00785766" w:rsidRPr="002B1D81">
        <w:rPr>
          <w:rFonts w:ascii="Arial Narrow" w:hAnsi="Arial Narrow" w:cs="Arial"/>
          <w:sz w:val="20"/>
          <w:szCs w:val="20"/>
          <w:lang w:val="pl-PL" w:eastAsia="pl-PL"/>
        </w:rPr>
        <w:t xml:space="preserve"> </w:t>
      </w:r>
    </w:p>
    <w:p w:rsidR="002B1D81" w:rsidRDefault="002B1D81" w:rsidP="0027296E">
      <w:pPr>
        <w:widowControl w:val="0"/>
        <w:numPr>
          <w:ilvl w:val="0"/>
          <w:numId w:val="31"/>
        </w:numPr>
        <w:spacing w:line="360" w:lineRule="auto"/>
        <w:ind w:left="425" w:hanging="357"/>
        <w:jc w:val="both"/>
        <w:rPr>
          <w:rFonts w:ascii="Arial Narrow" w:hAnsi="Arial Narrow" w:cs="Arial"/>
          <w:sz w:val="20"/>
          <w:szCs w:val="20"/>
          <w:lang w:val="pl-PL" w:eastAsia="pl-PL"/>
        </w:rPr>
      </w:pPr>
      <w:r>
        <w:rPr>
          <w:rFonts w:ascii="Arial Narrow" w:hAnsi="Arial Narrow" w:cs="Arial"/>
          <w:sz w:val="20"/>
          <w:szCs w:val="20"/>
          <w:lang w:val="pl-PL" w:eastAsia="pl-PL"/>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związane z realizacją umowy. </w:t>
      </w:r>
      <w:r w:rsidR="00F14D39">
        <w:rPr>
          <w:rFonts w:ascii="Arial Narrow" w:hAnsi="Arial Narrow" w:cs="Arial"/>
          <w:sz w:val="20"/>
          <w:szCs w:val="20"/>
          <w:lang w:val="pl-PL" w:eastAsia="pl-PL"/>
        </w:rPr>
        <w:t xml:space="preserve">Z tego tytułu Zamawiający przewiduje sankcje w postaci obowiązku zapłaty kary umownej w wysokości określonej w § 11 ust. </w:t>
      </w:r>
      <w:r w:rsidR="00F71501">
        <w:rPr>
          <w:rFonts w:ascii="Arial Narrow" w:hAnsi="Arial Narrow" w:cs="Arial"/>
          <w:sz w:val="20"/>
          <w:szCs w:val="20"/>
          <w:lang w:val="pl-PL" w:eastAsia="pl-PL"/>
        </w:rPr>
        <w:t>4</w:t>
      </w:r>
      <w:r w:rsidR="00F14D39">
        <w:rPr>
          <w:rFonts w:ascii="Arial Narrow" w:hAnsi="Arial Narrow" w:cs="Arial"/>
          <w:sz w:val="20"/>
          <w:szCs w:val="20"/>
          <w:lang w:val="pl-PL" w:eastAsia="pl-PL"/>
        </w:rPr>
        <w:t xml:space="preserve"> pkt </w:t>
      </w:r>
      <w:r w:rsidR="00F71501">
        <w:rPr>
          <w:rFonts w:ascii="Arial Narrow" w:hAnsi="Arial Narrow" w:cs="Arial"/>
          <w:sz w:val="20"/>
          <w:szCs w:val="20"/>
          <w:lang w:val="pl-PL" w:eastAsia="pl-PL"/>
        </w:rPr>
        <w:t>3</w:t>
      </w:r>
      <w:r w:rsidR="00F14D39">
        <w:rPr>
          <w:rFonts w:ascii="Arial Narrow" w:hAnsi="Arial Narrow" w:cs="Arial"/>
          <w:sz w:val="20"/>
          <w:szCs w:val="20"/>
          <w:lang w:val="pl-PL" w:eastAsia="pl-PL"/>
        </w:rPr>
        <w:t>) umowy.</w:t>
      </w:r>
    </w:p>
    <w:p w:rsidR="000358F2" w:rsidRPr="000358F2" w:rsidRDefault="000358F2" w:rsidP="0027296E">
      <w:pPr>
        <w:widowControl w:val="0"/>
        <w:numPr>
          <w:ilvl w:val="0"/>
          <w:numId w:val="31"/>
        </w:numPr>
        <w:spacing w:line="360" w:lineRule="auto"/>
        <w:ind w:left="425" w:hanging="357"/>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Wykonawca zobowiązuje się do zapewnienia jak najmniejszej uciążliwości prowadzonych </w:t>
      </w:r>
      <w:r w:rsidR="00915FB6">
        <w:rPr>
          <w:rFonts w:ascii="Arial Narrow" w:hAnsi="Arial Narrow" w:cs="Arial"/>
          <w:sz w:val="20"/>
          <w:szCs w:val="20"/>
          <w:lang w:val="pl-PL" w:eastAsia="pl-PL"/>
        </w:rPr>
        <w:t>prac</w:t>
      </w:r>
      <w:r w:rsidRPr="000358F2">
        <w:rPr>
          <w:rFonts w:ascii="Arial Narrow" w:hAnsi="Arial Narrow" w:cs="Arial"/>
          <w:sz w:val="20"/>
          <w:szCs w:val="20"/>
          <w:lang w:val="pl-PL" w:eastAsia="pl-PL"/>
        </w:rPr>
        <w:t>.</w:t>
      </w:r>
    </w:p>
    <w:p w:rsidR="000358F2" w:rsidRPr="000358F2" w:rsidRDefault="000358F2" w:rsidP="0027296E">
      <w:pPr>
        <w:widowControl w:val="0"/>
        <w:numPr>
          <w:ilvl w:val="0"/>
          <w:numId w:val="31"/>
        </w:numPr>
        <w:spacing w:line="360" w:lineRule="auto"/>
        <w:ind w:left="425" w:hanging="357"/>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Wykonawca zobowiązuje się do ponoszenia odpowiedzialności za szkody powstałe w trakcie realizacji przedmiotu umowy i </w:t>
      </w:r>
      <w:r w:rsidR="00C01F18">
        <w:rPr>
          <w:rFonts w:ascii="Arial Narrow" w:hAnsi="Arial Narrow" w:cs="Arial"/>
          <w:sz w:val="20"/>
          <w:szCs w:val="20"/>
          <w:lang w:val="pl-PL" w:eastAsia="pl-PL"/>
        </w:rPr>
        <w:t xml:space="preserve">do </w:t>
      </w:r>
      <w:r w:rsidRPr="000358F2">
        <w:rPr>
          <w:rFonts w:ascii="Arial Narrow" w:hAnsi="Arial Narrow" w:cs="Arial"/>
          <w:sz w:val="20"/>
          <w:szCs w:val="20"/>
          <w:lang w:val="pl-PL" w:eastAsia="pl-PL"/>
        </w:rPr>
        <w:t xml:space="preserve">ich naprawienia. </w:t>
      </w:r>
    </w:p>
    <w:p w:rsidR="000358F2" w:rsidRPr="000358F2" w:rsidRDefault="000358F2" w:rsidP="000358F2">
      <w:pPr>
        <w:spacing w:line="360" w:lineRule="auto"/>
        <w:jc w:val="center"/>
        <w:rPr>
          <w:rFonts w:ascii="Arial Narrow" w:hAnsi="Arial Narrow" w:cs="Arial"/>
          <w:b/>
          <w:color w:val="000000"/>
          <w:sz w:val="20"/>
          <w:szCs w:val="20"/>
          <w:lang w:val="pl-PL" w:eastAsia="pl-PL"/>
        </w:rPr>
      </w:pPr>
      <w:r w:rsidRPr="000358F2">
        <w:rPr>
          <w:rFonts w:ascii="Arial Narrow" w:hAnsi="Arial Narrow" w:cs="Arial"/>
          <w:b/>
          <w:color w:val="000000"/>
          <w:sz w:val="20"/>
          <w:szCs w:val="20"/>
          <w:lang w:val="pl-PL" w:eastAsia="pl-PL"/>
        </w:rPr>
        <w:t>§ 3</w:t>
      </w:r>
    </w:p>
    <w:p w:rsidR="000358F2" w:rsidRPr="004C6C7C" w:rsidRDefault="00915FB6" w:rsidP="00915FB6">
      <w:pPr>
        <w:pStyle w:val="Akapitzlist"/>
        <w:widowControl w:val="0"/>
        <w:numPr>
          <w:ilvl w:val="0"/>
          <w:numId w:val="11"/>
        </w:numPr>
        <w:tabs>
          <w:tab w:val="clear" w:pos="720"/>
        </w:tabs>
        <w:spacing w:line="360" w:lineRule="auto"/>
        <w:ind w:left="425" w:hanging="357"/>
        <w:jc w:val="both"/>
        <w:outlineLvl w:val="0"/>
        <w:rPr>
          <w:rFonts w:ascii="Arial Narrow" w:hAnsi="Arial Narrow" w:cs="Arial"/>
          <w:sz w:val="20"/>
          <w:szCs w:val="20"/>
          <w:u w:val="single"/>
          <w:lang w:val="pl-PL" w:eastAsia="pl-PL"/>
        </w:rPr>
      </w:pPr>
      <w:r>
        <w:rPr>
          <w:rFonts w:ascii="Arial Narrow" w:hAnsi="Arial Narrow" w:cs="Arial"/>
          <w:sz w:val="20"/>
          <w:szCs w:val="20"/>
          <w:lang w:val="pl-PL" w:eastAsia="pl-PL"/>
        </w:rPr>
        <w:t xml:space="preserve">Przedmiot umowy zostanie zrealizowany w terminie </w:t>
      </w:r>
      <w:r w:rsidR="00DD3512">
        <w:rPr>
          <w:rFonts w:ascii="Arial Narrow" w:hAnsi="Arial Narrow" w:cs="Arial"/>
          <w:sz w:val="20"/>
          <w:szCs w:val="20"/>
          <w:lang w:val="pl-PL" w:eastAsia="pl-PL"/>
        </w:rPr>
        <w:t>3</w:t>
      </w:r>
      <w:r>
        <w:rPr>
          <w:rFonts w:ascii="Arial Narrow" w:hAnsi="Arial Narrow" w:cs="Arial"/>
          <w:sz w:val="20"/>
          <w:szCs w:val="20"/>
          <w:lang w:val="pl-PL" w:eastAsia="pl-PL"/>
        </w:rPr>
        <w:t xml:space="preserve"> miesięcy od dnia podpisania umowy.</w:t>
      </w:r>
      <w:r w:rsidR="00187696" w:rsidRPr="00187696">
        <w:rPr>
          <w:rFonts w:ascii="Arial Narrow" w:hAnsi="Arial Narrow" w:cs="Arial"/>
          <w:sz w:val="20"/>
          <w:szCs w:val="20"/>
          <w:lang w:val="pl-PL" w:eastAsia="pl-PL"/>
        </w:rPr>
        <w:t xml:space="preserve"> </w:t>
      </w:r>
    </w:p>
    <w:p w:rsidR="000358F2" w:rsidRPr="000358F2" w:rsidRDefault="000358F2" w:rsidP="00915FB6">
      <w:pPr>
        <w:widowControl w:val="0"/>
        <w:numPr>
          <w:ilvl w:val="0"/>
          <w:numId w:val="11"/>
        </w:numPr>
        <w:tabs>
          <w:tab w:val="clear" w:pos="720"/>
        </w:tabs>
        <w:spacing w:line="360" w:lineRule="auto"/>
        <w:ind w:left="426"/>
        <w:jc w:val="both"/>
        <w:outlineLvl w:val="0"/>
        <w:rPr>
          <w:rFonts w:ascii="Arial Narrow" w:hAnsi="Arial Narrow" w:cs="Arial"/>
          <w:sz w:val="20"/>
          <w:szCs w:val="20"/>
          <w:lang w:val="pl-PL" w:eastAsia="pl-PL"/>
        </w:rPr>
      </w:pPr>
      <w:r w:rsidRPr="000358F2">
        <w:rPr>
          <w:rFonts w:ascii="Arial Narrow" w:hAnsi="Arial Narrow" w:cs="Arial"/>
          <w:sz w:val="20"/>
          <w:szCs w:val="20"/>
          <w:lang w:val="pl-PL" w:eastAsia="pl-PL"/>
        </w:rPr>
        <w:t>Za termin zakończenia robót uważa się dzień podpisania protokołu odbioru końcowego bez zastrzeżeń ze strony Zamawiającego. W przypadk</w:t>
      </w:r>
      <w:r w:rsidR="004C6C7C">
        <w:rPr>
          <w:rFonts w:ascii="Arial Narrow" w:hAnsi="Arial Narrow" w:cs="Arial"/>
          <w:sz w:val="20"/>
          <w:szCs w:val="20"/>
          <w:lang w:val="pl-PL" w:eastAsia="pl-PL"/>
        </w:rPr>
        <w:t xml:space="preserve">u stwierdzenia wad lub usterek </w:t>
      </w:r>
      <w:r w:rsidRPr="000358F2">
        <w:rPr>
          <w:rFonts w:ascii="Arial Narrow" w:hAnsi="Arial Narrow" w:cs="Arial"/>
          <w:sz w:val="20"/>
          <w:szCs w:val="20"/>
          <w:lang w:val="pl-PL" w:eastAsia="pl-PL"/>
        </w:rPr>
        <w:t>utrudniających lub uniemożliwiających prawidłową eksploatację przedmiotu umowy, terminem odbioru końcowego będzie termin usunięcia wad lub usterek potwierdzony protokołem odbioru przez Zamawiającego.</w:t>
      </w:r>
      <w:r w:rsidR="004C6C7C">
        <w:rPr>
          <w:rFonts w:ascii="Arial Narrow" w:hAnsi="Arial Narrow" w:cs="Arial"/>
          <w:sz w:val="20"/>
          <w:szCs w:val="20"/>
          <w:lang w:val="pl-PL" w:eastAsia="pl-PL"/>
        </w:rPr>
        <w:t xml:space="preserve"> </w:t>
      </w:r>
      <w:r w:rsidRPr="000358F2">
        <w:rPr>
          <w:rFonts w:ascii="Arial Narrow" w:hAnsi="Arial Narrow" w:cs="Arial"/>
          <w:sz w:val="20"/>
          <w:szCs w:val="20"/>
          <w:lang w:val="pl-PL" w:eastAsia="pl-PL"/>
        </w:rPr>
        <w:t>Po podpisaniu protokołu odbioru końcowego Wykonawca zobowiązany jest do przek</w:t>
      </w:r>
      <w:r w:rsidR="004C6C7C">
        <w:rPr>
          <w:rFonts w:ascii="Arial Narrow" w:hAnsi="Arial Narrow" w:cs="Arial"/>
          <w:sz w:val="20"/>
          <w:szCs w:val="20"/>
          <w:lang w:val="pl-PL" w:eastAsia="pl-PL"/>
        </w:rPr>
        <w:t xml:space="preserve">azania Zamawiającemu wszystkich </w:t>
      </w:r>
      <w:r w:rsidRPr="000358F2">
        <w:rPr>
          <w:rFonts w:ascii="Arial Narrow" w:hAnsi="Arial Narrow" w:cs="Arial"/>
          <w:sz w:val="20"/>
          <w:szCs w:val="20"/>
          <w:lang w:val="pl-PL" w:eastAsia="pl-PL"/>
        </w:rPr>
        <w:t xml:space="preserve">dokumentów znajdujących się w posiadaniu Wykonawcy, wymaganych do realizacji przedmiotu umowy. </w:t>
      </w:r>
    </w:p>
    <w:p w:rsidR="000358F2" w:rsidRPr="000358F2" w:rsidRDefault="000358F2" w:rsidP="000358F2">
      <w:pPr>
        <w:spacing w:line="360" w:lineRule="auto"/>
        <w:jc w:val="center"/>
        <w:rPr>
          <w:rFonts w:ascii="Arial Narrow" w:hAnsi="Arial Narrow" w:cs="Arial"/>
          <w:b/>
          <w:color w:val="000000"/>
          <w:sz w:val="20"/>
          <w:szCs w:val="20"/>
          <w:lang w:val="pl-PL" w:eastAsia="pl-PL"/>
        </w:rPr>
      </w:pPr>
    </w:p>
    <w:p w:rsidR="000358F2" w:rsidRPr="000358F2" w:rsidRDefault="000358F2" w:rsidP="000358F2">
      <w:pPr>
        <w:spacing w:line="360" w:lineRule="auto"/>
        <w:jc w:val="center"/>
        <w:rPr>
          <w:rFonts w:ascii="Arial Narrow" w:hAnsi="Arial Narrow" w:cs="Arial"/>
          <w:b/>
          <w:color w:val="000000"/>
          <w:sz w:val="20"/>
          <w:szCs w:val="20"/>
          <w:lang w:val="pl-PL" w:eastAsia="pl-PL"/>
        </w:rPr>
      </w:pPr>
      <w:r w:rsidRPr="000358F2">
        <w:rPr>
          <w:rFonts w:ascii="Arial Narrow" w:hAnsi="Arial Narrow" w:cs="Arial"/>
          <w:b/>
          <w:color w:val="000000"/>
          <w:sz w:val="20"/>
          <w:szCs w:val="20"/>
          <w:lang w:val="pl-PL" w:eastAsia="pl-PL"/>
        </w:rPr>
        <w:lastRenderedPageBreak/>
        <w:t>§ 4</w:t>
      </w:r>
    </w:p>
    <w:p w:rsidR="000358F2" w:rsidRPr="000358F2" w:rsidRDefault="000358F2" w:rsidP="0027296E">
      <w:pPr>
        <w:numPr>
          <w:ilvl w:val="0"/>
          <w:numId w:val="34"/>
        </w:numPr>
        <w:spacing w:line="360" w:lineRule="auto"/>
        <w:ind w:left="714" w:hanging="357"/>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Wykonawca może powierzyć Podwykonawcom wykonanie części przedmiotu umowy na zasadach określonych poniżej. </w:t>
      </w:r>
    </w:p>
    <w:p w:rsidR="000358F2" w:rsidRPr="000358F2" w:rsidRDefault="000358F2" w:rsidP="0027296E">
      <w:pPr>
        <w:numPr>
          <w:ilvl w:val="0"/>
          <w:numId w:val="34"/>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Wykonawca powierza do podwykonania następujące części zamówienia:</w:t>
      </w:r>
    </w:p>
    <w:p w:rsidR="000358F2" w:rsidRPr="000358F2" w:rsidRDefault="000358F2" w:rsidP="0027296E">
      <w:pPr>
        <w:numPr>
          <w:ilvl w:val="1"/>
          <w:numId w:val="34"/>
        </w:numPr>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t>
      </w:r>
    </w:p>
    <w:p w:rsidR="000358F2" w:rsidRPr="000358F2" w:rsidRDefault="000358F2" w:rsidP="00E836C5">
      <w:pPr>
        <w:spacing w:line="360" w:lineRule="auto"/>
        <w:ind w:left="2389" w:firstLine="447"/>
        <w:jc w:val="both"/>
        <w:rPr>
          <w:rFonts w:ascii="Arial Narrow" w:hAnsi="Arial Narrow" w:cs="Arial"/>
          <w:color w:val="000000"/>
          <w:sz w:val="20"/>
          <w:szCs w:val="20"/>
          <w:vertAlign w:val="superscript"/>
          <w:lang w:val="pl-PL" w:eastAsia="pl-PL"/>
        </w:rPr>
      </w:pPr>
      <w:r w:rsidRPr="000358F2">
        <w:rPr>
          <w:rFonts w:ascii="Arial Narrow" w:hAnsi="Arial Narrow" w:cs="Arial"/>
          <w:color w:val="000000"/>
          <w:sz w:val="20"/>
          <w:szCs w:val="20"/>
          <w:vertAlign w:val="superscript"/>
          <w:lang w:val="pl-PL" w:eastAsia="pl-PL"/>
        </w:rPr>
        <w:t>(określenie części zamówienia)</w:t>
      </w:r>
    </w:p>
    <w:p w:rsidR="000358F2" w:rsidRPr="000358F2" w:rsidRDefault="000358F2" w:rsidP="0027296E">
      <w:pPr>
        <w:numPr>
          <w:ilvl w:val="1"/>
          <w:numId w:val="34"/>
        </w:numPr>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t>
      </w:r>
    </w:p>
    <w:p w:rsidR="000358F2" w:rsidRPr="000358F2" w:rsidRDefault="000358F2" w:rsidP="000358F2">
      <w:pPr>
        <w:spacing w:line="360" w:lineRule="auto"/>
        <w:ind w:left="1680" w:firstLine="447"/>
        <w:jc w:val="both"/>
        <w:rPr>
          <w:rFonts w:ascii="Arial Narrow" w:hAnsi="Arial Narrow" w:cs="Arial"/>
          <w:color w:val="000000"/>
          <w:sz w:val="20"/>
          <w:szCs w:val="20"/>
          <w:vertAlign w:val="superscript"/>
          <w:lang w:val="pl-PL" w:eastAsia="pl-PL"/>
        </w:rPr>
      </w:pPr>
      <w:r w:rsidRPr="000358F2">
        <w:rPr>
          <w:rFonts w:ascii="Arial Narrow" w:hAnsi="Arial Narrow" w:cs="Arial"/>
          <w:color w:val="000000"/>
          <w:sz w:val="20"/>
          <w:szCs w:val="20"/>
          <w:lang w:val="pl-PL" w:eastAsia="pl-PL"/>
        </w:rPr>
        <w:tab/>
      </w:r>
      <w:r w:rsidRPr="000358F2">
        <w:rPr>
          <w:rFonts w:ascii="Arial Narrow" w:hAnsi="Arial Narrow" w:cs="Arial"/>
          <w:color w:val="000000"/>
          <w:sz w:val="20"/>
          <w:szCs w:val="20"/>
          <w:vertAlign w:val="superscript"/>
          <w:lang w:val="pl-PL" w:eastAsia="pl-PL"/>
        </w:rPr>
        <w:t>(określenie części zamówienia)</w:t>
      </w:r>
    </w:p>
    <w:p w:rsidR="000358F2" w:rsidRPr="008006A1" w:rsidRDefault="000358F2" w:rsidP="008006A1">
      <w:pPr>
        <w:numPr>
          <w:ilvl w:val="0"/>
          <w:numId w:val="34"/>
        </w:numPr>
        <w:spacing w:before="120" w:after="120"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W przypadku powierzenia wykonania </w:t>
      </w:r>
      <w:r w:rsidR="008006A1">
        <w:rPr>
          <w:rFonts w:ascii="Arial Narrow" w:hAnsi="Arial Narrow" w:cs="Arial"/>
          <w:color w:val="000000"/>
          <w:sz w:val="20"/>
          <w:szCs w:val="20"/>
          <w:lang w:val="pl-PL" w:eastAsia="pl-PL"/>
        </w:rPr>
        <w:t>części umowy</w:t>
      </w:r>
      <w:r w:rsidRPr="000358F2">
        <w:rPr>
          <w:rFonts w:ascii="Arial Narrow" w:hAnsi="Arial Narrow" w:cs="Arial"/>
          <w:color w:val="000000"/>
          <w:sz w:val="20"/>
          <w:szCs w:val="20"/>
          <w:lang w:val="pl-PL" w:eastAsia="pl-PL"/>
        </w:rPr>
        <w:t xml:space="preserve"> Podwykonawcom Wykonawca ponosi całkowitą odp</w:t>
      </w:r>
      <w:r w:rsidR="00E836C5">
        <w:rPr>
          <w:rFonts w:ascii="Arial Narrow" w:hAnsi="Arial Narrow" w:cs="Arial"/>
          <w:color w:val="000000"/>
          <w:sz w:val="20"/>
          <w:szCs w:val="20"/>
          <w:lang w:val="pl-PL" w:eastAsia="pl-PL"/>
        </w:rPr>
        <w:t xml:space="preserve">owiedzialność wobec </w:t>
      </w:r>
      <w:r w:rsidRPr="000358F2">
        <w:rPr>
          <w:rFonts w:ascii="Arial Narrow" w:hAnsi="Arial Narrow" w:cs="Arial"/>
          <w:color w:val="000000"/>
          <w:sz w:val="20"/>
          <w:szCs w:val="20"/>
          <w:lang w:val="pl-PL" w:eastAsia="pl-PL"/>
        </w:rPr>
        <w:t xml:space="preserve">Zamawiającego za ich działanie lub zaniechanie, jak również za wady prac i robót wykonanych </w:t>
      </w:r>
      <w:r w:rsidR="00E836C5">
        <w:rPr>
          <w:rFonts w:ascii="Arial Narrow" w:hAnsi="Arial Narrow" w:cs="Arial"/>
          <w:color w:val="000000"/>
          <w:sz w:val="20"/>
          <w:szCs w:val="20"/>
          <w:lang w:val="pl-PL" w:eastAsia="pl-PL"/>
        </w:rPr>
        <w:t xml:space="preserve">przez Podwykonawców, a także za </w:t>
      </w:r>
      <w:r w:rsidRPr="000358F2">
        <w:rPr>
          <w:rFonts w:ascii="Arial Narrow" w:hAnsi="Arial Narrow" w:cs="Arial"/>
          <w:color w:val="000000"/>
          <w:sz w:val="20"/>
          <w:szCs w:val="20"/>
          <w:lang w:val="pl-PL" w:eastAsia="pl-PL"/>
        </w:rPr>
        <w:t>zachowanie przez nich tajemnicy przedsiębiorstwa Zamawiającego i innych informacji prawnie chronionych powziętych w związku z realizacją niniejszej umowy.</w:t>
      </w:r>
    </w:p>
    <w:p w:rsidR="000358F2" w:rsidRPr="000358F2" w:rsidRDefault="000358F2" w:rsidP="0027296E">
      <w:pPr>
        <w:numPr>
          <w:ilvl w:val="0"/>
          <w:numId w:val="34"/>
        </w:numPr>
        <w:spacing w:before="120" w:after="120"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Zamawiający ma prawo w uzasadnionych wypadkach nie wyrazić zgody na wykonywani</w:t>
      </w:r>
      <w:r w:rsidR="00E836C5">
        <w:rPr>
          <w:rFonts w:ascii="Arial Narrow" w:hAnsi="Arial Narrow" w:cs="Arial"/>
          <w:color w:val="000000"/>
          <w:sz w:val="20"/>
          <w:szCs w:val="20"/>
          <w:lang w:val="pl-PL" w:eastAsia="pl-PL"/>
        </w:rPr>
        <w:t xml:space="preserve">e części przedmiotu umowy przez </w:t>
      </w:r>
      <w:r w:rsidR="00A87CB5">
        <w:rPr>
          <w:rFonts w:ascii="Arial Narrow" w:hAnsi="Arial Narrow" w:cs="Arial"/>
          <w:color w:val="000000"/>
          <w:sz w:val="20"/>
          <w:szCs w:val="20"/>
          <w:lang w:val="pl-PL" w:eastAsia="pl-PL"/>
        </w:rPr>
        <w:t xml:space="preserve">Podwykonawcę </w:t>
      </w:r>
      <w:r w:rsidRPr="000358F2">
        <w:rPr>
          <w:rFonts w:ascii="Arial Narrow" w:hAnsi="Arial Narrow" w:cs="Arial"/>
          <w:color w:val="000000"/>
          <w:sz w:val="20"/>
          <w:szCs w:val="20"/>
          <w:lang w:val="pl-PL" w:eastAsia="pl-PL"/>
        </w:rPr>
        <w:t>wskazanego przez Wykonawcę</w:t>
      </w:r>
      <w:r w:rsidR="00A87CB5">
        <w:rPr>
          <w:rFonts w:ascii="Arial Narrow" w:hAnsi="Arial Narrow" w:cs="Arial"/>
          <w:color w:val="000000"/>
          <w:sz w:val="20"/>
          <w:szCs w:val="20"/>
          <w:lang w:val="pl-PL" w:eastAsia="pl-PL"/>
        </w:rPr>
        <w:t>.</w:t>
      </w:r>
    </w:p>
    <w:p w:rsidR="000358F2" w:rsidRPr="000358F2" w:rsidRDefault="000358F2" w:rsidP="0027296E">
      <w:pPr>
        <w:numPr>
          <w:ilvl w:val="0"/>
          <w:numId w:val="34"/>
        </w:numPr>
        <w:spacing w:before="120" w:after="120"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Wykonawca, Podwykonawca i dalszy Podwykonawca</w:t>
      </w:r>
      <w:r w:rsidR="00B12759">
        <w:rPr>
          <w:rFonts w:ascii="Arial Narrow" w:hAnsi="Arial Narrow" w:cs="Arial"/>
          <w:color w:val="000000"/>
          <w:sz w:val="20"/>
          <w:szCs w:val="20"/>
          <w:lang w:val="pl-PL" w:eastAsia="pl-PL"/>
        </w:rPr>
        <w:t xml:space="preserve"> jest obowiązany zawrzeć umowę </w:t>
      </w:r>
      <w:r w:rsidRPr="000358F2">
        <w:rPr>
          <w:rFonts w:ascii="Arial Narrow" w:hAnsi="Arial Narrow" w:cs="Arial"/>
          <w:color w:val="000000"/>
          <w:sz w:val="20"/>
          <w:szCs w:val="20"/>
          <w:lang w:val="pl-PL" w:eastAsia="pl-PL"/>
        </w:rPr>
        <w:t>w formie pisemnej i w brzmieniu zgodnym</w:t>
      </w:r>
      <w:r w:rsidR="00E836C5">
        <w:rPr>
          <w:rFonts w:ascii="Arial Narrow" w:hAnsi="Arial Narrow" w:cs="Arial"/>
          <w:color w:val="000000"/>
          <w:sz w:val="20"/>
          <w:szCs w:val="20"/>
          <w:lang w:val="pl-PL" w:eastAsia="pl-PL"/>
        </w:rPr>
        <w:t xml:space="preserve"> </w:t>
      </w:r>
      <w:r w:rsidRPr="000358F2">
        <w:rPr>
          <w:rFonts w:ascii="Arial Narrow" w:hAnsi="Arial Narrow" w:cs="Arial"/>
          <w:color w:val="000000"/>
          <w:sz w:val="20"/>
          <w:szCs w:val="20"/>
          <w:lang w:val="pl-PL" w:eastAsia="pl-PL"/>
        </w:rPr>
        <w:t>z projektem umowy. Nie dotrzymanie tego warunku jest równoznaczne z brakiem zgody Zamawiającego na zawarcie umowy.</w:t>
      </w:r>
    </w:p>
    <w:p w:rsidR="000358F2" w:rsidRPr="000358F2" w:rsidRDefault="000358F2" w:rsidP="0027296E">
      <w:pPr>
        <w:numPr>
          <w:ilvl w:val="0"/>
          <w:numId w:val="34"/>
        </w:numPr>
        <w:spacing w:before="120" w:after="120"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Niewykonanie lub nienależyte wykonanie przez Podwykonawcę części przedmiotu umowy upoważnia Zamawiającego do żądania od Wykonawcy odsunięcia Podwykonawcy od realizacji </w:t>
      </w:r>
      <w:r w:rsidR="00931F8B">
        <w:rPr>
          <w:rFonts w:ascii="Arial Narrow" w:hAnsi="Arial Narrow" w:cs="Arial"/>
          <w:color w:val="000000"/>
          <w:sz w:val="20"/>
          <w:szCs w:val="20"/>
          <w:lang w:val="pl-PL" w:eastAsia="pl-PL"/>
        </w:rPr>
        <w:t>prac</w:t>
      </w:r>
      <w:r w:rsidRPr="000358F2">
        <w:rPr>
          <w:rFonts w:ascii="Arial Narrow" w:hAnsi="Arial Narrow" w:cs="Arial"/>
          <w:color w:val="000000"/>
          <w:sz w:val="20"/>
          <w:szCs w:val="20"/>
          <w:lang w:val="pl-PL" w:eastAsia="pl-PL"/>
        </w:rPr>
        <w:t xml:space="preserve"> w sposób stały lub czas</w:t>
      </w:r>
      <w:r w:rsidR="00E836C5">
        <w:rPr>
          <w:rFonts w:ascii="Arial Narrow" w:hAnsi="Arial Narrow" w:cs="Arial"/>
          <w:color w:val="000000"/>
          <w:sz w:val="20"/>
          <w:szCs w:val="20"/>
          <w:lang w:val="pl-PL" w:eastAsia="pl-PL"/>
        </w:rPr>
        <w:t xml:space="preserve">owy. </w:t>
      </w:r>
      <w:r w:rsidRPr="000358F2">
        <w:rPr>
          <w:rFonts w:ascii="Arial Narrow" w:hAnsi="Arial Narrow" w:cs="Arial"/>
          <w:color w:val="000000"/>
          <w:sz w:val="20"/>
          <w:szCs w:val="20"/>
          <w:lang w:val="pl-PL" w:eastAsia="pl-PL"/>
        </w:rPr>
        <w:t xml:space="preserve">W </w:t>
      </w:r>
      <w:r w:rsidR="00931F8B">
        <w:rPr>
          <w:rFonts w:ascii="Arial Narrow" w:hAnsi="Arial Narrow" w:cs="Arial"/>
          <w:color w:val="000000"/>
          <w:sz w:val="20"/>
          <w:szCs w:val="20"/>
          <w:lang w:val="pl-PL" w:eastAsia="pl-PL"/>
        </w:rPr>
        <w:t xml:space="preserve">tej </w:t>
      </w:r>
      <w:r w:rsidRPr="000358F2">
        <w:rPr>
          <w:rFonts w:ascii="Arial Narrow" w:hAnsi="Arial Narrow" w:cs="Arial"/>
          <w:color w:val="000000"/>
          <w:sz w:val="20"/>
          <w:szCs w:val="20"/>
          <w:lang w:val="pl-PL" w:eastAsia="pl-PL"/>
        </w:rPr>
        <w:t xml:space="preserve">sytuacji Wykonawca realizuje </w:t>
      </w:r>
      <w:r w:rsidR="00931F8B">
        <w:rPr>
          <w:rFonts w:ascii="Arial Narrow" w:hAnsi="Arial Narrow" w:cs="Arial"/>
          <w:color w:val="000000"/>
          <w:sz w:val="20"/>
          <w:szCs w:val="20"/>
          <w:lang w:val="pl-PL" w:eastAsia="pl-PL"/>
        </w:rPr>
        <w:t>prace</w:t>
      </w:r>
      <w:r w:rsidRPr="000358F2">
        <w:rPr>
          <w:rFonts w:ascii="Arial Narrow" w:hAnsi="Arial Narrow" w:cs="Arial"/>
          <w:color w:val="000000"/>
          <w:sz w:val="20"/>
          <w:szCs w:val="20"/>
          <w:lang w:val="pl-PL" w:eastAsia="pl-PL"/>
        </w:rPr>
        <w:t xml:space="preserve"> samodzielnie lub powierza je </w:t>
      </w:r>
      <w:r w:rsidR="00E836C5">
        <w:rPr>
          <w:rFonts w:ascii="Arial Narrow" w:hAnsi="Arial Narrow" w:cs="Arial"/>
          <w:color w:val="000000"/>
          <w:sz w:val="20"/>
          <w:szCs w:val="20"/>
          <w:lang w:val="pl-PL" w:eastAsia="pl-PL"/>
        </w:rPr>
        <w:t xml:space="preserve">innemu </w:t>
      </w:r>
      <w:r w:rsidRPr="000358F2">
        <w:rPr>
          <w:rFonts w:ascii="Arial Narrow" w:hAnsi="Arial Narrow" w:cs="Arial"/>
          <w:color w:val="000000"/>
          <w:sz w:val="20"/>
          <w:szCs w:val="20"/>
          <w:lang w:val="pl-PL" w:eastAsia="pl-PL"/>
        </w:rPr>
        <w:t>Podwykonawcy.</w:t>
      </w:r>
    </w:p>
    <w:p w:rsidR="000358F2" w:rsidRPr="000358F2" w:rsidRDefault="000358F2" w:rsidP="0027296E">
      <w:pPr>
        <w:numPr>
          <w:ilvl w:val="0"/>
          <w:numId w:val="34"/>
        </w:numPr>
        <w:spacing w:before="120" w:after="120"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Wykonawca wyraża zgodę i jest odpowiedzialny za to, by wszystkie uprawnienia przysługujące Zamawiającemu wobec Wykonawcy mogły być realizowane wobec Podwykonawcy i dalszych Podwykonawców, nawet jeżeli poszczególne postanowienia umowy nie stwierdzają tego wprost. Dotyczy to w szczególności uprawnienia Zamaw</w:t>
      </w:r>
      <w:r w:rsidR="00931F8B">
        <w:rPr>
          <w:rFonts w:ascii="Arial Narrow" w:hAnsi="Arial Narrow" w:cs="Arial"/>
          <w:color w:val="000000"/>
          <w:sz w:val="20"/>
          <w:szCs w:val="20"/>
          <w:lang w:val="pl-PL" w:eastAsia="pl-PL"/>
        </w:rPr>
        <w:t>iającego, o którym mowa w ust. 9</w:t>
      </w:r>
      <w:r w:rsidRPr="000358F2">
        <w:rPr>
          <w:rFonts w:ascii="Arial Narrow" w:hAnsi="Arial Narrow" w:cs="Arial"/>
          <w:color w:val="000000"/>
          <w:sz w:val="20"/>
          <w:szCs w:val="20"/>
          <w:lang w:val="pl-PL" w:eastAsia="pl-PL"/>
        </w:rPr>
        <w:t>.</w:t>
      </w:r>
    </w:p>
    <w:p w:rsidR="000358F2" w:rsidRPr="000358F2" w:rsidRDefault="000358F2" w:rsidP="0027296E">
      <w:pPr>
        <w:numPr>
          <w:ilvl w:val="0"/>
          <w:numId w:val="34"/>
        </w:numPr>
        <w:spacing w:before="120" w:after="120"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Wykonawca, Podwykonawca lub dalszy Podwykonawca przedkłada Zamawiającemu poświadczoną za zgodność z oryginałem kopię umowy o podwykonawstwo, której przedmiotem są dostawy lub usługi, jeżeli wartość wynagrodzenia netto Podwykonawcy jest większa niż 50 000,00 zł, w terminie 7 dni od zawarcia umowy, pod rygorem odmowy dokonania bezpośredniej zapłaty na rzecz tego Podwykonawcy.</w:t>
      </w:r>
    </w:p>
    <w:p w:rsidR="000358F2" w:rsidRPr="000358F2" w:rsidRDefault="000358F2" w:rsidP="0027296E">
      <w:pPr>
        <w:numPr>
          <w:ilvl w:val="0"/>
          <w:numId w:val="34"/>
        </w:numPr>
        <w:spacing w:before="120" w:after="120"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Przedłożenie kopii umowy, o której mowa w ust. </w:t>
      </w:r>
      <w:r w:rsidR="00931F8B">
        <w:rPr>
          <w:rFonts w:ascii="Arial Narrow" w:hAnsi="Arial Narrow" w:cs="Arial"/>
          <w:color w:val="000000"/>
          <w:sz w:val="20"/>
          <w:szCs w:val="20"/>
          <w:lang w:val="pl-PL" w:eastAsia="pl-PL"/>
        </w:rPr>
        <w:t>8</w:t>
      </w:r>
      <w:r w:rsidRPr="000358F2">
        <w:rPr>
          <w:rFonts w:ascii="Arial Narrow" w:hAnsi="Arial Narrow" w:cs="Arial"/>
          <w:color w:val="000000"/>
          <w:sz w:val="20"/>
          <w:szCs w:val="20"/>
          <w:lang w:val="pl-PL" w:eastAsia="pl-PL"/>
        </w:rPr>
        <w:t xml:space="preserve"> z zachowaniem 7 dniowego terminu umożliwia Zamawiającemu dokonanie bezpośredniej zapłaty wynagrodzenia na rzecz Podwykonawcy dostaw lub usług w przypadku uchylenia się przez Wykonawcę od obowiązku zapłaty.</w:t>
      </w:r>
    </w:p>
    <w:p w:rsidR="000358F2" w:rsidRPr="000358F2" w:rsidRDefault="000358F2" w:rsidP="000358F2">
      <w:pPr>
        <w:spacing w:before="120" w:after="120" w:line="360" w:lineRule="auto"/>
        <w:jc w:val="center"/>
        <w:rPr>
          <w:rFonts w:ascii="Arial Narrow" w:hAnsi="Arial Narrow" w:cs="Arial"/>
          <w:b/>
          <w:color w:val="000000"/>
          <w:sz w:val="20"/>
          <w:szCs w:val="20"/>
          <w:lang w:val="pl-PL" w:eastAsia="pl-PL"/>
        </w:rPr>
      </w:pPr>
      <w:r w:rsidRPr="000358F2">
        <w:rPr>
          <w:rFonts w:ascii="Arial Narrow" w:hAnsi="Arial Narrow" w:cs="Arial"/>
          <w:b/>
          <w:color w:val="000000"/>
          <w:sz w:val="20"/>
          <w:szCs w:val="20"/>
          <w:lang w:val="pl-PL" w:eastAsia="pl-PL"/>
        </w:rPr>
        <w:t xml:space="preserve">§ 5 </w:t>
      </w:r>
    </w:p>
    <w:p w:rsidR="000358F2" w:rsidRPr="000358F2" w:rsidRDefault="000358F2" w:rsidP="00937F92">
      <w:pPr>
        <w:widowControl w:val="0"/>
        <w:numPr>
          <w:ilvl w:val="0"/>
          <w:numId w:val="13"/>
        </w:numPr>
        <w:spacing w:line="360" w:lineRule="auto"/>
        <w:jc w:val="both"/>
        <w:outlineLvl w:val="0"/>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Strony ustalają, że Zamawiający za wykonanie przedmiotu umowy, </w:t>
      </w:r>
      <w:r w:rsidR="00C01F18">
        <w:rPr>
          <w:rFonts w:ascii="Arial Narrow" w:hAnsi="Arial Narrow" w:cs="Arial"/>
          <w:color w:val="000000"/>
          <w:sz w:val="20"/>
          <w:szCs w:val="20"/>
          <w:lang w:val="pl-PL" w:eastAsia="pl-PL"/>
        </w:rPr>
        <w:t>o którym mowa</w:t>
      </w:r>
      <w:r w:rsidRPr="000358F2">
        <w:rPr>
          <w:rFonts w:ascii="Arial Narrow" w:hAnsi="Arial Narrow" w:cs="Arial"/>
          <w:color w:val="000000"/>
          <w:sz w:val="20"/>
          <w:szCs w:val="20"/>
          <w:lang w:val="pl-PL" w:eastAsia="pl-PL"/>
        </w:rPr>
        <w:t xml:space="preserve"> w § 1</w:t>
      </w:r>
      <w:r w:rsidR="00C01F18">
        <w:rPr>
          <w:rFonts w:ascii="Arial Narrow" w:hAnsi="Arial Narrow" w:cs="Arial"/>
          <w:color w:val="000000"/>
          <w:sz w:val="20"/>
          <w:szCs w:val="20"/>
          <w:lang w:val="pl-PL" w:eastAsia="pl-PL"/>
        </w:rPr>
        <w:t>,</w:t>
      </w:r>
      <w:r w:rsidRPr="000358F2">
        <w:rPr>
          <w:rFonts w:ascii="Arial Narrow" w:hAnsi="Arial Narrow" w:cs="Arial"/>
          <w:color w:val="000000"/>
          <w:sz w:val="20"/>
          <w:szCs w:val="20"/>
          <w:lang w:val="pl-PL" w:eastAsia="pl-PL"/>
        </w:rPr>
        <w:t xml:space="preserve"> zapłaci Wykonawcy wynagrodzenie, określone na kwotę:  </w:t>
      </w:r>
    </w:p>
    <w:p w:rsidR="000358F2" w:rsidRPr="000358F2" w:rsidRDefault="000358F2" w:rsidP="000358F2">
      <w:pPr>
        <w:spacing w:line="360" w:lineRule="auto"/>
        <w:ind w:left="360" w:firstLine="348"/>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brutto .....................................</w:t>
      </w:r>
      <w:r w:rsidR="00E836C5">
        <w:rPr>
          <w:rFonts w:ascii="Arial Narrow" w:hAnsi="Arial Narrow" w:cs="Arial"/>
          <w:color w:val="000000"/>
          <w:sz w:val="20"/>
          <w:szCs w:val="20"/>
          <w:lang w:val="pl-PL" w:eastAsia="pl-PL"/>
        </w:rPr>
        <w:t>........................</w:t>
      </w:r>
      <w:r w:rsidRPr="000358F2">
        <w:rPr>
          <w:rFonts w:ascii="Arial Narrow" w:hAnsi="Arial Narrow" w:cs="Arial"/>
          <w:color w:val="000000"/>
          <w:sz w:val="20"/>
          <w:szCs w:val="20"/>
          <w:lang w:val="pl-PL" w:eastAsia="pl-PL"/>
        </w:rPr>
        <w:t xml:space="preserve">....................................... zł, </w:t>
      </w:r>
    </w:p>
    <w:p w:rsidR="000358F2" w:rsidRPr="000358F2" w:rsidRDefault="000358F2" w:rsidP="000358F2">
      <w:pPr>
        <w:spacing w:line="360" w:lineRule="auto"/>
        <w:ind w:left="360" w:firstLine="348"/>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słownie: .............................................................................................................. złotych</w:t>
      </w:r>
    </w:p>
    <w:p w:rsidR="000358F2" w:rsidRPr="000358F2" w:rsidRDefault="000358F2" w:rsidP="00937F92">
      <w:pPr>
        <w:numPr>
          <w:ilvl w:val="0"/>
          <w:numId w:val="13"/>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lastRenderedPageBreak/>
        <w:t>Na wynagrod</w:t>
      </w:r>
      <w:r w:rsidR="00E836C5">
        <w:rPr>
          <w:rFonts w:ascii="Arial Narrow" w:hAnsi="Arial Narrow" w:cs="Arial"/>
          <w:color w:val="000000"/>
          <w:sz w:val="20"/>
          <w:szCs w:val="20"/>
          <w:lang w:val="pl-PL" w:eastAsia="pl-PL"/>
        </w:rPr>
        <w:t>zenie, o którym mowa w ust. 1</w:t>
      </w:r>
      <w:r w:rsidRPr="000358F2">
        <w:rPr>
          <w:rFonts w:ascii="Arial Narrow" w:hAnsi="Arial Narrow" w:cs="Arial"/>
          <w:color w:val="000000"/>
          <w:sz w:val="20"/>
          <w:szCs w:val="20"/>
          <w:lang w:val="pl-PL" w:eastAsia="pl-PL"/>
        </w:rPr>
        <w:t>, składają się:</w:t>
      </w:r>
    </w:p>
    <w:p w:rsidR="000358F2" w:rsidRPr="000358F2" w:rsidRDefault="000358F2" w:rsidP="00937F92">
      <w:pPr>
        <w:numPr>
          <w:ilvl w:val="1"/>
          <w:numId w:val="13"/>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wartość netto ............................................... zł (słownie: .......................................................................)</w:t>
      </w:r>
    </w:p>
    <w:p w:rsidR="00931F8B" w:rsidRPr="00931F8B" w:rsidRDefault="000358F2" w:rsidP="00931F8B">
      <w:pPr>
        <w:numPr>
          <w:ilvl w:val="1"/>
          <w:numId w:val="13"/>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podatek od towarów i usług (VAT) w kwocie ................................. złotych (słownie: ............................)</w:t>
      </w:r>
    </w:p>
    <w:p w:rsidR="000358F2" w:rsidRPr="000358F2" w:rsidRDefault="000358F2" w:rsidP="00931F8B">
      <w:pPr>
        <w:numPr>
          <w:ilvl w:val="0"/>
          <w:numId w:val="13"/>
        </w:numPr>
        <w:spacing w:line="360" w:lineRule="auto"/>
        <w:jc w:val="both"/>
        <w:rPr>
          <w:rFonts w:ascii="Arial Narrow" w:hAnsi="Arial Narrow" w:cs="Arial"/>
          <w:color w:val="000000"/>
          <w:sz w:val="20"/>
          <w:szCs w:val="20"/>
          <w:lang w:val="pl-PL" w:eastAsia="pl-PL"/>
        </w:rPr>
      </w:pPr>
      <w:r w:rsidRPr="00472635">
        <w:rPr>
          <w:rFonts w:ascii="Arial Narrow" w:hAnsi="Arial Narrow" w:cs="Arial"/>
          <w:sz w:val="20"/>
          <w:szCs w:val="20"/>
          <w:lang w:val="pl-PL" w:eastAsia="pl-PL"/>
        </w:rPr>
        <w:t>Wynagrodzenie</w:t>
      </w:r>
      <w:r w:rsidR="00472635">
        <w:rPr>
          <w:rFonts w:ascii="Arial Narrow" w:hAnsi="Arial Narrow" w:cs="Arial"/>
          <w:sz w:val="20"/>
          <w:szCs w:val="20"/>
          <w:lang w:val="pl-PL" w:eastAsia="pl-PL"/>
        </w:rPr>
        <w:t xml:space="preserve"> </w:t>
      </w:r>
      <w:r w:rsidRPr="000358F2">
        <w:rPr>
          <w:rFonts w:ascii="Arial Narrow" w:hAnsi="Arial Narrow" w:cs="Arial"/>
          <w:sz w:val="20"/>
          <w:szCs w:val="20"/>
          <w:lang w:val="pl-PL" w:eastAsia="pl-PL"/>
        </w:rPr>
        <w:t>określone w ust. 1 jest wynagrodzeniem  ryczałtowym, tj.</w:t>
      </w:r>
      <w:r w:rsidR="00484F22">
        <w:rPr>
          <w:rFonts w:ascii="Arial Narrow" w:hAnsi="Arial Narrow" w:cs="Arial"/>
          <w:sz w:val="20"/>
          <w:szCs w:val="20"/>
          <w:lang w:val="pl-PL" w:eastAsia="pl-PL"/>
        </w:rPr>
        <w:t>:</w:t>
      </w:r>
      <w:r w:rsidRPr="000358F2">
        <w:rPr>
          <w:rFonts w:ascii="Arial Narrow" w:hAnsi="Arial Narrow" w:cs="Arial"/>
          <w:sz w:val="20"/>
          <w:szCs w:val="20"/>
          <w:lang w:val="pl-PL" w:eastAsia="pl-PL"/>
        </w:rPr>
        <w:t xml:space="preserve"> obejmuje wynagrodzenie za wykonane </w:t>
      </w:r>
      <w:r w:rsidR="00931F8B">
        <w:rPr>
          <w:rFonts w:ascii="Arial Narrow" w:hAnsi="Arial Narrow" w:cs="Arial"/>
          <w:sz w:val="20"/>
          <w:szCs w:val="20"/>
          <w:lang w:val="pl-PL" w:eastAsia="pl-PL"/>
        </w:rPr>
        <w:t>prace projektowe i modernizacyjne</w:t>
      </w:r>
      <w:r w:rsidRPr="000358F2">
        <w:rPr>
          <w:rFonts w:ascii="Arial Narrow" w:hAnsi="Arial Narrow" w:cs="Arial"/>
          <w:sz w:val="20"/>
          <w:szCs w:val="20"/>
          <w:lang w:val="pl-PL" w:eastAsia="pl-PL"/>
        </w:rPr>
        <w:t xml:space="preserve"> oraz wszelkie inne prace i czynności związane z wykonaniem przedmiotu umowy.</w:t>
      </w:r>
      <w:r w:rsidRPr="000358F2">
        <w:rPr>
          <w:rFonts w:ascii="Arial Narrow" w:hAnsi="Arial Narrow" w:cs="Arial"/>
          <w:color w:val="000000"/>
          <w:sz w:val="20"/>
          <w:szCs w:val="20"/>
          <w:lang w:val="pl-PL" w:eastAsia="pl-PL"/>
        </w:rPr>
        <w:t xml:space="preserve"> Wynagrodzenie zawiera w</w:t>
      </w:r>
      <w:r w:rsidR="00484F22">
        <w:rPr>
          <w:rFonts w:ascii="Arial Narrow" w:hAnsi="Arial Narrow" w:cs="Arial"/>
          <w:color w:val="000000"/>
          <w:sz w:val="20"/>
          <w:szCs w:val="20"/>
          <w:lang w:val="pl-PL" w:eastAsia="pl-PL"/>
        </w:rPr>
        <w:t xml:space="preserve"> </w:t>
      </w:r>
      <w:r w:rsidRPr="000358F2">
        <w:rPr>
          <w:rFonts w:ascii="Arial Narrow" w:hAnsi="Arial Narrow" w:cs="Arial"/>
          <w:color w:val="000000"/>
          <w:sz w:val="20"/>
          <w:szCs w:val="20"/>
          <w:lang w:val="pl-PL" w:eastAsia="pl-PL"/>
        </w:rPr>
        <w:t xml:space="preserve">szczególności: koszty materiałów i ich dostaw, </w:t>
      </w:r>
      <w:r w:rsidR="006E3189">
        <w:rPr>
          <w:rFonts w:ascii="Arial Narrow" w:hAnsi="Arial Narrow" w:cs="Arial"/>
          <w:color w:val="000000"/>
          <w:sz w:val="20"/>
          <w:szCs w:val="20"/>
          <w:lang w:val="pl-PL" w:eastAsia="pl-PL"/>
        </w:rPr>
        <w:t xml:space="preserve">montażu, </w:t>
      </w:r>
      <w:r w:rsidRPr="000358F2">
        <w:rPr>
          <w:rFonts w:ascii="Arial Narrow" w:hAnsi="Arial Narrow" w:cs="Arial"/>
          <w:color w:val="000000"/>
          <w:sz w:val="20"/>
          <w:szCs w:val="20"/>
          <w:lang w:val="pl-PL" w:eastAsia="pl-PL"/>
        </w:rPr>
        <w:t>koszty robocizny, koszty opracowania</w:t>
      </w:r>
      <w:r w:rsidR="00931F8B">
        <w:rPr>
          <w:rFonts w:ascii="Arial Narrow" w:hAnsi="Arial Narrow" w:cs="Arial"/>
          <w:color w:val="000000"/>
          <w:sz w:val="20"/>
          <w:szCs w:val="20"/>
          <w:lang w:val="pl-PL" w:eastAsia="pl-PL"/>
        </w:rPr>
        <w:t xml:space="preserve"> </w:t>
      </w:r>
      <w:r w:rsidRPr="000358F2">
        <w:rPr>
          <w:rFonts w:ascii="Arial Narrow" w:hAnsi="Arial Narrow" w:cs="Arial"/>
          <w:color w:val="000000"/>
          <w:sz w:val="20"/>
          <w:szCs w:val="20"/>
          <w:lang w:val="pl-PL" w:eastAsia="pl-PL"/>
        </w:rPr>
        <w:t xml:space="preserve">i przygotowania </w:t>
      </w:r>
      <w:r w:rsidRPr="000358F2">
        <w:rPr>
          <w:rFonts w:ascii="Arial Narrow" w:hAnsi="Arial Narrow" w:cs="Arial"/>
          <w:sz w:val="20"/>
          <w:szCs w:val="20"/>
          <w:lang w:val="pl-PL" w:eastAsia="pl-PL"/>
        </w:rPr>
        <w:t xml:space="preserve">dokumentacji </w:t>
      </w:r>
      <w:r w:rsidR="006E3189">
        <w:rPr>
          <w:rFonts w:ascii="Arial Narrow" w:hAnsi="Arial Narrow" w:cs="Arial"/>
          <w:sz w:val="20"/>
          <w:szCs w:val="20"/>
          <w:lang w:val="pl-PL" w:eastAsia="pl-PL"/>
        </w:rPr>
        <w:t>powykonawczej</w:t>
      </w:r>
      <w:r w:rsidRPr="000358F2">
        <w:rPr>
          <w:rFonts w:ascii="Arial Narrow" w:hAnsi="Arial Narrow" w:cs="Arial"/>
          <w:sz w:val="20"/>
          <w:szCs w:val="20"/>
          <w:lang w:val="pl-PL" w:eastAsia="pl-PL"/>
        </w:rPr>
        <w:t>,</w:t>
      </w:r>
      <w:r w:rsidRPr="000358F2">
        <w:rPr>
          <w:rFonts w:ascii="Arial Narrow" w:hAnsi="Arial Narrow" w:cs="Arial"/>
          <w:color w:val="000000"/>
          <w:sz w:val="20"/>
          <w:szCs w:val="20"/>
          <w:lang w:val="pl-PL" w:eastAsia="pl-PL"/>
        </w:rPr>
        <w:t xml:space="preserve"> koszty </w:t>
      </w:r>
      <w:r w:rsidR="00192632">
        <w:rPr>
          <w:rFonts w:ascii="Arial Narrow" w:hAnsi="Arial Narrow" w:cs="Arial"/>
          <w:color w:val="000000"/>
          <w:sz w:val="20"/>
          <w:szCs w:val="20"/>
          <w:lang w:val="pl-PL" w:eastAsia="pl-PL"/>
        </w:rPr>
        <w:t>prac</w:t>
      </w:r>
      <w:r w:rsidRPr="000358F2">
        <w:rPr>
          <w:rFonts w:ascii="Arial Narrow" w:hAnsi="Arial Narrow" w:cs="Arial"/>
          <w:color w:val="000000"/>
          <w:sz w:val="20"/>
          <w:szCs w:val="20"/>
          <w:lang w:val="pl-PL" w:eastAsia="pl-PL"/>
        </w:rPr>
        <w:t xml:space="preserve"> przygotowawczych, porządkowych, wszelkie koszty związane z odbiorami </w:t>
      </w:r>
      <w:r w:rsidR="00192632">
        <w:rPr>
          <w:rFonts w:ascii="Arial Narrow" w:hAnsi="Arial Narrow" w:cs="Arial"/>
          <w:color w:val="000000"/>
          <w:sz w:val="20"/>
          <w:szCs w:val="20"/>
          <w:lang w:val="pl-PL" w:eastAsia="pl-PL"/>
        </w:rPr>
        <w:t>prac</w:t>
      </w:r>
      <w:r w:rsidRPr="000358F2">
        <w:rPr>
          <w:rFonts w:ascii="Arial Narrow" w:hAnsi="Arial Narrow" w:cs="Arial"/>
          <w:color w:val="000000"/>
          <w:sz w:val="20"/>
          <w:szCs w:val="20"/>
          <w:lang w:val="pl-PL" w:eastAsia="pl-PL"/>
        </w:rPr>
        <w:t>, koszt pracy sprzętu, koszty wynajmu sprzętu, koszty składowania, wywiezienia, bądź utylizacji odpadów, podatki, ewentualne cła, koszty odszkodowań, ubezpieczenia, mogąc</w:t>
      </w:r>
      <w:r w:rsidR="00192632">
        <w:rPr>
          <w:rFonts w:ascii="Arial Narrow" w:hAnsi="Arial Narrow" w:cs="Arial"/>
          <w:color w:val="000000"/>
          <w:sz w:val="20"/>
          <w:szCs w:val="20"/>
          <w:lang w:val="pl-PL" w:eastAsia="pl-PL"/>
        </w:rPr>
        <w:t>e wystąpić w trakcie prowadzonych prac modernizacyjnych</w:t>
      </w:r>
      <w:r w:rsidRPr="000358F2">
        <w:rPr>
          <w:rFonts w:ascii="Arial Narrow" w:hAnsi="Arial Narrow" w:cs="Arial"/>
          <w:color w:val="000000"/>
          <w:sz w:val="20"/>
          <w:szCs w:val="20"/>
          <w:lang w:val="pl-PL" w:eastAsia="pl-PL"/>
        </w:rPr>
        <w:t xml:space="preserve"> i w okresie gwarancyjnym oraz wszystkie inne koszty związane</w:t>
      </w:r>
      <w:r w:rsidR="00192632">
        <w:rPr>
          <w:rFonts w:ascii="Arial Narrow" w:hAnsi="Arial Narrow" w:cs="Arial"/>
          <w:color w:val="000000"/>
          <w:sz w:val="20"/>
          <w:szCs w:val="20"/>
          <w:lang w:val="pl-PL" w:eastAsia="pl-PL"/>
        </w:rPr>
        <w:t xml:space="preserve"> </w:t>
      </w:r>
      <w:r w:rsidRPr="000358F2">
        <w:rPr>
          <w:rFonts w:ascii="Arial Narrow" w:hAnsi="Arial Narrow" w:cs="Arial"/>
          <w:color w:val="000000"/>
          <w:sz w:val="20"/>
          <w:szCs w:val="20"/>
          <w:lang w:val="pl-PL" w:eastAsia="pl-PL"/>
        </w:rPr>
        <w:t>z należytą realizacją umowy.</w:t>
      </w:r>
    </w:p>
    <w:p w:rsidR="000358F2" w:rsidRPr="000358F2" w:rsidRDefault="000358F2" w:rsidP="00931F8B">
      <w:pPr>
        <w:numPr>
          <w:ilvl w:val="0"/>
          <w:numId w:val="13"/>
        </w:numPr>
        <w:spacing w:line="360" w:lineRule="auto"/>
        <w:jc w:val="both"/>
        <w:rPr>
          <w:rFonts w:ascii="Arial Narrow" w:hAnsi="Arial Narrow" w:cs="Arial"/>
          <w:sz w:val="20"/>
          <w:szCs w:val="20"/>
          <w:lang w:val="pl-PL" w:eastAsia="pl-PL"/>
        </w:rPr>
      </w:pPr>
      <w:r w:rsidRPr="000358F2">
        <w:rPr>
          <w:rFonts w:ascii="Arial Narrow" w:hAnsi="Arial Narrow" w:cs="Arial"/>
          <w:color w:val="000000"/>
          <w:sz w:val="20"/>
          <w:szCs w:val="20"/>
          <w:lang w:val="pl-PL" w:eastAsia="pl-PL"/>
        </w:rPr>
        <w:t>Strony postanawiają, że termin zapłaty faktur</w:t>
      </w:r>
      <w:r w:rsidR="00931F8B">
        <w:rPr>
          <w:rFonts w:ascii="Arial Narrow" w:hAnsi="Arial Narrow" w:cs="Arial"/>
          <w:color w:val="000000"/>
          <w:sz w:val="20"/>
          <w:szCs w:val="20"/>
          <w:lang w:val="pl-PL" w:eastAsia="pl-PL"/>
        </w:rPr>
        <w:t>y</w:t>
      </w:r>
      <w:r w:rsidRPr="000358F2">
        <w:rPr>
          <w:rFonts w:ascii="Arial Narrow" w:hAnsi="Arial Narrow" w:cs="Arial"/>
          <w:color w:val="000000"/>
          <w:sz w:val="20"/>
          <w:szCs w:val="20"/>
          <w:lang w:val="pl-PL" w:eastAsia="pl-PL"/>
        </w:rPr>
        <w:t xml:space="preserve"> Wykonawcy wynosił będzie 30 dni, licząc od daty otrzymania przez Zamawiającego prawidłowo wystawion</w:t>
      </w:r>
      <w:r w:rsidR="00931F8B">
        <w:rPr>
          <w:rFonts w:ascii="Arial Narrow" w:hAnsi="Arial Narrow" w:cs="Arial"/>
          <w:color w:val="000000"/>
          <w:sz w:val="20"/>
          <w:szCs w:val="20"/>
          <w:lang w:val="pl-PL" w:eastAsia="pl-PL"/>
        </w:rPr>
        <w:t>ej</w:t>
      </w:r>
      <w:r w:rsidRPr="000358F2">
        <w:rPr>
          <w:rFonts w:ascii="Arial Narrow" w:hAnsi="Arial Narrow" w:cs="Arial"/>
          <w:color w:val="000000"/>
          <w:sz w:val="20"/>
          <w:szCs w:val="20"/>
          <w:lang w:val="pl-PL" w:eastAsia="pl-PL"/>
        </w:rPr>
        <w:t xml:space="preserve"> faktur</w:t>
      </w:r>
      <w:r w:rsidR="00931F8B">
        <w:rPr>
          <w:rFonts w:ascii="Arial Narrow" w:hAnsi="Arial Narrow" w:cs="Arial"/>
          <w:color w:val="000000"/>
          <w:sz w:val="20"/>
          <w:szCs w:val="20"/>
          <w:lang w:val="pl-PL" w:eastAsia="pl-PL"/>
        </w:rPr>
        <w:t>y</w:t>
      </w:r>
      <w:r w:rsidRPr="000358F2">
        <w:rPr>
          <w:rFonts w:ascii="Arial Narrow" w:hAnsi="Arial Narrow" w:cs="Arial"/>
          <w:color w:val="000000"/>
          <w:sz w:val="20"/>
          <w:szCs w:val="20"/>
          <w:lang w:val="pl-PL" w:eastAsia="pl-PL"/>
        </w:rPr>
        <w:t xml:space="preserve"> wraz z protokoł</w:t>
      </w:r>
      <w:r w:rsidR="00931F8B">
        <w:rPr>
          <w:rFonts w:ascii="Arial Narrow" w:hAnsi="Arial Narrow" w:cs="Arial"/>
          <w:color w:val="000000"/>
          <w:sz w:val="20"/>
          <w:szCs w:val="20"/>
          <w:lang w:val="pl-PL" w:eastAsia="pl-PL"/>
        </w:rPr>
        <w:t>em</w:t>
      </w:r>
      <w:r w:rsidRPr="000358F2">
        <w:rPr>
          <w:rFonts w:ascii="Arial Narrow" w:hAnsi="Arial Narrow" w:cs="Arial"/>
          <w:color w:val="000000"/>
          <w:sz w:val="20"/>
          <w:szCs w:val="20"/>
          <w:lang w:val="pl-PL" w:eastAsia="pl-PL"/>
        </w:rPr>
        <w:t xml:space="preserve"> odbioru oraz </w:t>
      </w:r>
      <w:r w:rsidR="009420C9">
        <w:rPr>
          <w:rFonts w:ascii="Arial Narrow" w:hAnsi="Arial Narrow" w:cs="Arial"/>
          <w:color w:val="000000"/>
          <w:sz w:val="20"/>
          <w:szCs w:val="20"/>
          <w:lang w:val="pl-PL" w:eastAsia="pl-PL"/>
        </w:rPr>
        <w:t>dokumentacją powykonawczą</w:t>
      </w:r>
      <w:r w:rsidR="009420C9">
        <w:rPr>
          <w:rFonts w:ascii="Arial Narrow" w:hAnsi="Arial Narrow" w:cs="Arial"/>
          <w:color w:val="000000"/>
          <w:sz w:val="20"/>
          <w:szCs w:val="20"/>
          <w:lang w:val="pl-PL" w:eastAsia="pl-PL"/>
        </w:rPr>
        <w:br/>
        <w:t>i innymi wymaganymi dokumentami.</w:t>
      </w:r>
      <w:r w:rsidRPr="000358F2">
        <w:rPr>
          <w:rFonts w:ascii="Arial Narrow" w:hAnsi="Arial Narrow" w:cs="Arial"/>
          <w:sz w:val="20"/>
          <w:szCs w:val="20"/>
          <w:lang w:val="pl-PL" w:eastAsia="pl-PL"/>
        </w:rPr>
        <w:t xml:space="preserve"> </w:t>
      </w:r>
    </w:p>
    <w:p w:rsidR="000358F2" w:rsidRPr="000358F2" w:rsidRDefault="009420C9" w:rsidP="00931F8B">
      <w:pPr>
        <w:numPr>
          <w:ilvl w:val="0"/>
          <w:numId w:val="13"/>
        </w:numPr>
        <w:spacing w:line="360" w:lineRule="auto"/>
        <w:jc w:val="both"/>
        <w:rPr>
          <w:rFonts w:ascii="Arial Narrow" w:hAnsi="Arial Narrow" w:cs="Arial"/>
          <w:color w:val="000000"/>
          <w:sz w:val="20"/>
          <w:szCs w:val="20"/>
          <w:lang w:val="pl-PL" w:eastAsia="pl-PL"/>
        </w:rPr>
      </w:pPr>
      <w:r>
        <w:rPr>
          <w:rFonts w:ascii="Arial Narrow" w:hAnsi="Arial Narrow" w:cs="Arial"/>
          <w:color w:val="000000"/>
          <w:sz w:val="20"/>
          <w:szCs w:val="20"/>
          <w:lang w:val="pl-PL" w:eastAsia="pl-PL"/>
        </w:rPr>
        <w:t>Faktura</w:t>
      </w:r>
      <w:r w:rsidR="000358F2" w:rsidRPr="000358F2">
        <w:rPr>
          <w:rFonts w:ascii="Arial Narrow" w:hAnsi="Arial Narrow" w:cs="Arial"/>
          <w:color w:val="000000"/>
          <w:sz w:val="20"/>
          <w:szCs w:val="20"/>
          <w:lang w:val="pl-PL" w:eastAsia="pl-PL"/>
        </w:rPr>
        <w:t xml:space="preserve"> dostarcz</w:t>
      </w:r>
      <w:r>
        <w:rPr>
          <w:rFonts w:ascii="Arial Narrow" w:hAnsi="Arial Narrow" w:cs="Arial"/>
          <w:color w:val="000000"/>
          <w:sz w:val="20"/>
          <w:szCs w:val="20"/>
          <w:lang w:val="pl-PL" w:eastAsia="pl-PL"/>
        </w:rPr>
        <w:t>o</w:t>
      </w:r>
      <w:r w:rsidR="000358F2" w:rsidRPr="000358F2">
        <w:rPr>
          <w:rFonts w:ascii="Arial Narrow" w:hAnsi="Arial Narrow" w:cs="Arial"/>
          <w:color w:val="000000"/>
          <w:sz w:val="20"/>
          <w:szCs w:val="20"/>
          <w:lang w:val="pl-PL" w:eastAsia="pl-PL"/>
        </w:rPr>
        <w:t>n</w:t>
      </w:r>
      <w:r>
        <w:rPr>
          <w:rFonts w:ascii="Arial Narrow" w:hAnsi="Arial Narrow" w:cs="Arial"/>
          <w:color w:val="000000"/>
          <w:sz w:val="20"/>
          <w:szCs w:val="20"/>
          <w:lang w:val="pl-PL" w:eastAsia="pl-PL"/>
        </w:rPr>
        <w:t>a</w:t>
      </w:r>
      <w:r w:rsidR="000358F2" w:rsidRPr="000358F2">
        <w:rPr>
          <w:rFonts w:ascii="Arial Narrow" w:hAnsi="Arial Narrow" w:cs="Arial"/>
          <w:color w:val="000000"/>
          <w:sz w:val="20"/>
          <w:szCs w:val="20"/>
          <w:lang w:val="pl-PL" w:eastAsia="pl-PL"/>
        </w:rPr>
        <w:t xml:space="preserve"> będ</w:t>
      </w:r>
      <w:r>
        <w:rPr>
          <w:rFonts w:ascii="Arial Narrow" w:hAnsi="Arial Narrow" w:cs="Arial"/>
          <w:color w:val="000000"/>
          <w:sz w:val="20"/>
          <w:szCs w:val="20"/>
          <w:lang w:val="pl-PL" w:eastAsia="pl-PL"/>
        </w:rPr>
        <w:t>zie</w:t>
      </w:r>
      <w:r w:rsidR="000358F2" w:rsidRPr="000358F2">
        <w:rPr>
          <w:rFonts w:ascii="Arial Narrow" w:hAnsi="Arial Narrow" w:cs="Arial"/>
          <w:color w:val="000000"/>
          <w:sz w:val="20"/>
          <w:szCs w:val="20"/>
          <w:lang w:val="pl-PL" w:eastAsia="pl-PL"/>
        </w:rPr>
        <w:t xml:space="preserve"> przez Wykonawcę do siedziby </w:t>
      </w:r>
      <w:r>
        <w:rPr>
          <w:rFonts w:ascii="Arial Narrow" w:hAnsi="Arial Narrow" w:cs="Arial"/>
          <w:color w:val="000000"/>
          <w:sz w:val="20"/>
          <w:szCs w:val="20"/>
          <w:lang w:val="pl-PL" w:eastAsia="pl-PL"/>
        </w:rPr>
        <w:t xml:space="preserve">Zamawiającego </w:t>
      </w:r>
      <w:r w:rsidR="000358F2" w:rsidRPr="000358F2">
        <w:rPr>
          <w:rFonts w:ascii="Arial Narrow" w:hAnsi="Arial Narrow" w:cs="Arial"/>
          <w:color w:val="000000"/>
          <w:sz w:val="20"/>
          <w:szCs w:val="20"/>
          <w:lang w:val="pl-PL" w:eastAsia="pl-PL"/>
        </w:rPr>
        <w:t>w Grodzisku Mazowieckim,</w:t>
      </w:r>
      <w:r>
        <w:rPr>
          <w:rFonts w:ascii="Arial Narrow" w:hAnsi="Arial Narrow" w:cs="Arial"/>
          <w:color w:val="000000"/>
          <w:sz w:val="20"/>
          <w:szCs w:val="20"/>
          <w:lang w:val="pl-PL" w:eastAsia="pl-PL"/>
        </w:rPr>
        <w:br/>
      </w:r>
      <w:r w:rsidR="000358F2" w:rsidRPr="000358F2">
        <w:rPr>
          <w:rFonts w:ascii="Arial Narrow" w:hAnsi="Arial Narrow" w:cs="Arial"/>
          <w:color w:val="000000"/>
          <w:sz w:val="20"/>
          <w:szCs w:val="20"/>
          <w:lang w:val="pl-PL" w:eastAsia="pl-PL"/>
        </w:rPr>
        <w:t xml:space="preserve">ul. </w:t>
      </w:r>
      <w:r w:rsidR="00141A84">
        <w:rPr>
          <w:rFonts w:ascii="Arial Narrow" w:hAnsi="Arial Narrow" w:cs="Arial"/>
          <w:color w:val="000000"/>
          <w:sz w:val="20"/>
          <w:szCs w:val="20"/>
          <w:lang w:val="pl-PL" w:eastAsia="pl-PL"/>
        </w:rPr>
        <w:t xml:space="preserve">Stefana </w:t>
      </w:r>
      <w:r w:rsidR="000358F2" w:rsidRPr="000358F2">
        <w:rPr>
          <w:rFonts w:ascii="Arial Narrow" w:hAnsi="Arial Narrow" w:cs="Arial"/>
          <w:color w:val="000000"/>
          <w:sz w:val="20"/>
          <w:szCs w:val="20"/>
          <w:lang w:val="pl-PL" w:eastAsia="pl-PL"/>
        </w:rPr>
        <w:t>Batorego 23,</w:t>
      </w:r>
      <w:r w:rsidR="00484F22">
        <w:rPr>
          <w:rFonts w:ascii="Arial Narrow" w:hAnsi="Arial Narrow" w:cs="Arial"/>
          <w:color w:val="000000"/>
          <w:sz w:val="20"/>
          <w:szCs w:val="20"/>
          <w:lang w:val="pl-PL" w:eastAsia="pl-PL"/>
        </w:rPr>
        <w:t xml:space="preserve"> </w:t>
      </w:r>
      <w:r w:rsidR="000358F2" w:rsidRPr="000358F2">
        <w:rPr>
          <w:rFonts w:ascii="Arial Narrow" w:hAnsi="Arial Narrow" w:cs="Arial"/>
          <w:color w:val="000000"/>
          <w:sz w:val="20"/>
          <w:szCs w:val="20"/>
          <w:lang w:val="pl-PL" w:eastAsia="pl-PL"/>
        </w:rPr>
        <w:t>05-825 Grodzisk Mazowiecki, pokój nr 16, II p.</w:t>
      </w:r>
    </w:p>
    <w:p w:rsidR="000358F2" w:rsidRPr="000358F2" w:rsidRDefault="000358F2" w:rsidP="00931F8B">
      <w:pPr>
        <w:numPr>
          <w:ilvl w:val="0"/>
          <w:numId w:val="13"/>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Zamawiający </w:t>
      </w:r>
      <w:r w:rsidR="009420C9">
        <w:rPr>
          <w:rFonts w:ascii="Arial Narrow" w:hAnsi="Arial Narrow" w:cs="Arial"/>
          <w:color w:val="000000"/>
          <w:sz w:val="20"/>
          <w:szCs w:val="20"/>
          <w:lang w:val="pl-PL" w:eastAsia="pl-PL"/>
        </w:rPr>
        <w:t>u</w:t>
      </w:r>
      <w:r w:rsidRPr="000358F2">
        <w:rPr>
          <w:rFonts w:ascii="Arial Narrow" w:hAnsi="Arial Narrow" w:cs="Arial"/>
          <w:color w:val="000000"/>
          <w:sz w:val="20"/>
          <w:szCs w:val="20"/>
          <w:lang w:val="pl-PL" w:eastAsia="pl-PL"/>
        </w:rPr>
        <w:t>regul</w:t>
      </w:r>
      <w:r w:rsidR="009420C9">
        <w:rPr>
          <w:rFonts w:ascii="Arial Narrow" w:hAnsi="Arial Narrow" w:cs="Arial"/>
          <w:color w:val="000000"/>
          <w:sz w:val="20"/>
          <w:szCs w:val="20"/>
          <w:lang w:val="pl-PL" w:eastAsia="pl-PL"/>
        </w:rPr>
        <w:t>uje</w:t>
      </w:r>
      <w:r w:rsidRPr="000358F2">
        <w:rPr>
          <w:rFonts w:ascii="Arial Narrow" w:hAnsi="Arial Narrow" w:cs="Arial"/>
          <w:color w:val="000000"/>
          <w:sz w:val="20"/>
          <w:szCs w:val="20"/>
          <w:lang w:val="pl-PL" w:eastAsia="pl-PL"/>
        </w:rPr>
        <w:t xml:space="preserve"> płatnoś</w:t>
      </w:r>
      <w:r w:rsidR="009420C9">
        <w:rPr>
          <w:rFonts w:ascii="Arial Narrow" w:hAnsi="Arial Narrow" w:cs="Arial"/>
          <w:color w:val="000000"/>
          <w:sz w:val="20"/>
          <w:szCs w:val="20"/>
          <w:lang w:val="pl-PL" w:eastAsia="pl-PL"/>
        </w:rPr>
        <w:t>ć</w:t>
      </w:r>
      <w:r w:rsidRPr="000358F2">
        <w:rPr>
          <w:rFonts w:ascii="Arial Narrow" w:hAnsi="Arial Narrow" w:cs="Arial"/>
          <w:color w:val="000000"/>
          <w:sz w:val="20"/>
          <w:szCs w:val="20"/>
          <w:lang w:val="pl-PL" w:eastAsia="pl-PL"/>
        </w:rPr>
        <w:t xml:space="preserve"> wobec Wykonawcy na konto wskazane w fakturze.</w:t>
      </w:r>
    </w:p>
    <w:p w:rsidR="000358F2" w:rsidRPr="000358F2" w:rsidRDefault="000358F2" w:rsidP="00931F8B">
      <w:pPr>
        <w:numPr>
          <w:ilvl w:val="0"/>
          <w:numId w:val="13"/>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Datą zapłaty faktury będzie dzień obciążenia rachunku Zamawiającego.</w:t>
      </w:r>
    </w:p>
    <w:p w:rsidR="000358F2" w:rsidRPr="000358F2" w:rsidRDefault="000358F2" w:rsidP="00931F8B">
      <w:pPr>
        <w:numPr>
          <w:ilvl w:val="0"/>
          <w:numId w:val="13"/>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 przypadku nieterminowego uregulowania należności Wykonawca ma prawo do naliczenia odsetek w wysokości ustawowej.</w:t>
      </w:r>
    </w:p>
    <w:p w:rsidR="000358F2" w:rsidRPr="000358F2" w:rsidRDefault="00484F22" w:rsidP="00931F8B">
      <w:pPr>
        <w:numPr>
          <w:ilvl w:val="0"/>
          <w:numId w:val="13"/>
        </w:numPr>
        <w:spacing w:line="360" w:lineRule="auto"/>
        <w:jc w:val="both"/>
        <w:rPr>
          <w:rFonts w:ascii="Arial Narrow" w:hAnsi="Arial Narrow" w:cs="Arial"/>
          <w:color w:val="000000"/>
          <w:sz w:val="20"/>
          <w:szCs w:val="20"/>
          <w:lang w:val="pl-PL" w:eastAsia="pl-PL"/>
        </w:rPr>
      </w:pPr>
      <w:r>
        <w:rPr>
          <w:rFonts w:ascii="Arial Narrow" w:hAnsi="Arial Narrow" w:cs="Arial"/>
          <w:color w:val="000000"/>
          <w:sz w:val="20"/>
          <w:szCs w:val="20"/>
          <w:lang w:val="pl-PL" w:eastAsia="pl-PL"/>
        </w:rPr>
        <w:t xml:space="preserve">Wynagrodzenie </w:t>
      </w:r>
      <w:r w:rsidR="000358F2" w:rsidRPr="000358F2">
        <w:rPr>
          <w:rFonts w:ascii="Arial Narrow" w:hAnsi="Arial Narrow" w:cs="Arial"/>
          <w:color w:val="000000"/>
          <w:sz w:val="20"/>
          <w:szCs w:val="20"/>
          <w:lang w:val="pl-PL" w:eastAsia="pl-PL"/>
        </w:rPr>
        <w:t>określone w ust. 1 pozostaje  niezmienne w okresie realizacji zamówienia, a Wykonawca nie mo</w:t>
      </w:r>
      <w:r w:rsidR="00C10003">
        <w:rPr>
          <w:rFonts w:ascii="Arial Narrow" w:hAnsi="Arial Narrow" w:cs="Arial"/>
          <w:color w:val="000000"/>
          <w:sz w:val="20"/>
          <w:szCs w:val="20"/>
          <w:lang w:val="pl-PL" w:eastAsia="pl-PL"/>
        </w:rPr>
        <w:t xml:space="preserve">że żądać </w:t>
      </w:r>
      <w:r w:rsidR="000358F2" w:rsidRPr="000358F2">
        <w:rPr>
          <w:rFonts w:ascii="Arial Narrow" w:hAnsi="Arial Narrow" w:cs="Arial"/>
          <w:color w:val="000000"/>
          <w:sz w:val="20"/>
          <w:szCs w:val="20"/>
          <w:lang w:val="pl-PL" w:eastAsia="pl-PL"/>
        </w:rPr>
        <w:t>podwyższenia ustalonego wynagrodzenia, chociażby w dniu zawarcia umowy nie można było przewidzieć rozmiaru lub rzeczywistych kosztów prac.</w:t>
      </w:r>
    </w:p>
    <w:p w:rsidR="000358F2" w:rsidRDefault="000358F2" w:rsidP="00931F8B">
      <w:pPr>
        <w:numPr>
          <w:ilvl w:val="0"/>
          <w:numId w:val="13"/>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Wprowadzenie przez Wykonawcę Podwykonawców nie pociąga za sobą możliwości naliczenia dodatku za generalne wykonawstwo, ani  dokonania jakichkolwiek zmian warunków niniejszej umowy. </w:t>
      </w:r>
    </w:p>
    <w:p w:rsidR="00534F8C" w:rsidRPr="000358F2" w:rsidRDefault="00534F8C" w:rsidP="00534F8C">
      <w:pPr>
        <w:spacing w:line="360" w:lineRule="auto"/>
        <w:ind w:left="720"/>
        <w:jc w:val="both"/>
        <w:rPr>
          <w:rFonts w:ascii="Arial Narrow" w:hAnsi="Arial Narrow" w:cs="Arial"/>
          <w:color w:val="000000"/>
          <w:sz w:val="20"/>
          <w:szCs w:val="20"/>
          <w:lang w:val="pl-PL" w:eastAsia="pl-PL"/>
        </w:rPr>
      </w:pPr>
    </w:p>
    <w:p w:rsidR="000358F2" w:rsidRPr="000358F2" w:rsidRDefault="000358F2" w:rsidP="000358F2">
      <w:pPr>
        <w:spacing w:before="120" w:after="120" w:line="360" w:lineRule="auto"/>
        <w:jc w:val="center"/>
        <w:rPr>
          <w:rFonts w:ascii="Arial Narrow" w:hAnsi="Arial Narrow" w:cs="Arial"/>
          <w:b/>
          <w:color w:val="000000"/>
          <w:sz w:val="20"/>
          <w:szCs w:val="20"/>
          <w:lang w:val="pl-PL" w:eastAsia="pl-PL"/>
        </w:rPr>
      </w:pPr>
      <w:r w:rsidRPr="000358F2">
        <w:rPr>
          <w:rFonts w:ascii="Arial Narrow" w:hAnsi="Arial Narrow" w:cs="Arial"/>
          <w:b/>
          <w:color w:val="000000"/>
          <w:sz w:val="20"/>
          <w:szCs w:val="20"/>
          <w:lang w:val="pl-PL" w:eastAsia="pl-PL"/>
        </w:rPr>
        <w:t>§ 6</w:t>
      </w:r>
    </w:p>
    <w:p w:rsidR="000358F2" w:rsidRPr="000358F2" w:rsidRDefault="000358F2" w:rsidP="000358F2">
      <w:pPr>
        <w:spacing w:line="360" w:lineRule="auto"/>
        <w:ind w:left="360"/>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Korespondencja pomiędzy Stronami niniejszej umowy będzie odbywała  się w formie pisemnej lub drogą elektroniczną na poniższe adresy:</w:t>
      </w:r>
    </w:p>
    <w:p w:rsidR="000358F2" w:rsidRPr="000358F2" w:rsidRDefault="000358F2" w:rsidP="000358F2">
      <w:pPr>
        <w:spacing w:line="360" w:lineRule="auto"/>
        <w:ind w:left="709"/>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Zamawiający:</w:t>
      </w:r>
    </w:p>
    <w:p w:rsidR="000358F2" w:rsidRPr="000358F2" w:rsidRDefault="000358F2" w:rsidP="000358F2">
      <w:pPr>
        <w:spacing w:line="360" w:lineRule="auto"/>
        <w:ind w:left="709"/>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t>
      </w:r>
    </w:p>
    <w:p w:rsidR="000358F2" w:rsidRPr="000358F2" w:rsidRDefault="000358F2" w:rsidP="000358F2">
      <w:pPr>
        <w:spacing w:line="360" w:lineRule="auto"/>
        <w:ind w:left="709"/>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t>
      </w:r>
    </w:p>
    <w:p w:rsidR="000358F2" w:rsidRPr="000358F2" w:rsidRDefault="000358F2" w:rsidP="000358F2">
      <w:pPr>
        <w:spacing w:line="360" w:lineRule="auto"/>
        <w:ind w:left="709"/>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t>
      </w:r>
    </w:p>
    <w:p w:rsidR="000358F2" w:rsidRPr="000358F2" w:rsidRDefault="000358F2" w:rsidP="000358F2">
      <w:pPr>
        <w:spacing w:line="360" w:lineRule="auto"/>
        <w:ind w:left="709"/>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Wykonawca:</w:t>
      </w:r>
    </w:p>
    <w:p w:rsidR="000358F2" w:rsidRPr="000358F2" w:rsidRDefault="000358F2" w:rsidP="000358F2">
      <w:pPr>
        <w:spacing w:line="360" w:lineRule="auto"/>
        <w:ind w:left="709"/>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t>
      </w:r>
    </w:p>
    <w:p w:rsidR="000358F2" w:rsidRPr="000358F2" w:rsidRDefault="000358F2" w:rsidP="000358F2">
      <w:pPr>
        <w:spacing w:line="360" w:lineRule="auto"/>
        <w:ind w:left="709"/>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t>
      </w:r>
    </w:p>
    <w:p w:rsidR="000358F2" w:rsidRPr="000358F2" w:rsidRDefault="000358F2" w:rsidP="000358F2">
      <w:pPr>
        <w:spacing w:line="360" w:lineRule="auto"/>
        <w:ind w:left="709"/>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t>
      </w:r>
    </w:p>
    <w:p w:rsidR="000358F2" w:rsidRPr="000358F2" w:rsidRDefault="000358F2" w:rsidP="000358F2">
      <w:pPr>
        <w:spacing w:line="360" w:lineRule="auto"/>
        <w:ind w:left="360"/>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lastRenderedPageBreak/>
        <w:t xml:space="preserve">lub inny adres wskazany przez Stronę na piśmie. W przypadku zmiany wyżej wskazanego adresu Strona, której adres uległ zmianie winna niezwłocznie, nie później niż w terminie </w:t>
      </w:r>
      <w:r w:rsidR="00484F22">
        <w:rPr>
          <w:rFonts w:ascii="Arial Narrow" w:hAnsi="Arial Narrow" w:cs="Arial"/>
          <w:color w:val="000000"/>
          <w:sz w:val="20"/>
          <w:szCs w:val="20"/>
          <w:lang w:val="pl-PL" w:eastAsia="pl-PL"/>
        </w:rPr>
        <w:t>5</w:t>
      </w:r>
      <w:r w:rsidRPr="000358F2">
        <w:rPr>
          <w:rFonts w:ascii="Arial Narrow" w:hAnsi="Arial Narrow" w:cs="Arial"/>
          <w:color w:val="000000"/>
          <w:sz w:val="20"/>
          <w:szCs w:val="20"/>
          <w:lang w:val="pl-PL" w:eastAsia="pl-PL"/>
        </w:rPr>
        <w:t xml:space="preserve"> dni od zmiany zawiadomić o powyższym drugą Stronę, podając jednocześnie aktualny adres do korespondencji. W przypadku nie dopełnienia tego obowiązku korespondencję wysłaną na dotychczasowy adres uważa się za skutecznie doręczoną.</w:t>
      </w:r>
    </w:p>
    <w:p w:rsidR="000358F2" w:rsidRPr="000358F2" w:rsidRDefault="000358F2" w:rsidP="000358F2">
      <w:pPr>
        <w:spacing w:before="120" w:after="120" w:line="360" w:lineRule="auto"/>
        <w:jc w:val="center"/>
        <w:rPr>
          <w:rFonts w:ascii="Arial Narrow" w:hAnsi="Arial Narrow" w:cs="Arial"/>
          <w:b/>
          <w:color w:val="000000"/>
          <w:sz w:val="20"/>
          <w:szCs w:val="20"/>
          <w:lang w:val="pl-PL" w:eastAsia="pl-PL"/>
        </w:rPr>
      </w:pPr>
      <w:r w:rsidRPr="000358F2">
        <w:rPr>
          <w:rFonts w:ascii="Arial Narrow" w:hAnsi="Arial Narrow" w:cs="Arial"/>
          <w:color w:val="000000"/>
          <w:sz w:val="20"/>
          <w:szCs w:val="20"/>
          <w:lang w:val="pl-PL" w:eastAsia="pl-PL"/>
        </w:rPr>
        <w:t xml:space="preserve"> </w:t>
      </w:r>
      <w:r w:rsidRPr="000358F2">
        <w:rPr>
          <w:rFonts w:ascii="Arial Narrow" w:hAnsi="Arial Narrow" w:cs="Arial"/>
          <w:b/>
          <w:color w:val="000000"/>
          <w:sz w:val="20"/>
          <w:szCs w:val="20"/>
          <w:lang w:val="pl-PL" w:eastAsia="pl-PL"/>
        </w:rPr>
        <w:t>§ 7</w:t>
      </w:r>
    </w:p>
    <w:p w:rsidR="000358F2" w:rsidRPr="000358F2" w:rsidRDefault="000358F2" w:rsidP="00937F92">
      <w:pPr>
        <w:numPr>
          <w:ilvl w:val="0"/>
          <w:numId w:val="14"/>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Koordynatorami spraw związanych z realizacją umowy będą:</w:t>
      </w:r>
    </w:p>
    <w:p w:rsidR="000358F2" w:rsidRPr="000358F2" w:rsidRDefault="000358F2" w:rsidP="00937F92">
      <w:pPr>
        <w:numPr>
          <w:ilvl w:val="1"/>
          <w:numId w:val="14"/>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Ze Strony Zamawiającego: .....................................................................................................................</w:t>
      </w:r>
    </w:p>
    <w:p w:rsidR="000358F2" w:rsidRPr="000358F2" w:rsidRDefault="000358F2" w:rsidP="00937F92">
      <w:pPr>
        <w:numPr>
          <w:ilvl w:val="1"/>
          <w:numId w:val="14"/>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Ze Strony Wykonawcy: ...........................................................................................................................</w:t>
      </w:r>
    </w:p>
    <w:p w:rsidR="000358F2" w:rsidRPr="000358F2" w:rsidRDefault="000358F2" w:rsidP="00937F92">
      <w:pPr>
        <w:numPr>
          <w:ilvl w:val="0"/>
          <w:numId w:val="14"/>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Zamawiający </w:t>
      </w:r>
      <w:r w:rsidR="00975066">
        <w:rPr>
          <w:rFonts w:ascii="Arial Narrow" w:hAnsi="Arial Narrow" w:cs="Arial"/>
          <w:color w:val="000000"/>
          <w:sz w:val="20"/>
          <w:szCs w:val="20"/>
          <w:lang w:val="pl-PL" w:eastAsia="pl-PL"/>
        </w:rPr>
        <w:t>wskaże</w:t>
      </w:r>
      <w:r w:rsidRPr="000358F2">
        <w:rPr>
          <w:rFonts w:ascii="Arial Narrow" w:hAnsi="Arial Narrow" w:cs="Arial"/>
          <w:color w:val="000000"/>
          <w:sz w:val="20"/>
          <w:szCs w:val="20"/>
          <w:lang w:val="pl-PL" w:eastAsia="pl-PL"/>
        </w:rPr>
        <w:t xml:space="preserve"> Wykonawcy </w:t>
      </w:r>
      <w:r w:rsidR="00975066">
        <w:rPr>
          <w:rFonts w:ascii="Arial Narrow" w:hAnsi="Arial Narrow" w:cs="Arial"/>
          <w:color w:val="000000"/>
          <w:sz w:val="20"/>
          <w:szCs w:val="20"/>
          <w:lang w:val="pl-PL" w:eastAsia="pl-PL"/>
        </w:rPr>
        <w:t>miejsce wykonywania prac modernizacyjnych</w:t>
      </w:r>
      <w:r w:rsidRPr="000358F2">
        <w:rPr>
          <w:rFonts w:ascii="Arial Narrow" w:hAnsi="Arial Narrow" w:cs="Arial"/>
          <w:color w:val="000000"/>
          <w:sz w:val="20"/>
          <w:szCs w:val="20"/>
          <w:lang w:val="pl-PL" w:eastAsia="pl-PL"/>
        </w:rPr>
        <w:t>.</w:t>
      </w:r>
    </w:p>
    <w:p w:rsidR="000358F2" w:rsidRPr="000358F2" w:rsidRDefault="000358F2" w:rsidP="00937F92">
      <w:pPr>
        <w:numPr>
          <w:ilvl w:val="0"/>
          <w:numId w:val="14"/>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Przedstawiciel</w:t>
      </w:r>
      <w:r w:rsidR="008E5A59">
        <w:rPr>
          <w:rFonts w:ascii="Arial Narrow" w:hAnsi="Arial Narrow" w:cs="Arial"/>
          <w:color w:val="000000"/>
          <w:sz w:val="20"/>
          <w:szCs w:val="20"/>
          <w:lang w:val="pl-PL" w:eastAsia="pl-PL"/>
        </w:rPr>
        <w:t>e</w:t>
      </w:r>
      <w:r w:rsidRPr="000358F2">
        <w:rPr>
          <w:rFonts w:ascii="Arial Narrow" w:hAnsi="Arial Narrow" w:cs="Arial"/>
          <w:color w:val="000000"/>
          <w:sz w:val="20"/>
          <w:szCs w:val="20"/>
          <w:lang w:val="pl-PL" w:eastAsia="pl-PL"/>
        </w:rPr>
        <w:t xml:space="preserve">m Wykonawcy </w:t>
      </w:r>
      <w:r w:rsidR="008E5A59">
        <w:rPr>
          <w:rFonts w:ascii="Arial Narrow" w:hAnsi="Arial Narrow" w:cs="Arial"/>
          <w:color w:val="000000"/>
          <w:sz w:val="20"/>
          <w:szCs w:val="20"/>
          <w:lang w:val="pl-PL" w:eastAsia="pl-PL"/>
        </w:rPr>
        <w:t xml:space="preserve">w terenie </w:t>
      </w:r>
      <w:r w:rsidRPr="000358F2">
        <w:rPr>
          <w:rFonts w:ascii="Arial Narrow" w:hAnsi="Arial Narrow" w:cs="Arial"/>
          <w:color w:val="000000"/>
          <w:sz w:val="20"/>
          <w:szCs w:val="20"/>
          <w:lang w:val="pl-PL" w:eastAsia="pl-PL"/>
        </w:rPr>
        <w:t>będ</w:t>
      </w:r>
      <w:r w:rsidR="008E5A59">
        <w:rPr>
          <w:rFonts w:ascii="Arial Narrow" w:hAnsi="Arial Narrow" w:cs="Arial"/>
          <w:color w:val="000000"/>
          <w:sz w:val="20"/>
          <w:szCs w:val="20"/>
          <w:lang w:val="pl-PL" w:eastAsia="pl-PL"/>
        </w:rPr>
        <w:t>zie</w:t>
      </w:r>
      <w:r w:rsidRPr="000358F2">
        <w:rPr>
          <w:rFonts w:ascii="Arial Narrow" w:hAnsi="Arial Narrow" w:cs="Arial"/>
          <w:color w:val="000000"/>
          <w:sz w:val="20"/>
          <w:szCs w:val="20"/>
          <w:lang w:val="pl-PL" w:eastAsia="pl-PL"/>
        </w:rPr>
        <w:t>:</w:t>
      </w:r>
    </w:p>
    <w:p w:rsidR="000358F2" w:rsidRPr="000358F2" w:rsidRDefault="000358F2" w:rsidP="00F71501">
      <w:pPr>
        <w:spacing w:line="360" w:lineRule="auto"/>
        <w:ind w:left="1680"/>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Kierownik </w:t>
      </w:r>
      <w:r w:rsidR="00F607FD">
        <w:rPr>
          <w:rFonts w:ascii="Arial Narrow" w:hAnsi="Arial Narrow" w:cs="Arial"/>
          <w:color w:val="000000"/>
          <w:sz w:val="20"/>
          <w:szCs w:val="20"/>
          <w:lang w:val="pl-PL" w:eastAsia="pl-PL"/>
        </w:rPr>
        <w:t>budowy</w:t>
      </w:r>
      <w:r w:rsidRPr="000358F2">
        <w:rPr>
          <w:rFonts w:ascii="Arial Narrow" w:hAnsi="Arial Narrow" w:cs="Arial"/>
          <w:color w:val="000000"/>
          <w:sz w:val="20"/>
          <w:szCs w:val="20"/>
          <w:lang w:val="pl-PL" w:eastAsia="pl-PL"/>
        </w:rPr>
        <w:t xml:space="preserve"> z uprawnieniami budowlanym: ................................................................................................................................ </w:t>
      </w:r>
    </w:p>
    <w:p w:rsidR="000358F2" w:rsidRPr="000358F2" w:rsidRDefault="00D119EC" w:rsidP="00937F92">
      <w:pPr>
        <w:numPr>
          <w:ilvl w:val="0"/>
          <w:numId w:val="14"/>
        </w:numPr>
        <w:spacing w:line="360" w:lineRule="auto"/>
        <w:jc w:val="both"/>
        <w:rPr>
          <w:rFonts w:ascii="Arial Narrow" w:hAnsi="Arial Narrow" w:cs="Arial"/>
          <w:color w:val="000000"/>
          <w:sz w:val="20"/>
          <w:szCs w:val="20"/>
          <w:lang w:val="pl-PL" w:eastAsia="pl-PL"/>
        </w:rPr>
      </w:pPr>
      <w:r>
        <w:rPr>
          <w:rFonts w:ascii="Arial Narrow" w:hAnsi="Arial Narrow" w:cs="Arial"/>
          <w:color w:val="000000"/>
          <w:sz w:val="20"/>
          <w:szCs w:val="20"/>
          <w:lang w:val="pl-PL" w:eastAsia="pl-PL"/>
        </w:rPr>
        <w:t>Strony ustalają, że zmiana osó</w:t>
      </w:r>
      <w:r w:rsidR="000358F2" w:rsidRPr="000358F2">
        <w:rPr>
          <w:rFonts w:ascii="Arial Narrow" w:hAnsi="Arial Narrow" w:cs="Arial"/>
          <w:color w:val="000000"/>
          <w:sz w:val="20"/>
          <w:szCs w:val="20"/>
          <w:lang w:val="pl-PL" w:eastAsia="pl-PL"/>
        </w:rPr>
        <w:t>b</w:t>
      </w:r>
      <w:r>
        <w:rPr>
          <w:rFonts w:ascii="Arial Narrow" w:hAnsi="Arial Narrow" w:cs="Arial"/>
          <w:color w:val="000000"/>
          <w:sz w:val="20"/>
          <w:szCs w:val="20"/>
          <w:lang w:val="pl-PL" w:eastAsia="pl-PL"/>
        </w:rPr>
        <w:t xml:space="preserve"> wskazanych w ust. 1 i ust </w:t>
      </w:r>
      <w:r w:rsidR="00F71501">
        <w:rPr>
          <w:rFonts w:ascii="Arial Narrow" w:hAnsi="Arial Narrow" w:cs="Arial"/>
          <w:color w:val="000000"/>
          <w:sz w:val="20"/>
          <w:szCs w:val="20"/>
          <w:lang w:val="pl-PL" w:eastAsia="pl-PL"/>
        </w:rPr>
        <w:t>3</w:t>
      </w:r>
      <w:r>
        <w:rPr>
          <w:rFonts w:ascii="Arial Narrow" w:hAnsi="Arial Narrow" w:cs="Arial"/>
          <w:color w:val="000000"/>
          <w:sz w:val="20"/>
          <w:szCs w:val="20"/>
          <w:lang w:val="pl-PL" w:eastAsia="pl-PL"/>
        </w:rPr>
        <w:t xml:space="preserve"> niniejszego paragrafu n</w:t>
      </w:r>
      <w:r w:rsidR="000358F2" w:rsidRPr="000358F2">
        <w:rPr>
          <w:rFonts w:ascii="Arial Narrow" w:hAnsi="Arial Narrow" w:cs="Arial"/>
          <w:color w:val="000000"/>
          <w:sz w:val="20"/>
          <w:szCs w:val="20"/>
          <w:lang w:val="pl-PL" w:eastAsia="pl-PL"/>
        </w:rPr>
        <w:t>ie powoduje zmiany niniejszej umowy.</w:t>
      </w:r>
      <w:r>
        <w:rPr>
          <w:rFonts w:ascii="Arial Narrow" w:hAnsi="Arial Narrow" w:cs="Arial"/>
          <w:color w:val="000000"/>
          <w:sz w:val="20"/>
          <w:szCs w:val="20"/>
          <w:lang w:val="pl-PL" w:eastAsia="pl-PL"/>
        </w:rPr>
        <w:t xml:space="preserve"> </w:t>
      </w:r>
      <w:r w:rsidR="000358F2" w:rsidRPr="000358F2">
        <w:rPr>
          <w:rFonts w:ascii="Arial Narrow" w:hAnsi="Arial Narrow" w:cs="Arial"/>
          <w:color w:val="000000"/>
          <w:sz w:val="20"/>
          <w:szCs w:val="20"/>
          <w:lang w:val="pl-PL" w:eastAsia="pl-PL"/>
        </w:rPr>
        <w:t xml:space="preserve">O zmianie przedstawicieli Zamawiającego i Wykonawcy Strony zobowiązane są poinformować się wzajemnie na piśmie. </w:t>
      </w:r>
    </w:p>
    <w:p w:rsidR="000358F2" w:rsidRPr="000358F2" w:rsidRDefault="000358F2" w:rsidP="00937F92">
      <w:pPr>
        <w:numPr>
          <w:ilvl w:val="0"/>
          <w:numId w:val="14"/>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Wykonawca zapewni na własny koszt śr</w:t>
      </w:r>
      <w:r w:rsidR="00F607FD">
        <w:rPr>
          <w:rFonts w:ascii="Arial Narrow" w:hAnsi="Arial Narrow" w:cs="Arial"/>
          <w:color w:val="000000"/>
          <w:sz w:val="20"/>
          <w:szCs w:val="20"/>
          <w:lang w:val="pl-PL" w:eastAsia="pl-PL"/>
        </w:rPr>
        <w:t>odek transportu dla Kierownika budowy</w:t>
      </w:r>
      <w:r w:rsidRPr="000358F2">
        <w:rPr>
          <w:rFonts w:ascii="Arial Narrow" w:hAnsi="Arial Narrow" w:cs="Arial"/>
          <w:color w:val="000000"/>
          <w:sz w:val="20"/>
          <w:szCs w:val="20"/>
          <w:lang w:val="pl-PL" w:eastAsia="pl-PL"/>
        </w:rPr>
        <w:t xml:space="preserve">, w taki sposób aby mógł być obecny </w:t>
      </w:r>
      <w:r w:rsidR="00D119EC">
        <w:rPr>
          <w:rFonts w:ascii="Arial Narrow" w:hAnsi="Arial Narrow" w:cs="Arial"/>
          <w:color w:val="000000"/>
          <w:sz w:val="20"/>
          <w:szCs w:val="20"/>
          <w:lang w:val="pl-PL" w:eastAsia="pl-PL"/>
        </w:rPr>
        <w:t>w terenie</w:t>
      </w:r>
      <w:r w:rsidRPr="000358F2">
        <w:rPr>
          <w:rFonts w:ascii="Arial Narrow" w:hAnsi="Arial Narrow" w:cs="Arial"/>
          <w:color w:val="000000"/>
          <w:sz w:val="20"/>
          <w:szCs w:val="20"/>
          <w:lang w:val="pl-PL" w:eastAsia="pl-PL"/>
        </w:rPr>
        <w:t xml:space="preserve"> w celu kontroli postępu </w:t>
      </w:r>
      <w:r w:rsidR="00D119EC">
        <w:rPr>
          <w:rFonts w:ascii="Arial Narrow" w:hAnsi="Arial Narrow" w:cs="Arial"/>
          <w:color w:val="000000"/>
          <w:sz w:val="20"/>
          <w:szCs w:val="20"/>
          <w:lang w:val="pl-PL" w:eastAsia="pl-PL"/>
        </w:rPr>
        <w:t xml:space="preserve">prac oraz przy protokolarnym </w:t>
      </w:r>
      <w:r w:rsidRPr="000358F2">
        <w:rPr>
          <w:rFonts w:ascii="Arial Narrow" w:hAnsi="Arial Narrow" w:cs="Arial"/>
          <w:color w:val="000000"/>
          <w:sz w:val="20"/>
          <w:szCs w:val="20"/>
          <w:lang w:val="pl-PL" w:eastAsia="pl-PL"/>
        </w:rPr>
        <w:t>odbiorze.</w:t>
      </w:r>
    </w:p>
    <w:p w:rsidR="00C5628B" w:rsidRPr="000358F2" w:rsidRDefault="00C5628B" w:rsidP="00C5628B">
      <w:pPr>
        <w:spacing w:line="360" w:lineRule="auto"/>
        <w:ind w:left="720"/>
        <w:jc w:val="both"/>
        <w:rPr>
          <w:rFonts w:ascii="Arial Narrow" w:hAnsi="Arial Narrow" w:cs="Arial"/>
          <w:color w:val="000000"/>
          <w:sz w:val="20"/>
          <w:szCs w:val="20"/>
          <w:lang w:val="pl-PL" w:eastAsia="pl-PL"/>
        </w:rPr>
      </w:pPr>
    </w:p>
    <w:p w:rsidR="000358F2" w:rsidRPr="00D119EC" w:rsidRDefault="000358F2" w:rsidP="00D119EC">
      <w:pPr>
        <w:spacing w:line="360" w:lineRule="auto"/>
        <w:jc w:val="center"/>
        <w:rPr>
          <w:rFonts w:ascii="Arial Narrow" w:hAnsi="Arial Narrow" w:cs="Arial"/>
          <w:b/>
          <w:color w:val="000000"/>
          <w:sz w:val="20"/>
          <w:szCs w:val="20"/>
          <w:lang w:val="pl-PL" w:eastAsia="pl-PL"/>
        </w:rPr>
      </w:pPr>
      <w:r w:rsidRPr="000358F2">
        <w:rPr>
          <w:rFonts w:ascii="Arial Narrow" w:hAnsi="Arial Narrow" w:cs="Arial"/>
          <w:b/>
          <w:color w:val="000000"/>
          <w:sz w:val="20"/>
          <w:szCs w:val="20"/>
          <w:lang w:val="pl-PL" w:eastAsia="pl-PL"/>
        </w:rPr>
        <w:t>§ 8</w:t>
      </w:r>
    </w:p>
    <w:p w:rsidR="000358F2" w:rsidRPr="000358F2" w:rsidRDefault="00D119EC" w:rsidP="00937F92">
      <w:pPr>
        <w:numPr>
          <w:ilvl w:val="0"/>
          <w:numId w:val="19"/>
        </w:numPr>
        <w:spacing w:line="360" w:lineRule="auto"/>
        <w:jc w:val="both"/>
        <w:rPr>
          <w:rFonts w:ascii="Arial Narrow" w:hAnsi="Arial Narrow" w:cs="Arial"/>
          <w:sz w:val="20"/>
          <w:szCs w:val="20"/>
          <w:lang w:val="pl-PL" w:eastAsia="pl-PL"/>
        </w:rPr>
      </w:pPr>
      <w:r>
        <w:rPr>
          <w:rFonts w:ascii="Arial Narrow" w:hAnsi="Arial Narrow" w:cs="Arial"/>
          <w:sz w:val="20"/>
          <w:szCs w:val="20"/>
          <w:lang w:val="pl-PL" w:eastAsia="pl-PL"/>
        </w:rPr>
        <w:t>Odbió</w:t>
      </w:r>
      <w:r w:rsidR="000358F2" w:rsidRPr="000358F2">
        <w:rPr>
          <w:rFonts w:ascii="Arial Narrow" w:hAnsi="Arial Narrow" w:cs="Arial"/>
          <w:sz w:val="20"/>
          <w:szCs w:val="20"/>
          <w:lang w:val="pl-PL" w:eastAsia="pl-PL"/>
        </w:rPr>
        <w:t xml:space="preserve">r </w:t>
      </w:r>
      <w:r>
        <w:rPr>
          <w:rFonts w:ascii="Arial Narrow" w:hAnsi="Arial Narrow" w:cs="Arial"/>
          <w:sz w:val="20"/>
          <w:szCs w:val="20"/>
          <w:lang w:val="pl-PL" w:eastAsia="pl-PL"/>
        </w:rPr>
        <w:t xml:space="preserve">prac </w:t>
      </w:r>
      <w:r w:rsidR="000358F2" w:rsidRPr="000358F2">
        <w:rPr>
          <w:rFonts w:ascii="Arial Narrow" w:hAnsi="Arial Narrow" w:cs="Arial"/>
          <w:sz w:val="20"/>
          <w:szCs w:val="20"/>
          <w:lang w:val="pl-PL" w:eastAsia="pl-PL"/>
        </w:rPr>
        <w:t>przeprowadzon</w:t>
      </w:r>
      <w:r>
        <w:rPr>
          <w:rFonts w:ascii="Arial Narrow" w:hAnsi="Arial Narrow" w:cs="Arial"/>
          <w:sz w:val="20"/>
          <w:szCs w:val="20"/>
          <w:lang w:val="pl-PL" w:eastAsia="pl-PL"/>
        </w:rPr>
        <w:t>y</w:t>
      </w:r>
      <w:r w:rsidR="000358F2" w:rsidRPr="000358F2">
        <w:rPr>
          <w:rFonts w:ascii="Arial Narrow" w:hAnsi="Arial Narrow" w:cs="Arial"/>
          <w:sz w:val="20"/>
          <w:szCs w:val="20"/>
          <w:lang w:val="pl-PL" w:eastAsia="pl-PL"/>
        </w:rPr>
        <w:t xml:space="preserve"> będ</w:t>
      </w:r>
      <w:r>
        <w:rPr>
          <w:rFonts w:ascii="Arial Narrow" w:hAnsi="Arial Narrow" w:cs="Arial"/>
          <w:sz w:val="20"/>
          <w:szCs w:val="20"/>
          <w:lang w:val="pl-PL" w:eastAsia="pl-PL"/>
        </w:rPr>
        <w:t>zie</w:t>
      </w:r>
      <w:r w:rsidR="000358F2" w:rsidRPr="000358F2">
        <w:rPr>
          <w:rFonts w:ascii="Arial Narrow" w:hAnsi="Arial Narrow" w:cs="Arial"/>
          <w:sz w:val="20"/>
          <w:szCs w:val="20"/>
          <w:lang w:val="pl-PL" w:eastAsia="pl-PL"/>
        </w:rPr>
        <w:t xml:space="preserve"> w oparciu o zgłoszenie Zamawiającemu prz</w:t>
      </w:r>
      <w:r w:rsidR="00213435">
        <w:rPr>
          <w:rFonts w:ascii="Arial Narrow" w:hAnsi="Arial Narrow" w:cs="Arial"/>
          <w:sz w:val="20"/>
          <w:szCs w:val="20"/>
          <w:lang w:val="pl-PL" w:eastAsia="pl-PL"/>
        </w:rPr>
        <w:t xml:space="preserve">ez Wykonawcę zakończenia </w:t>
      </w:r>
      <w:r>
        <w:rPr>
          <w:rFonts w:ascii="Arial Narrow" w:hAnsi="Arial Narrow" w:cs="Arial"/>
          <w:sz w:val="20"/>
          <w:szCs w:val="20"/>
          <w:lang w:val="pl-PL" w:eastAsia="pl-PL"/>
        </w:rPr>
        <w:t>prac</w:t>
      </w:r>
      <w:r w:rsidR="000358F2" w:rsidRPr="000358F2">
        <w:rPr>
          <w:rFonts w:ascii="Arial Narrow" w:hAnsi="Arial Narrow" w:cs="Arial"/>
          <w:sz w:val="20"/>
          <w:szCs w:val="20"/>
          <w:lang w:val="pl-PL" w:eastAsia="pl-PL"/>
        </w:rPr>
        <w:t>, na podstawie faktycznie zrealizowanych prac.</w:t>
      </w:r>
    </w:p>
    <w:p w:rsidR="000358F2" w:rsidRPr="000358F2" w:rsidRDefault="000358F2" w:rsidP="00937F92">
      <w:pPr>
        <w:numPr>
          <w:ilvl w:val="0"/>
          <w:numId w:val="19"/>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Jeżeli w toku czynności odbioru końcowego zostaną stwierdzone wady, to Zamawiającemu przysługują następujące uprawnienia:</w:t>
      </w:r>
    </w:p>
    <w:p w:rsidR="000358F2" w:rsidRPr="000358F2" w:rsidRDefault="000358F2" w:rsidP="00937F92">
      <w:pPr>
        <w:numPr>
          <w:ilvl w:val="0"/>
          <w:numId w:val="20"/>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jeżeli wady nadają się do usunięcia:</w:t>
      </w:r>
    </w:p>
    <w:p w:rsidR="000358F2" w:rsidRPr="000358F2" w:rsidRDefault="000358F2" w:rsidP="00937F92">
      <w:pPr>
        <w:numPr>
          <w:ilvl w:val="2"/>
          <w:numId w:val="19"/>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może odebrać przedmiot umowy z wadami i wyznaczyć termin na ich usuniecie pod rygorem powierzenia</w:t>
      </w:r>
      <w:r w:rsidR="00C01F18">
        <w:rPr>
          <w:rFonts w:ascii="Arial Narrow" w:hAnsi="Arial Narrow" w:cs="Arial"/>
          <w:color w:val="000000"/>
          <w:sz w:val="20"/>
          <w:szCs w:val="20"/>
          <w:lang w:val="pl-PL" w:eastAsia="pl-PL"/>
        </w:rPr>
        <w:t>,</w:t>
      </w:r>
      <w:r w:rsidRPr="000358F2">
        <w:rPr>
          <w:rFonts w:ascii="Arial Narrow" w:hAnsi="Arial Narrow" w:cs="Arial"/>
          <w:color w:val="000000"/>
          <w:sz w:val="20"/>
          <w:szCs w:val="20"/>
          <w:lang w:val="pl-PL" w:eastAsia="pl-PL"/>
        </w:rPr>
        <w:t xml:space="preserve"> po upływie wyznaczonego  terminu, usunięcie wad osobie trzeciej na koszt</w:t>
      </w:r>
      <w:r w:rsidR="00C01F18">
        <w:rPr>
          <w:rFonts w:ascii="Arial Narrow" w:hAnsi="Arial Narrow" w:cs="Arial"/>
          <w:color w:val="000000"/>
          <w:sz w:val="20"/>
          <w:szCs w:val="20"/>
          <w:lang w:val="pl-PL" w:eastAsia="pl-PL"/>
        </w:rPr>
        <w:br/>
      </w:r>
      <w:r w:rsidRPr="000358F2">
        <w:rPr>
          <w:rFonts w:ascii="Arial Narrow" w:hAnsi="Arial Narrow" w:cs="Arial"/>
          <w:color w:val="000000"/>
          <w:sz w:val="20"/>
          <w:szCs w:val="20"/>
          <w:lang w:val="pl-PL" w:eastAsia="pl-PL"/>
        </w:rPr>
        <w:t>i ryzyko Wykonawcy (wykonawstwo zastępcze) – w takim przypadku Zamawiający ma prawo dokonać zapłaty z niewypłaconego wynagrodzenia Wykonawcy, na co Wykonawca wyraża zgodę</w:t>
      </w:r>
      <w:r w:rsidR="00F71501">
        <w:rPr>
          <w:rFonts w:ascii="Arial Narrow" w:hAnsi="Arial Narrow" w:cs="Arial"/>
          <w:color w:val="000000"/>
          <w:sz w:val="20"/>
          <w:szCs w:val="20"/>
          <w:lang w:val="pl-PL" w:eastAsia="pl-PL"/>
        </w:rPr>
        <w:t>,</w:t>
      </w:r>
    </w:p>
    <w:p w:rsidR="000358F2" w:rsidRPr="000358F2" w:rsidRDefault="000358F2" w:rsidP="00937F92">
      <w:pPr>
        <w:numPr>
          <w:ilvl w:val="2"/>
          <w:numId w:val="19"/>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może odmówić odbioru do czasu usunięcia wad, jeżeli wady są istotne, </w:t>
      </w:r>
    </w:p>
    <w:p w:rsidR="000358F2" w:rsidRPr="000358F2" w:rsidRDefault="000358F2" w:rsidP="00937F92">
      <w:pPr>
        <w:numPr>
          <w:ilvl w:val="0"/>
          <w:numId w:val="20"/>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jeżeli wady nie nadają się do usunięcia:</w:t>
      </w:r>
    </w:p>
    <w:p w:rsidR="000358F2" w:rsidRPr="000358F2" w:rsidRDefault="000358F2" w:rsidP="00937F92">
      <w:pPr>
        <w:numPr>
          <w:ilvl w:val="0"/>
          <w:numId w:val="21"/>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lecz  umożliwiają użytkowanie przedmiotu umowy zgodnie z przeznaczeniem, Zamawiający  ma prawo do procentowego obniżenia wynagrodzenia w stosunku do wartości um</w:t>
      </w:r>
      <w:r w:rsidR="00213435">
        <w:rPr>
          <w:rFonts w:ascii="Arial Narrow" w:hAnsi="Arial Narrow" w:cs="Arial"/>
          <w:color w:val="000000"/>
          <w:sz w:val="20"/>
          <w:szCs w:val="20"/>
          <w:lang w:val="pl-PL" w:eastAsia="pl-PL"/>
        </w:rPr>
        <w:t xml:space="preserve">owy za wykonany przedmiot umowy </w:t>
      </w:r>
      <w:r w:rsidRPr="000358F2">
        <w:rPr>
          <w:rFonts w:ascii="Arial Narrow" w:hAnsi="Arial Narrow" w:cs="Arial"/>
          <w:color w:val="000000"/>
          <w:sz w:val="20"/>
          <w:szCs w:val="20"/>
          <w:lang w:val="pl-PL" w:eastAsia="pl-PL"/>
        </w:rPr>
        <w:t>oraz do żądania zapłaty kar z tytułu nienależytego wykonania umowy</w:t>
      </w:r>
      <w:r w:rsidR="00A15F93">
        <w:rPr>
          <w:rFonts w:ascii="Arial Narrow" w:hAnsi="Arial Narrow" w:cs="Arial"/>
          <w:color w:val="000000"/>
          <w:sz w:val="20"/>
          <w:szCs w:val="20"/>
          <w:lang w:val="pl-PL" w:eastAsia="pl-PL"/>
        </w:rPr>
        <w:t>,</w:t>
      </w:r>
    </w:p>
    <w:p w:rsidR="000358F2" w:rsidRPr="000358F2" w:rsidRDefault="000358F2" w:rsidP="00937F92">
      <w:pPr>
        <w:numPr>
          <w:ilvl w:val="0"/>
          <w:numId w:val="21"/>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lub uniemożliwiają użytkowanie przedmiotu umowy  zgodnie z p</w:t>
      </w:r>
      <w:r w:rsidR="00213435">
        <w:rPr>
          <w:rFonts w:ascii="Arial Narrow" w:hAnsi="Arial Narrow" w:cs="Arial"/>
          <w:color w:val="000000"/>
          <w:sz w:val="20"/>
          <w:szCs w:val="20"/>
          <w:lang w:val="pl-PL" w:eastAsia="pl-PL"/>
        </w:rPr>
        <w:t xml:space="preserve">rzeznaczeniem, Zamawiający może </w:t>
      </w:r>
      <w:r w:rsidRPr="000358F2">
        <w:rPr>
          <w:rFonts w:ascii="Arial Narrow" w:hAnsi="Arial Narrow" w:cs="Arial"/>
          <w:color w:val="000000"/>
          <w:sz w:val="20"/>
          <w:szCs w:val="20"/>
          <w:lang w:val="pl-PL" w:eastAsia="pl-PL"/>
        </w:rPr>
        <w:t>odstąpić od umowy w terminie 14 dni od uzyskania wiedzy o ty</w:t>
      </w:r>
      <w:r w:rsidR="00213435">
        <w:rPr>
          <w:rFonts w:ascii="Arial Narrow" w:hAnsi="Arial Narrow" w:cs="Arial"/>
          <w:color w:val="000000"/>
          <w:sz w:val="20"/>
          <w:szCs w:val="20"/>
          <w:lang w:val="pl-PL" w:eastAsia="pl-PL"/>
        </w:rPr>
        <w:t xml:space="preserve">m fakcie lub żądać od Wykonawcy </w:t>
      </w:r>
      <w:r w:rsidRPr="000358F2">
        <w:rPr>
          <w:rFonts w:ascii="Arial Narrow" w:hAnsi="Arial Narrow" w:cs="Arial"/>
          <w:color w:val="000000"/>
          <w:sz w:val="20"/>
          <w:szCs w:val="20"/>
          <w:lang w:val="pl-PL" w:eastAsia="pl-PL"/>
        </w:rPr>
        <w:t xml:space="preserve">wykonania przedmiotu umowy bez wad bez względu na koszty, </w:t>
      </w:r>
      <w:r w:rsidRPr="000358F2">
        <w:rPr>
          <w:rFonts w:ascii="Arial Narrow" w:hAnsi="Arial Narrow" w:cs="Arial"/>
          <w:color w:val="000000"/>
          <w:sz w:val="20"/>
          <w:szCs w:val="20"/>
          <w:lang w:val="pl-PL" w:eastAsia="pl-PL"/>
        </w:rPr>
        <w:lastRenderedPageBreak/>
        <w:t>lub zlecić wykonanie przedmiotu umowy lub jego części od</w:t>
      </w:r>
      <w:r w:rsidR="00213435">
        <w:rPr>
          <w:rFonts w:ascii="Arial Narrow" w:hAnsi="Arial Narrow" w:cs="Arial"/>
          <w:color w:val="000000"/>
          <w:sz w:val="20"/>
          <w:szCs w:val="20"/>
          <w:lang w:val="pl-PL" w:eastAsia="pl-PL"/>
        </w:rPr>
        <w:t xml:space="preserve"> nowa osobie trzeciej na koszt</w:t>
      </w:r>
      <w:r w:rsidR="00C01F18">
        <w:rPr>
          <w:rFonts w:ascii="Arial Narrow" w:hAnsi="Arial Narrow" w:cs="Arial"/>
          <w:color w:val="000000"/>
          <w:sz w:val="20"/>
          <w:szCs w:val="20"/>
          <w:lang w:val="pl-PL" w:eastAsia="pl-PL"/>
        </w:rPr>
        <w:br/>
      </w:r>
      <w:r w:rsidRPr="000358F2">
        <w:rPr>
          <w:rFonts w:ascii="Arial Narrow" w:hAnsi="Arial Narrow" w:cs="Arial"/>
          <w:color w:val="000000"/>
          <w:sz w:val="20"/>
          <w:szCs w:val="20"/>
          <w:lang w:val="pl-PL" w:eastAsia="pl-PL"/>
        </w:rPr>
        <w:t>i ryzyko Wykonawcy, w takim przypadku Zamawi</w:t>
      </w:r>
      <w:r w:rsidR="00213435">
        <w:rPr>
          <w:rFonts w:ascii="Arial Narrow" w:hAnsi="Arial Narrow" w:cs="Arial"/>
          <w:color w:val="000000"/>
          <w:sz w:val="20"/>
          <w:szCs w:val="20"/>
          <w:lang w:val="pl-PL" w:eastAsia="pl-PL"/>
        </w:rPr>
        <w:t xml:space="preserve">ający ma prawo dokonać zapłaty </w:t>
      </w:r>
      <w:r w:rsidRPr="000358F2">
        <w:rPr>
          <w:rFonts w:ascii="Arial Narrow" w:hAnsi="Arial Narrow" w:cs="Arial"/>
          <w:color w:val="000000"/>
          <w:sz w:val="20"/>
          <w:szCs w:val="20"/>
          <w:lang w:val="pl-PL" w:eastAsia="pl-PL"/>
        </w:rPr>
        <w:t>z niewypłaconego wynagrodzenia Wykonawcy, na co Wykonawca wyraża zgodę.</w:t>
      </w:r>
    </w:p>
    <w:p w:rsidR="000358F2" w:rsidRPr="000358F2" w:rsidRDefault="000358F2" w:rsidP="00937F92">
      <w:pPr>
        <w:numPr>
          <w:ilvl w:val="0"/>
          <w:numId w:val="19"/>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 Wykonawca zobowiązany jest do zawiadomienia Zamawiającego o usunięciu wad oraz uprawniony </w:t>
      </w:r>
      <w:r w:rsidR="00D51716">
        <w:rPr>
          <w:rFonts w:ascii="Arial Narrow" w:hAnsi="Arial Narrow" w:cs="Arial"/>
          <w:color w:val="000000"/>
          <w:sz w:val="20"/>
          <w:szCs w:val="20"/>
          <w:lang w:val="pl-PL" w:eastAsia="pl-PL"/>
        </w:rPr>
        <w:t xml:space="preserve">jest </w:t>
      </w:r>
      <w:r w:rsidRPr="000358F2">
        <w:rPr>
          <w:rFonts w:ascii="Arial Narrow" w:hAnsi="Arial Narrow" w:cs="Arial"/>
          <w:color w:val="000000"/>
          <w:sz w:val="20"/>
          <w:szCs w:val="20"/>
          <w:lang w:val="pl-PL" w:eastAsia="pl-PL"/>
        </w:rPr>
        <w:t>do żądania wyznaczenia terminu odbioru robót uprzednio zakwestionowanych jako wadliwych.</w:t>
      </w:r>
    </w:p>
    <w:p w:rsidR="000358F2" w:rsidRPr="000358F2" w:rsidRDefault="000358F2" w:rsidP="00937F92">
      <w:pPr>
        <w:numPr>
          <w:ilvl w:val="0"/>
          <w:numId w:val="19"/>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Strony postanawiają, że z czynności </w:t>
      </w:r>
      <w:r w:rsidR="00A15F93">
        <w:rPr>
          <w:rFonts w:ascii="Arial Narrow" w:hAnsi="Arial Narrow" w:cs="Arial"/>
          <w:color w:val="000000"/>
          <w:sz w:val="20"/>
          <w:szCs w:val="20"/>
          <w:lang w:val="pl-PL" w:eastAsia="pl-PL"/>
        </w:rPr>
        <w:t>o</w:t>
      </w:r>
      <w:r w:rsidRPr="000358F2">
        <w:rPr>
          <w:rFonts w:ascii="Arial Narrow" w:hAnsi="Arial Narrow" w:cs="Arial"/>
          <w:color w:val="000000"/>
          <w:sz w:val="20"/>
          <w:szCs w:val="20"/>
          <w:lang w:val="pl-PL" w:eastAsia="pl-PL"/>
        </w:rPr>
        <w:t>dbior</w:t>
      </w:r>
      <w:r w:rsidR="00A15F93">
        <w:rPr>
          <w:rFonts w:ascii="Arial Narrow" w:hAnsi="Arial Narrow" w:cs="Arial"/>
          <w:color w:val="000000"/>
          <w:sz w:val="20"/>
          <w:szCs w:val="20"/>
          <w:lang w:val="pl-PL" w:eastAsia="pl-PL"/>
        </w:rPr>
        <w:t>u</w:t>
      </w:r>
      <w:r w:rsidRPr="000358F2">
        <w:rPr>
          <w:rFonts w:ascii="Arial Narrow" w:hAnsi="Arial Narrow" w:cs="Arial"/>
          <w:color w:val="000000"/>
          <w:sz w:val="20"/>
          <w:szCs w:val="20"/>
          <w:lang w:val="pl-PL" w:eastAsia="pl-PL"/>
        </w:rPr>
        <w:t xml:space="preserve"> będ</w:t>
      </w:r>
      <w:r w:rsidR="00A15F93">
        <w:rPr>
          <w:rFonts w:ascii="Arial Narrow" w:hAnsi="Arial Narrow" w:cs="Arial"/>
          <w:color w:val="000000"/>
          <w:sz w:val="20"/>
          <w:szCs w:val="20"/>
          <w:lang w:val="pl-PL" w:eastAsia="pl-PL"/>
        </w:rPr>
        <w:t>zie</w:t>
      </w:r>
      <w:r w:rsidRPr="000358F2">
        <w:rPr>
          <w:rFonts w:ascii="Arial Narrow" w:hAnsi="Arial Narrow" w:cs="Arial"/>
          <w:color w:val="000000"/>
          <w:sz w:val="20"/>
          <w:szCs w:val="20"/>
          <w:lang w:val="pl-PL" w:eastAsia="pl-PL"/>
        </w:rPr>
        <w:t xml:space="preserve"> sporządz</w:t>
      </w:r>
      <w:r w:rsidR="00A15F93">
        <w:rPr>
          <w:rFonts w:ascii="Arial Narrow" w:hAnsi="Arial Narrow" w:cs="Arial"/>
          <w:color w:val="000000"/>
          <w:sz w:val="20"/>
          <w:szCs w:val="20"/>
          <w:lang w:val="pl-PL" w:eastAsia="pl-PL"/>
        </w:rPr>
        <w:t>o</w:t>
      </w:r>
      <w:r w:rsidRPr="000358F2">
        <w:rPr>
          <w:rFonts w:ascii="Arial Narrow" w:hAnsi="Arial Narrow" w:cs="Arial"/>
          <w:color w:val="000000"/>
          <w:sz w:val="20"/>
          <w:szCs w:val="20"/>
          <w:lang w:val="pl-PL" w:eastAsia="pl-PL"/>
        </w:rPr>
        <w:t>n</w:t>
      </w:r>
      <w:r w:rsidR="00A15F93">
        <w:rPr>
          <w:rFonts w:ascii="Arial Narrow" w:hAnsi="Arial Narrow" w:cs="Arial"/>
          <w:color w:val="000000"/>
          <w:sz w:val="20"/>
          <w:szCs w:val="20"/>
          <w:lang w:val="pl-PL" w:eastAsia="pl-PL"/>
        </w:rPr>
        <w:t>y</w:t>
      </w:r>
      <w:r w:rsidRPr="000358F2">
        <w:rPr>
          <w:rFonts w:ascii="Arial Narrow" w:hAnsi="Arial Narrow" w:cs="Arial"/>
          <w:color w:val="000000"/>
          <w:sz w:val="20"/>
          <w:szCs w:val="20"/>
          <w:lang w:val="pl-PL" w:eastAsia="pl-PL"/>
        </w:rPr>
        <w:t xml:space="preserve"> protok</w:t>
      </w:r>
      <w:r w:rsidR="00A15F93">
        <w:rPr>
          <w:rFonts w:ascii="Arial Narrow" w:hAnsi="Arial Narrow" w:cs="Arial"/>
          <w:color w:val="000000"/>
          <w:sz w:val="20"/>
          <w:szCs w:val="20"/>
          <w:lang w:val="pl-PL" w:eastAsia="pl-PL"/>
        </w:rPr>
        <w:t>ó</w:t>
      </w:r>
      <w:r w:rsidRPr="000358F2">
        <w:rPr>
          <w:rFonts w:ascii="Arial Narrow" w:hAnsi="Arial Narrow" w:cs="Arial"/>
          <w:color w:val="000000"/>
          <w:sz w:val="20"/>
          <w:szCs w:val="20"/>
          <w:lang w:val="pl-PL" w:eastAsia="pl-PL"/>
        </w:rPr>
        <w:t>ł, zawierając</w:t>
      </w:r>
      <w:r w:rsidR="00F71501">
        <w:rPr>
          <w:rFonts w:ascii="Arial Narrow" w:hAnsi="Arial Narrow" w:cs="Arial"/>
          <w:color w:val="000000"/>
          <w:sz w:val="20"/>
          <w:szCs w:val="20"/>
          <w:lang w:val="pl-PL" w:eastAsia="pl-PL"/>
        </w:rPr>
        <w:t>y</w:t>
      </w:r>
      <w:r w:rsidRPr="000358F2">
        <w:rPr>
          <w:rFonts w:ascii="Arial Narrow" w:hAnsi="Arial Narrow" w:cs="Arial"/>
          <w:color w:val="000000"/>
          <w:sz w:val="20"/>
          <w:szCs w:val="20"/>
          <w:lang w:val="pl-PL" w:eastAsia="pl-PL"/>
        </w:rPr>
        <w:t xml:space="preserve"> wszelkie ustalenia dokonane w toku odbioru.</w:t>
      </w:r>
    </w:p>
    <w:p w:rsidR="000358F2" w:rsidRPr="000358F2" w:rsidRDefault="000358F2" w:rsidP="00937F92">
      <w:pPr>
        <w:numPr>
          <w:ilvl w:val="0"/>
          <w:numId w:val="19"/>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Za datę wykonania przedmiotu umowy Strony przyjmują datę sporządzenia końcowego protokołu odbioru wykonania przedmiotu zamówienia, bez zastrzeżeń ze strony Zamawiającego. Odbi</w:t>
      </w:r>
      <w:r w:rsidR="00A15F93">
        <w:rPr>
          <w:rFonts w:ascii="Arial Narrow" w:hAnsi="Arial Narrow" w:cs="Arial"/>
          <w:color w:val="000000"/>
          <w:sz w:val="20"/>
          <w:szCs w:val="20"/>
          <w:lang w:val="pl-PL" w:eastAsia="pl-PL"/>
        </w:rPr>
        <w:t>ó</w:t>
      </w:r>
      <w:r w:rsidRPr="000358F2">
        <w:rPr>
          <w:rFonts w:ascii="Arial Narrow" w:hAnsi="Arial Narrow" w:cs="Arial"/>
          <w:color w:val="000000"/>
          <w:sz w:val="20"/>
          <w:szCs w:val="20"/>
          <w:lang w:val="pl-PL" w:eastAsia="pl-PL"/>
        </w:rPr>
        <w:t xml:space="preserve">r, usunięcie wad, usterek lub wykonanie innych czynności, o których mowa w ust. </w:t>
      </w:r>
      <w:r w:rsidR="00A15F93">
        <w:rPr>
          <w:rFonts w:ascii="Arial Narrow" w:hAnsi="Arial Narrow" w:cs="Arial"/>
          <w:color w:val="000000"/>
          <w:sz w:val="20"/>
          <w:szCs w:val="20"/>
          <w:lang w:val="pl-PL" w:eastAsia="pl-PL"/>
        </w:rPr>
        <w:t>2</w:t>
      </w:r>
      <w:r w:rsidRPr="000358F2">
        <w:rPr>
          <w:rFonts w:ascii="Arial Narrow" w:hAnsi="Arial Narrow" w:cs="Arial"/>
          <w:color w:val="000000"/>
          <w:sz w:val="20"/>
          <w:szCs w:val="20"/>
          <w:lang w:val="pl-PL" w:eastAsia="pl-PL"/>
        </w:rPr>
        <w:t>, nie przedłużają terminu wykonania umowy, o którym mowa w § 3 ust. 1.</w:t>
      </w:r>
    </w:p>
    <w:p w:rsidR="00C5628B" w:rsidRDefault="00C5628B" w:rsidP="000358F2">
      <w:pPr>
        <w:spacing w:line="360" w:lineRule="auto"/>
        <w:jc w:val="center"/>
        <w:rPr>
          <w:rFonts w:ascii="Arial Narrow" w:hAnsi="Arial Narrow" w:cs="Arial"/>
          <w:b/>
          <w:color w:val="000000"/>
          <w:sz w:val="20"/>
          <w:szCs w:val="20"/>
          <w:lang w:val="pl-PL" w:eastAsia="pl-PL"/>
        </w:rPr>
      </w:pPr>
    </w:p>
    <w:p w:rsidR="000358F2" w:rsidRPr="000358F2" w:rsidRDefault="000358F2" w:rsidP="000358F2">
      <w:pPr>
        <w:spacing w:line="360" w:lineRule="auto"/>
        <w:jc w:val="center"/>
        <w:rPr>
          <w:rFonts w:ascii="Arial Narrow" w:hAnsi="Arial Narrow" w:cs="Arial"/>
          <w:b/>
          <w:color w:val="000000"/>
          <w:sz w:val="20"/>
          <w:szCs w:val="20"/>
          <w:lang w:val="pl-PL" w:eastAsia="pl-PL"/>
        </w:rPr>
      </w:pPr>
      <w:r w:rsidRPr="000358F2">
        <w:rPr>
          <w:rFonts w:ascii="Arial Narrow" w:hAnsi="Arial Narrow" w:cs="Arial"/>
          <w:b/>
          <w:color w:val="000000"/>
          <w:sz w:val="20"/>
          <w:szCs w:val="20"/>
          <w:lang w:val="pl-PL" w:eastAsia="pl-PL"/>
        </w:rPr>
        <w:t>§ 9</w:t>
      </w:r>
    </w:p>
    <w:p w:rsidR="00D3309A" w:rsidRDefault="00A15F93" w:rsidP="0027296E">
      <w:pPr>
        <w:numPr>
          <w:ilvl w:val="0"/>
          <w:numId w:val="33"/>
        </w:numPr>
        <w:tabs>
          <w:tab w:val="num" w:pos="684"/>
        </w:tabs>
        <w:spacing w:line="360" w:lineRule="auto"/>
        <w:ind w:left="680" w:hanging="357"/>
        <w:jc w:val="both"/>
        <w:rPr>
          <w:rFonts w:ascii="Arial Narrow" w:hAnsi="Arial Narrow" w:cs="Arial"/>
          <w:color w:val="000000"/>
          <w:sz w:val="20"/>
          <w:szCs w:val="20"/>
          <w:lang w:val="pl-PL" w:eastAsia="pl-PL"/>
        </w:rPr>
      </w:pPr>
      <w:r>
        <w:rPr>
          <w:rFonts w:ascii="Arial Narrow" w:hAnsi="Arial Narrow" w:cs="Arial"/>
          <w:color w:val="000000"/>
          <w:sz w:val="20"/>
          <w:szCs w:val="20"/>
          <w:lang w:val="pl-PL" w:eastAsia="pl-PL"/>
        </w:rPr>
        <w:t>Wykonawca udziela Zamawiającemu na przedmiot niniejszej umowy ………</w:t>
      </w:r>
      <w:r w:rsidR="000358F2" w:rsidRPr="000358F2">
        <w:rPr>
          <w:rFonts w:ascii="Arial Narrow" w:hAnsi="Arial Narrow" w:cs="Arial"/>
          <w:color w:val="000000"/>
          <w:sz w:val="20"/>
          <w:szCs w:val="20"/>
          <w:lang w:val="pl-PL" w:eastAsia="pl-PL"/>
        </w:rPr>
        <w:t>.</w:t>
      </w:r>
      <w:r>
        <w:rPr>
          <w:rFonts w:ascii="Arial Narrow" w:hAnsi="Arial Narrow" w:cs="Arial"/>
          <w:color w:val="000000"/>
          <w:sz w:val="20"/>
          <w:szCs w:val="20"/>
          <w:lang w:val="pl-PL" w:eastAsia="pl-PL"/>
        </w:rPr>
        <w:t xml:space="preserve"> miesięcy okresu gwarancji.</w:t>
      </w:r>
      <w:r w:rsidR="00D3309A">
        <w:rPr>
          <w:rFonts w:ascii="Arial Narrow" w:hAnsi="Arial Narrow" w:cs="Arial"/>
          <w:color w:val="000000"/>
          <w:sz w:val="20"/>
          <w:szCs w:val="20"/>
          <w:lang w:val="pl-PL" w:eastAsia="pl-PL"/>
        </w:rPr>
        <w:t xml:space="preserve"> Niniejsza umowa jest dokumentem gwarancyjnym w rozumieniu przepisów Kodeksu </w:t>
      </w:r>
      <w:r w:rsidR="00F71501">
        <w:rPr>
          <w:rFonts w:ascii="Arial Narrow" w:hAnsi="Arial Narrow" w:cs="Arial"/>
          <w:color w:val="000000"/>
          <w:sz w:val="20"/>
          <w:szCs w:val="20"/>
          <w:lang w:val="pl-PL" w:eastAsia="pl-PL"/>
        </w:rPr>
        <w:t>c</w:t>
      </w:r>
      <w:r w:rsidR="00D3309A">
        <w:rPr>
          <w:rFonts w:ascii="Arial Narrow" w:hAnsi="Arial Narrow" w:cs="Arial"/>
          <w:color w:val="000000"/>
          <w:sz w:val="20"/>
          <w:szCs w:val="20"/>
          <w:lang w:val="pl-PL" w:eastAsia="pl-PL"/>
        </w:rPr>
        <w:t>ywilnego.</w:t>
      </w:r>
    </w:p>
    <w:p w:rsidR="00D3309A" w:rsidRDefault="00D3309A" w:rsidP="00D3309A">
      <w:pPr>
        <w:numPr>
          <w:ilvl w:val="0"/>
          <w:numId w:val="33"/>
        </w:numPr>
        <w:tabs>
          <w:tab w:val="num" w:pos="684"/>
        </w:tabs>
        <w:spacing w:line="360" w:lineRule="auto"/>
        <w:ind w:left="680" w:hanging="357"/>
        <w:jc w:val="both"/>
        <w:rPr>
          <w:rFonts w:ascii="Arial Narrow" w:hAnsi="Arial Narrow" w:cs="Arial"/>
          <w:color w:val="000000"/>
          <w:sz w:val="20"/>
          <w:szCs w:val="20"/>
          <w:lang w:val="pl-PL" w:eastAsia="pl-PL"/>
        </w:rPr>
      </w:pPr>
      <w:r>
        <w:rPr>
          <w:rFonts w:ascii="Arial Narrow" w:hAnsi="Arial Narrow" w:cs="Arial"/>
          <w:color w:val="000000"/>
          <w:sz w:val="20"/>
          <w:szCs w:val="20"/>
          <w:lang w:val="pl-PL" w:eastAsia="pl-PL"/>
        </w:rPr>
        <w:t xml:space="preserve">Okres gwarancji </w:t>
      </w:r>
      <w:r w:rsidRPr="000358F2">
        <w:rPr>
          <w:rFonts w:ascii="Arial Narrow" w:hAnsi="Arial Narrow" w:cs="Arial"/>
          <w:color w:val="000000"/>
          <w:sz w:val="20"/>
          <w:szCs w:val="20"/>
          <w:lang w:val="pl-PL" w:eastAsia="pl-PL"/>
        </w:rPr>
        <w:t>rozpoczyna swój bieg od dnia podpisania przez strony końcowego protokołu odbioru bez zastrzeżeń ze strony Zamawiającego.</w:t>
      </w:r>
    </w:p>
    <w:p w:rsidR="00826D3D" w:rsidRDefault="00D3309A" w:rsidP="00826D3D">
      <w:pPr>
        <w:numPr>
          <w:ilvl w:val="0"/>
          <w:numId w:val="33"/>
        </w:numPr>
        <w:tabs>
          <w:tab w:val="num" w:pos="684"/>
        </w:tabs>
        <w:spacing w:line="360" w:lineRule="auto"/>
        <w:ind w:left="680" w:hanging="357"/>
        <w:jc w:val="both"/>
        <w:rPr>
          <w:rFonts w:ascii="Arial Narrow" w:hAnsi="Arial Narrow" w:cs="Arial"/>
          <w:color w:val="000000"/>
          <w:sz w:val="20"/>
          <w:szCs w:val="20"/>
          <w:lang w:val="pl-PL" w:eastAsia="pl-PL"/>
        </w:rPr>
      </w:pPr>
      <w:r w:rsidRPr="00D3309A">
        <w:rPr>
          <w:rFonts w:ascii="Arial Narrow" w:hAnsi="Arial Narrow" w:cs="Arial"/>
          <w:color w:val="000000"/>
          <w:sz w:val="20"/>
          <w:szCs w:val="20"/>
          <w:lang w:val="pl-PL" w:eastAsia="pl-PL"/>
        </w:rPr>
        <w:t>Zamawiający zastrzega sobie możliwość korzystania z uprawnień wynikających z rękojmi w okresie trwania gwarancji.</w:t>
      </w:r>
    </w:p>
    <w:p w:rsidR="00826D3D" w:rsidRDefault="00826D3D" w:rsidP="00826D3D">
      <w:pPr>
        <w:numPr>
          <w:ilvl w:val="0"/>
          <w:numId w:val="33"/>
        </w:numPr>
        <w:tabs>
          <w:tab w:val="num" w:pos="684"/>
        </w:tabs>
        <w:spacing w:line="360" w:lineRule="auto"/>
        <w:ind w:left="680" w:hanging="357"/>
        <w:jc w:val="both"/>
        <w:rPr>
          <w:rFonts w:ascii="Arial Narrow" w:hAnsi="Arial Narrow" w:cs="Arial"/>
          <w:color w:val="000000"/>
          <w:sz w:val="20"/>
          <w:szCs w:val="20"/>
          <w:lang w:val="pl-PL" w:eastAsia="pl-PL"/>
        </w:rPr>
      </w:pPr>
      <w:r w:rsidRPr="00826D3D">
        <w:rPr>
          <w:rFonts w:ascii="Arial Narrow" w:hAnsi="Arial Narrow" w:cs="Arial"/>
          <w:color w:val="000000"/>
          <w:sz w:val="20"/>
          <w:szCs w:val="20"/>
          <w:lang w:val="pl-PL" w:eastAsia="pl-PL"/>
        </w:rPr>
        <w:t>Wykonawca odpowiedzialny jest z tytułu rękojmi za usunięcie wad prawnych i fizycznych robót oraz dostarczonych materiałów i urządzeń, w okresie gwarancji. Wykonawca ponosi wobec Zamawiającego odpowiedzialność z tytułu rękojmi na zasadach określonych w Kodeksie cywilnym.</w:t>
      </w:r>
    </w:p>
    <w:p w:rsidR="00826D3D" w:rsidRDefault="00826D3D" w:rsidP="00826D3D">
      <w:pPr>
        <w:numPr>
          <w:ilvl w:val="0"/>
          <w:numId w:val="33"/>
        </w:numPr>
        <w:tabs>
          <w:tab w:val="num" w:pos="684"/>
        </w:tabs>
        <w:spacing w:line="360" w:lineRule="auto"/>
        <w:ind w:left="680" w:hanging="357"/>
        <w:jc w:val="both"/>
        <w:rPr>
          <w:rFonts w:ascii="Arial Narrow" w:hAnsi="Arial Narrow" w:cs="Arial"/>
          <w:color w:val="000000"/>
          <w:sz w:val="20"/>
          <w:szCs w:val="20"/>
          <w:lang w:val="pl-PL" w:eastAsia="pl-PL"/>
        </w:rPr>
      </w:pPr>
      <w:r w:rsidRPr="00826D3D">
        <w:rPr>
          <w:rFonts w:ascii="Arial Narrow" w:hAnsi="Arial Narrow" w:cs="Arial"/>
          <w:color w:val="000000"/>
          <w:sz w:val="20"/>
          <w:szCs w:val="20"/>
          <w:lang w:val="pl-PL" w:eastAsia="pl-PL"/>
        </w:rPr>
        <w:t>Zamawiający może dochodzić roszczeń z tytułu rękojmi za wady także po upływie terminu rękojmi, jeżeli zgłosi wadę przed upływem tego terminu.</w:t>
      </w:r>
    </w:p>
    <w:p w:rsidR="00826D3D" w:rsidRDefault="00826D3D" w:rsidP="00826D3D">
      <w:pPr>
        <w:numPr>
          <w:ilvl w:val="0"/>
          <w:numId w:val="33"/>
        </w:numPr>
        <w:tabs>
          <w:tab w:val="num" w:pos="684"/>
        </w:tabs>
        <w:spacing w:line="360" w:lineRule="auto"/>
        <w:ind w:left="680" w:hanging="357"/>
        <w:jc w:val="both"/>
        <w:rPr>
          <w:rFonts w:ascii="Arial Narrow" w:hAnsi="Arial Narrow" w:cs="Arial"/>
          <w:color w:val="000000"/>
          <w:sz w:val="20"/>
          <w:szCs w:val="20"/>
          <w:lang w:val="pl-PL" w:eastAsia="pl-PL"/>
        </w:rPr>
      </w:pPr>
      <w:r w:rsidRPr="00826D3D">
        <w:rPr>
          <w:rFonts w:ascii="Arial Narrow" w:hAnsi="Arial Narrow" w:cs="Arial"/>
          <w:color w:val="000000"/>
          <w:sz w:val="20"/>
          <w:szCs w:val="20"/>
          <w:lang w:val="pl-PL" w:eastAsia="pl-PL"/>
        </w:rPr>
        <w:t>W razie wystąpienia wad lub usterek Zamawiający zgłosi je na piśmie Wykonawcy niezwłocznie po ich ujawnieniu. Wykonawca będzie przyjmował zgłoszenia pod adresem: ul. …...............</w:t>
      </w:r>
      <w:r w:rsidR="0037416F">
        <w:rPr>
          <w:rFonts w:ascii="Arial Narrow" w:hAnsi="Arial Narrow" w:cs="Arial"/>
          <w:color w:val="000000"/>
          <w:sz w:val="20"/>
          <w:szCs w:val="20"/>
          <w:lang w:val="pl-PL" w:eastAsia="pl-PL"/>
        </w:rPr>
        <w:t>...............</w:t>
      </w:r>
      <w:r w:rsidRPr="00826D3D">
        <w:rPr>
          <w:rFonts w:ascii="Arial Narrow" w:hAnsi="Arial Narrow" w:cs="Arial"/>
          <w:color w:val="000000"/>
          <w:sz w:val="20"/>
          <w:szCs w:val="20"/>
          <w:lang w:val="pl-PL" w:eastAsia="pl-PL"/>
        </w:rPr>
        <w:t>........…, faks: …........................, e-mail: …..........................……</w:t>
      </w:r>
    </w:p>
    <w:p w:rsidR="0037416F" w:rsidRDefault="00826D3D" w:rsidP="0037416F">
      <w:pPr>
        <w:numPr>
          <w:ilvl w:val="0"/>
          <w:numId w:val="33"/>
        </w:numPr>
        <w:tabs>
          <w:tab w:val="num" w:pos="684"/>
        </w:tabs>
        <w:spacing w:line="360" w:lineRule="auto"/>
        <w:ind w:left="680" w:hanging="357"/>
        <w:jc w:val="both"/>
        <w:rPr>
          <w:rFonts w:ascii="Arial Narrow" w:hAnsi="Arial Narrow" w:cs="Arial"/>
          <w:color w:val="000000"/>
          <w:sz w:val="20"/>
          <w:szCs w:val="20"/>
          <w:lang w:val="pl-PL" w:eastAsia="pl-PL"/>
        </w:rPr>
      </w:pPr>
      <w:r w:rsidRPr="00826D3D">
        <w:rPr>
          <w:rFonts w:ascii="Arial Narrow" w:hAnsi="Arial Narrow" w:cs="Arial"/>
          <w:color w:val="000000"/>
          <w:sz w:val="20"/>
          <w:szCs w:val="20"/>
          <w:lang w:val="pl-PL" w:eastAsia="pl-PL"/>
        </w:rPr>
        <w:t xml:space="preserve">Wykonawca zobowiązuje się do bezzwłocznego usunięcia własnym staraniem i na własny koszt wszelkich wad i usterek stwierdzonych w okresie gwarancji, w sposób nie zakłócający eksploatacji przedmiotu umowy, z zastrzeżeniem ust. </w:t>
      </w:r>
      <w:r w:rsidR="0037416F">
        <w:rPr>
          <w:rFonts w:ascii="Arial Narrow" w:hAnsi="Arial Narrow" w:cs="Arial"/>
          <w:color w:val="000000"/>
          <w:sz w:val="20"/>
          <w:szCs w:val="20"/>
          <w:lang w:val="pl-PL" w:eastAsia="pl-PL"/>
        </w:rPr>
        <w:t>10</w:t>
      </w:r>
      <w:r w:rsidRPr="00826D3D">
        <w:rPr>
          <w:rFonts w:ascii="Arial Narrow" w:hAnsi="Arial Narrow" w:cs="Arial"/>
          <w:color w:val="000000"/>
          <w:sz w:val="20"/>
          <w:szCs w:val="20"/>
          <w:lang w:val="pl-PL" w:eastAsia="pl-PL"/>
        </w:rPr>
        <w:t xml:space="preserve">. </w:t>
      </w:r>
    </w:p>
    <w:p w:rsidR="0037416F" w:rsidRPr="0037416F" w:rsidRDefault="00826D3D" w:rsidP="0037416F">
      <w:pPr>
        <w:numPr>
          <w:ilvl w:val="0"/>
          <w:numId w:val="33"/>
        </w:numPr>
        <w:tabs>
          <w:tab w:val="num" w:pos="684"/>
        </w:tabs>
        <w:spacing w:line="360" w:lineRule="auto"/>
        <w:ind w:left="680" w:hanging="357"/>
        <w:jc w:val="both"/>
        <w:rPr>
          <w:rFonts w:ascii="Arial Narrow" w:hAnsi="Arial Narrow" w:cs="Arial"/>
          <w:color w:val="000000"/>
          <w:sz w:val="20"/>
          <w:szCs w:val="20"/>
          <w:lang w:val="pl-PL" w:eastAsia="pl-PL"/>
        </w:rPr>
      </w:pPr>
      <w:r w:rsidRPr="0037416F">
        <w:rPr>
          <w:rFonts w:ascii="Arial Narrow" w:hAnsi="Arial Narrow" w:cs="Arial"/>
          <w:color w:val="000000"/>
          <w:sz w:val="20"/>
          <w:szCs w:val="20"/>
          <w:lang w:val="pl-PL" w:eastAsia="pl-PL"/>
        </w:rPr>
        <w:t xml:space="preserve">W okresie gwarancji Wykonawca jest obowiązany przystąpić do </w:t>
      </w:r>
      <w:r w:rsidR="0037416F" w:rsidRPr="0037416F">
        <w:rPr>
          <w:rFonts w:ascii="Arial Narrow" w:hAnsi="Arial Narrow" w:cs="Arial"/>
          <w:color w:val="000000"/>
          <w:sz w:val="20"/>
          <w:szCs w:val="20"/>
          <w:lang w:val="pl-PL" w:eastAsia="pl-PL"/>
        </w:rPr>
        <w:t xml:space="preserve">podjęcia czynności </w:t>
      </w:r>
      <w:r w:rsidRPr="0037416F">
        <w:rPr>
          <w:rFonts w:ascii="Arial Narrow" w:hAnsi="Arial Narrow" w:cs="Arial"/>
          <w:color w:val="000000"/>
          <w:sz w:val="20"/>
          <w:szCs w:val="20"/>
          <w:lang w:val="pl-PL" w:eastAsia="pl-PL"/>
        </w:rPr>
        <w:t>usuni</w:t>
      </w:r>
      <w:r w:rsidR="0037416F" w:rsidRPr="0037416F">
        <w:rPr>
          <w:rFonts w:ascii="Arial Narrow" w:hAnsi="Arial Narrow" w:cs="Arial"/>
          <w:color w:val="000000"/>
          <w:sz w:val="20"/>
          <w:szCs w:val="20"/>
          <w:lang w:val="pl-PL" w:eastAsia="pl-PL"/>
        </w:rPr>
        <w:t>ęcia zgłoszonych awarii</w:t>
      </w:r>
      <w:r w:rsidRPr="0037416F">
        <w:rPr>
          <w:rFonts w:ascii="Arial Narrow" w:hAnsi="Arial Narrow" w:cs="Arial"/>
          <w:color w:val="000000"/>
          <w:sz w:val="20"/>
          <w:szCs w:val="20"/>
          <w:lang w:val="pl-PL" w:eastAsia="pl-PL"/>
        </w:rPr>
        <w:t xml:space="preserve"> lub usterek w</w:t>
      </w:r>
      <w:r w:rsidR="0037416F" w:rsidRPr="0037416F">
        <w:rPr>
          <w:rFonts w:ascii="Arial Narrow" w:hAnsi="Arial Narrow" w:cs="Arial"/>
          <w:color w:val="000000"/>
          <w:sz w:val="20"/>
          <w:szCs w:val="20"/>
          <w:lang w:val="pl-PL" w:eastAsia="pl-PL"/>
        </w:rPr>
        <w:t xml:space="preserve"> czasie nieprzeklraczającym 8</w:t>
      </w:r>
      <w:r w:rsidRPr="0037416F">
        <w:rPr>
          <w:rFonts w:ascii="Arial Narrow" w:hAnsi="Arial Narrow" w:cs="Arial"/>
          <w:color w:val="000000"/>
          <w:sz w:val="20"/>
          <w:szCs w:val="20"/>
          <w:lang w:val="pl-PL" w:eastAsia="pl-PL"/>
        </w:rPr>
        <w:t xml:space="preserve"> godzin</w:t>
      </w:r>
      <w:r w:rsidR="0037416F" w:rsidRPr="0037416F">
        <w:rPr>
          <w:rFonts w:ascii="Arial Narrow" w:hAnsi="Arial Narrow" w:cs="Arial"/>
          <w:color w:val="000000"/>
          <w:sz w:val="20"/>
          <w:szCs w:val="20"/>
          <w:lang w:val="pl-PL" w:eastAsia="pl-PL"/>
        </w:rPr>
        <w:t xml:space="preserve"> </w:t>
      </w:r>
      <w:r w:rsidR="0037416F" w:rsidRPr="0037416F">
        <w:rPr>
          <w:rFonts w:ascii="Arial Narrow" w:hAnsi="Arial Narrow"/>
          <w:sz w:val="20"/>
          <w:szCs w:val="20"/>
        </w:rPr>
        <w:t xml:space="preserve">dla urządzeń zabudowanych w nastawni centrum zdalnego sterowania, </w:t>
      </w:r>
      <w:r w:rsidR="0037416F" w:rsidRPr="0037416F">
        <w:rPr>
          <w:rFonts w:ascii="Arial Narrow" w:hAnsi="Arial Narrow" w:cs="Arial"/>
          <w:color w:val="000000"/>
          <w:sz w:val="20"/>
          <w:szCs w:val="20"/>
          <w:lang w:val="pl-PL" w:eastAsia="pl-PL"/>
        </w:rPr>
        <w:t>w ramach wynagrodzenia ustalonego w § 5 ust. 1. Termin ten w uzasadnionych przypadkach może zostać wydłużony za zgodą Zamawiającego.</w:t>
      </w:r>
    </w:p>
    <w:p w:rsidR="0037416F" w:rsidRPr="0037416F" w:rsidRDefault="0037416F" w:rsidP="0037416F">
      <w:pPr>
        <w:numPr>
          <w:ilvl w:val="0"/>
          <w:numId w:val="33"/>
        </w:numPr>
        <w:tabs>
          <w:tab w:val="num" w:pos="684"/>
        </w:tabs>
        <w:spacing w:line="360" w:lineRule="auto"/>
        <w:ind w:left="680" w:hanging="357"/>
        <w:jc w:val="both"/>
        <w:rPr>
          <w:rFonts w:ascii="Arial Narrow" w:hAnsi="Arial Narrow" w:cs="Arial"/>
          <w:color w:val="000000"/>
          <w:sz w:val="20"/>
          <w:szCs w:val="20"/>
          <w:lang w:val="pl-PL" w:eastAsia="pl-PL"/>
        </w:rPr>
      </w:pPr>
      <w:r w:rsidRPr="0037416F">
        <w:rPr>
          <w:rFonts w:ascii="Arial Narrow" w:hAnsi="Arial Narrow" w:cs="Arial"/>
          <w:color w:val="000000"/>
          <w:sz w:val="20"/>
          <w:szCs w:val="20"/>
          <w:lang w:val="pl-PL" w:eastAsia="pl-PL"/>
        </w:rPr>
        <w:t xml:space="preserve">W okresie gwarancji Wykonawca jest obowiązany przystąpić do podjęcia czynności usunięcia zgłoszonych awarii lub usterek </w:t>
      </w:r>
      <w:r w:rsidRPr="0037416F">
        <w:rPr>
          <w:rFonts w:ascii="Arial Narrow" w:hAnsi="Arial Narrow"/>
          <w:sz w:val="20"/>
          <w:szCs w:val="20"/>
        </w:rPr>
        <w:t>w podstacji trakcyjnej i w kabinie sekcyjnej</w:t>
      </w:r>
      <w:r w:rsidRPr="0037416F">
        <w:rPr>
          <w:rFonts w:ascii="Arial Narrow" w:hAnsi="Arial Narrow" w:cs="Arial"/>
          <w:color w:val="000000"/>
          <w:sz w:val="20"/>
          <w:szCs w:val="20"/>
          <w:lang w:val="pl-PL" w:eastAsia="pl-PL"/>
        </w:rPr>
        <w:t xml:space="preserve"> w czasie nieprzekraczającym 12 godzin, w ramach wynagrodzenia ustalonego w § 5 ust. 1. Termin ten w uzasadnionych przypadkach może zostać wydłużony za zgodą Zamawiającego.</w:t>
      </w:r>
    </w:p>
    <w:p w:rsidR="00826D3D" w:rsidRPr="0037416F" w:rsidRDefault="00826D3D" w:rsidP="0037416F">
      <w:pPr>
        <w:numPr>
          <w:ilvl w:val="0"/>
          <w:numId w:val="33"/>
        </w:numPr>
        <w:tabs>
          <w:tab w:val="num" w:pos="684"/>
        </w:tabs>
        <w:spacing w:line="360" w:lineRule="auto"/>
        <w:ind w:left="680" w:hanging="357"/>
        <w:jc w:val="both"/>
        <w:rPr>
          <w:rFonts w:ascii="Arial Narrow" w:hAnsi="Arial Narrow" w:cs="Arial"/>
          <w:color w:val="000000"/>
          <w:sz w:val="20"/>
          <w:szCs w:val="20"/>
          <w:lang w:val="pl-PL" w:eastAsia="pl-PL"/>
        </w:rPr>
      </w:pPr>
      <w:r w:rsidRPr="0037416F">
        <w:rPr>
          <w:rFonts w:ascii="Arial Narrow" w:hAnsi="Arial Narrow" w:cs="Arial"/>
          <w:color w:val="000000"/>
          <w:sz w:val="20"/>
          <w:szCs w:val="20"/>
          <w:lang w:val="pl-PL" w:eastAsia="pl-PL"/>
        </w:rPr>
        <w:lastRenderedPageBreak/>
        <w:t>W razie nieusunięcia wad i usterek w wyznaczonym terminie, Zamawiający może usunąć je na koszt i ryzyko Wykonawcy, z zachowaniem swoich praw wynikających z gwarancji lub rękojmi. Zamawiający powiadomi pisemnie Wykonawcę o skorzystaniu z powyższego uprawnienia. W takim przypadku pełną należność za wykonane roboty Zamawiający ma prawo potrącić z wynagrodzenia należnego Wykonawcy.</w:t>
      </w:r>
    </w:p>
    <w:p w:rsidR="000358F2" w:rsidRPr="00826D3D" w:rsidRDefault="00826D3D" w:rsidP="00826D3D">
      <w:pPr>
        <w:numPr>
          <w:ilvl w:val="0"/>
          <w:numId w:val="33"/>
        </w:numPr>
        <w:tabs>
          <w:tab w:val="num" w:pos="684"/>
        </w:tabs>
        <w:spacing w:line="360" w:lineRule="auto"/>
        <w:ind w:left="680" w:hanging="357"/>
        <w:jc w:val="both"/>
        <w:rPr>
          <w:rFonts w:ascii="Arial Narrow" w:hAnsi="Arial Narrow" w:cs="Arial"/>
          <w:color w:val="000000"/>
          <w:sz w:val="20"/>
          <w:szCs w:val="20"/>
          <w:lang w:val="pl-PL" w:eastAsia="pl-PL"/>
        </w:rPr>
      </w:pPr>
      <w:r w:rsidRPr="00826D3D">
        <w:rPr>
          <w:rFonts w:ascii="Arial Narrow" w:hAnsi="Arial Narrow" w:cs="Arial"/>
          <w:color w:val="000000"/>
          <w:sz w:val="20"/>
          <w:szCs w:val="20"/>
          <w:lang w:val="pl-PL" w:eastAsia="pl-PL"/>
        </w:rPr>
        <w:t>Uprawnienia z tytułu gwarancji i rękojmi w imieniu Zamawiającego będzie realizował Wydział Infrastruktury</w:t>
      </w:r>
      <w:r>
        <w:rPr>
          <w:rFonts w:ascii="Arial Narrow" w:hAnsi="Arial Narrow" w:cs="Arial"/>
          <w:color w:val="000000"/>
          <w:sz w:val="20"/>
          <w:szCs w:val="20"/>
          <w:lang w:val="pl-PL" w:eastAsia="pl-PL"/>
        </w:rPr>
        <w:t xml:space="preserve"> WKD</w:t>
      </w:r>
      <w:r w:rsidRPr="00826D3D">
        <w:rPr>
          <w:rFonts w:ascii="Arial Narrow" w:hAnsi="Arial Narrow" w:cs="Arial"/>
          <w:color w:val="000000"/>
          <w:sz w:val="20"/>
          <w:szCs w:val="20"/>
          <w:lang w:val="pl-PL" w:eastAsia="pl-PL"/>
        </w:rPr>
        <w:t>.</w:t>
      </w:r>
    </w:p>
    <w:p w:rsidR="000358F2" w:rsidRPr="000358F2" w:rsidRDefault="000358F2" w:rsidP="0037416F">
      <w:pPr>
        <w:spacing w:before="120" w:after="120" w:line="360" w:lineRule="auto"/>
        <w:ind w:left="357"/>
        <w:jc w:val="center"/>
        <w:rPr>
          <w:rFonts w:ascii="Arial Narrow" w:hAnsi="Arial Narrow" w:cs="Arial"/>
          <w:b/>
          <w:color w:val="000000"/>
          <w:sz w:val="20"/>
          <w:szCs w:val="20"/>
          <w:lang w:val="pl-PL" w:eastAsia="pl-PL"/>
        </w:rPr>
      </w:pPr>
      <w:r w:rsidRPr="000358F2">
        <w:rPr>
          <w:rFonts w:ascii="Arial Narrow" w:hAnsi="Arial Narrow" w:cs="Arial"/>
          <w:b/>
          <w:color w:val="000000"/>
          <w:sz w:val="20"/>
          <w:szCs w:val="20"/>
          <w:lang w:val="pl-PL" w:eastAsia="pl-PL"/>
        </w:rPr>
        <w:t xml:space="preserve">§ 10 </w:t>
      </w:r>
    </w:p>
    <w:p w:rsidR="00826D3D" w:rsidRPr="000358F2" w:rsidRDefault="00826D3D" w:rsidP="00826D3D">
      <w:pPr>
        <w:numPr>
          <w:ilvl w:val="0"/>
          <w:numId w:val="18"/>
        </w:numPr>
        <w:spacing w:line="360" w:lineRule="auto"/>
        <w:jc w:val="both"/>
        <w:rPr>
          <w:rFonts w:ascii="Arial Narrow" w:hAnsi="Arial Narrow" w:cs="Arial"/>
          <w:color w:val="000000"/>
          <w:sz w:val="20"/>
          <w:szCs w:val="20"/>
          <w:lang w:val="pl-PL" w:eastAsia="pl-PL"/>
        </w:rPr>
      </w:pPr>
      <w:r>
        <w:rPr>
          <w:rFonts w:ascii="Arial Narrow" w:hAnsi="Arial Narrow" w:cs="Arial"/>
          <w:color w:val="000000"/>
          <w:sz w:val="20"/>
          <w:szCs w:val="20"/>
          <w:lang w:val="pl-PL" w:eastAsia="pl-PL"/>
        </w:rPr>
        <w:t>Wykonawca będzie świadczył usługi serwisowe przez okres ……….. miesięcy.</w:t>
      </w:r>
    </w:p>
    <w:p w:rsidR="00826D3D" w:rsidRPr="00826D3D" w:rsidRDefault="00826D3D" w:rsidP="00826D3D">
      <w:pPr>
        <w:numPr>
          <w:ilvl w:val="0"/>
          <w:numId w:val="18"/>
        </w:numPr>
        <w:spacing w:line="360" w:lineRule="auto"/>
        <w:jc w:val="both"/>
        <w:rPr>
          <w:rFonts w:ascii="Arial Narrow" w:hAnsi="Arial Narrow"/>
          <w:sz w:val="20"/>
          <w:szCs w:val="20"/>
        </w:rPr>
      </w:pPr>
      <w:r w:rsidRPr="0058670C">
        <w:rPr>
          <w:rFonts w:ascii="Arial Narrow" w:hAnsi="Arial Narrow"/>
          <w:sz w:val="20"/>
          <w:szCs w:val="20"/>
        </w:rPr>
        <w:t>Wykonawca w okresie</w:t>
      </w:r>
      <w:r>
        <w:rPr>
          <w:rFonts w:ascii="Arial Narrow" w:hAnsi="Arial Narrow"/>
          <w:sz w:val="20"/>
          <w:szCs w:val="20"/>
        </w:rPr>
        <w:t xml:space="preserve"> serwisu </w:t>
      </w:r>
      <w:r w:rsidRPr="0058670C">
        <w:rPr>
          <w:rFonts w:ascii="Arial Narrow" w:hAnsi="Arial Narrow"/>
          <w:sz w:val="20"/>
          <w:szCs w:val="20"/>
        </w:rPr>
        <w:t>zobowiązany będzie d</w:t>
      </w:r>
      <w:r>
        <w:rPr>
          <w:rFonts w:ascii="Arial Narrow" w:hAnsi="Arial Narrow"/>
          <w:sz w:val="20"/>
          <w:szCs w:val="20"/>
        </w:rPr>
        <w:t xml:space="preserve">o </w:t>
      </w:r>
      <w:r w:rsidRPr="00826D3D">
        <w:rPr>
          <w:rFonts w:ascii="Arial Narrow" w:hAnsi="Arial Narrow"/>
          <w:sz w:val="20"/>
          <w:szCs w:val="20"/>
        </w:rPr>
        <w:t xml:space="preserve">konserwacji i serwisu urządzeń zgodnie z </w:t>
      </w:r>
      <w:r w:rsidR="006E3189">
        <w:rPr>
          <w:rFonts w:ascii="Arial Narrow" w:hAnsi="Arial Narrow"/>
          <w:sz w:val="20"/>
          <w:szCs w:val="20"/>
        </w:rPr>
        <w:t>warunkami</w:t>
      </w:r>
      <w:r w:rsidR="006E3189">
        <w:rPr>
          <w:rFonts w:ascii="Arial Narrow" w:hAnsi="Arial Narrow"/>
          <w:sz w:val="20"/>
          <w:szCs w:val="20"/>
        </w:rPr>
        <w:br/>
        <w:t xml:space="preserve">i </w:t>
      </w:r>
      <w:r w:rsidRPr="00826D3D">
        <w:rPr>
          <w:rFonts w:ascii="Arial Narrow" w:hAnsi="Arial Narrow"/>
          <w:sz w:val="20"/>
          <w:szCs w:val="20"/>
        </w:rPr>
        <w:t>czasookresami wynikającymi z dokumentacji techniczno- ruchowej (DTR).</w:t>
      </w:r>
    </w:p>
    <w:p w:rsidR="000358F2" w:rsidRPr="000358F2" w:rsidRDefault="000358F2" w:rsidP="0037416F">
      <w:pPr>
        <w:spacing w:before="120" w:after="120" w:line="360" w:lineRule="auto"/>
        <w:ind w:left="357"/>
        <w:jc w:val="center"/>
        <w:rPr>
          <w:rFonts w:ascii="Arial Narrow" w:hAnsi="Arial Narrow" w:cs="Arial"/>
          <w:b/>
          <w:color w:val="000000"/>
          <w:sz w:val="20"/>
          <w:szCs w:val="20"/>
          <w:lang w:val="pl-PL" w:eastAsia="pl-PL"/>
        </w:rPr>
      </w:pPr>
      <w:r w:rsidRPr="000358F2">
        <w:rPr>
          <w:rFonts w:ascii="Arial Narrow" w:hAnsi="Arial Narrow" w:cs="Arial"/>
          <w:b/>
          <w:color w:val="000000"/>
          <w:sz w:val="20"/>
          <w:szCs w:val="20"/>
          <w:lang w:val="pl-PL" w:eastAsia="pl-PL"/>
        </w:rPr>
        <w:t xml:space="preserve">§ 11 </w:t>
      </w:r>
    </w:p>
    <w:p w:rsidR="004B6267" w:rsidRDefault="004B6267" w:rsidP="00937F92">
      <w:pPr>
        <w:numPr>
          <w:ilvl w:val="0"/>
          <w:numId w:val="16"/>
        </w:numPr>
        <w:spacing w:line="360" w:lineRule="auto"/>
        <w:jc w:val="both"/>
        <w:rPr>
          <w:rFonts w:ascii="Arial Narrow" w:hAnsi="Arial Narrow" w:cs="Arial"/>
          <w:sz w:val="20"/>
          <w:szCs w:val="20"/>
          <w:lang w:val="pl-PL" w:eastAsia="pl-PL"/>
        </w:rPr>
      </w:pPr>
      <w:r>
        <w:rPr>
          <w:rFonts w:ascii="Arial Narrow" w:hAnsi="Arial Narrow" w:cs="Arial"/>
          <w:sz w:val="20"/>
          <w:szCs w:val="20"/>
          <w:lang w:val="pl-PL" w:eastAsia="pl-PL"/>
        </w:rPr>
        <w:t>W przypadku nie wykonania lub nienależytego wykonani</w:t>
      </w:r>
      <w:r w:rsidR="00F71501">
        <w:rPr>
          <w:rFonts w:ascii="Arial Narrow" w:hAnsi="Arial Narrow" w:cs="Arial"/>
          <w:sz w:val="20"/>
          <w:szCs w:val="20"/>
          <w:lang w:val="pl-PL" w:eastAsia="pl-PL"/>
        </w:rPr>
        <w:t>a</w:t>
      </w:r>
      <w:r>
        <w:rPr>
          <w:rFonts w:ascii="Arial Narrow" w:hAnsi="Arial Narrow" w:cs="Arial"/>
          <w:sz w:val="20"/>
          <w:szCs w:val="20"/>
          <w:lang w:val="pl-PL" w:eastAsia="pl-PL"/>
        </w:rPr>
        <w:t xml:space="preserve"> Umowy naliczane będą kary umowne.</w:t>
      </w:r>
    </w:p>
    <w:p w:rsidR="000358F2" w:rsidRPr="00831A46" w:rsidRDefault="000358F2" w:rsidP="00937F92">
      <w:pPr>
        <w:numPr>
          <w:ilvl w:val="0"/>
          <w:numId w:val="16"/>
        </w:numPr>
        <w:spacing w:line="360" w:lineRule="auto"/>
        <w:jc w:val="both"/>
        <w:rPr>
          <w:rFonts w:ascii="Arial Narrow" w:hAnsi="Arial Narrow" w:cs="Arial"/>
          <w:sz w:val="20"/>
          <w:szCs w:val="20"/>
          <w:lang w:val="pl-PL" w:eastAsia="pl-PL"/>
        </w:rPr>
      </w:pPr>
      <w:r w:rsidRPr="00831A46">
        <w:rPr>
          <w:rFonts w:ascii="Arial Narrow" w:hAnsi="Arial Narrow" w:cs="Arial"/>
          <w:sz w:val="20"/>
          <w:szCs w:val="20"/>
          <w:lang w:val="pl-PL" w:eastAsia="pl-PL"/>
        </w:rPr>
        <w:t xml:space="preserve">Wykonawca zapłaci Zamawiającemu </w:t>
      </w:r>
      <w:r w:rsidR="004B6267" w:rsidRPr="00831A46">
        <w:rPr>
          <w:rFonts w:ascii="Arial Narrow" w:hAnsi="Arial Narrow" w:cs="Arial"/>
          <w:sz w:val="20"/>
          <w:szCs w:val="20"/>
          <w:lang w:val="pl-PL" w:eastAsia="pl-PL"/>
        </w:rPr>
        <w:t xml:space="preserve">następujące </w:t>
      </w:r>
      <w:r w:rsidRPr="00831A46">
        <w:rPr>
          <w:rFonts w:ascii="Arial Narrow" w:hAnsi="Arial Narrow" w:cs="Arial"/>
          <w:sz w:val="20"/>
          <w:szCs w:val="20"/>
          <w:lang w:val="pl-PL" w:eastAsia="pl-PL"/>
        </w:rPr>
        <w:t>kary umowne:</w:t>
      </w:r>
    </w:p>
    <w:p w:rsidR="000358F2" w:rsidRPr="00831A46" w:rsidRDefault="000358F2" w:rsidP="00937F92">
      <w:pPr>
        <w:numPr>
          <w:ilvl w:val="0"/>
          <w:numId w:val="17"/>
        </w:numPr>
        <w:spacing w:line="360" w:lineRule="auto"/>
        <w:jc w:val="both"/>
        <w:rPr>
          <w:rFonts w:ascii="Arial Narrow" w:hAnsi="Arial Narrow" w:cs="Arial"/>
          <w:sz w:val="20"/>
          <w:szCs w:val="20"/>
          <w:lang w:val="pl-PL" w:eastAsia="pl-PL"/>
        </w:rPr>
      </w:pPr>
      <w:r w:rsidRPr="00831A46">
        <w:rPr>
          <w:rFonts w:ascii="Arial Narrow" w:hAnsi="Arial Narrow" w:cs="Arial"/>
          <w:sz w:val="20"/>
          <w:szCs w:val="20"/>
          <w:lang w:val="pl-PL" w:eastAsia="pl-PL"/>
        </w:rPr>
        <w:t xml:space="preserve">za opóźnienie </w:t>
      </w:r>
      <w:r w:rsidR="00831A46">
        <w:rPr>
          <w:rFonts w:ascii="Arial Narrow" w:hAnsi="Arial Narrow" w:cs="Arial"/>
          <w:sz w:val="20"/>
          <w:szCs w:val="20"/>
          <w:lang w:val="pl-PL" w:eastAsia="pl-PL"/>
        </w:rPr>
        <w:t xml:space="preserve">przekroczenie terminu wykonania przedmiotu umowy określonego </w:t>
      </w:r>
      <w:r w:rsidRPr="00831A46">
        <w:rPr>
          <w:rFonts w:ascii="Arial Narrow" w:hAnsi="Arial Narrow" w:cs="Arial"/>
          <w:sz w:val="20"/>
          <w:szCs w:val="20"/>
          <w:lang w:val="pl-PL" w:eastAsia="pl-PL"/>
        </w:rPr>
        <w:t xml:space="preserve">w § 1 </w:t>
      </w:r>
      <w:r w:rsidR="00831A46">
        <w:rPr>
          <w:rFonts w:ascii="Arial Narrow" w:hAnsi="Arial Narrow" w:cs="Arial"/>
          <w:sz w:val="20"/>
          <w:szCs w:val="20"/>
          <w:lang w:val="pl-PL" w:eastAsia="pl-PL"/>
        </w:rPr>
        <w:t xml:space="preserve">umowy </w:t>
      </w:r>
      <w:r w:rsidRPr="00831A46">
        <w:rPr>
          <w:rFonts w:ascii="Arial Narrow" w:hAnsi="Arial Narrow" w:cs="Arial"/>
          <w:sz w:val="20"/>
          <w:szCs w:val="20"/>
          <w:lang w:val="pl-PL" w:eastAsia="pl-PL"/>
        </w:rPr>
        <w:t xml:space="preserve">w wysokości 0,2% wartości brutto wynagrodzenia Wykonawcy określonego w § 5 ust. 1 za każdy </w:t>
      </w:r>
      <w:r w:rsidR="00F71501">
        <w:rPr>
          <w:rFonts w:ascii="Arial Narrow" w:hAnsi="Arial Narrow" w:cs="Arial"/>
          <w:sz w:val="20"/>
          <w:szCs w:val="20"/>
          <w:lang w:val="pl-PL" w:eastAsia="pl-PL"/>
        </w:rPr>
        <w:t xml:space="preserve">rozpoczęty </w:t>
      </w:r>
      <w:r w:rsidRPr="00831A46">
        <w:rPr>
          <w:rFonts w:ascii="Arial Narrow" w:hAnsi="Arial Narrow" w:cs="Arial"/>
          <w:sz w:val="20"/>
          <w:szCs w:val="20"/>
          <w:lang w:val="pl-PL" w:eastAsia="pl-PL"/>
        </w:rPr>
        <w:t>dzień opóźnienia liczony od terminu wskazanego w § 3 ust. 1 umowy,</w:t>
      </w:r>
    </w:p>
    <w:p w:rsidR="00831A46" w:rsidRDefault="00831A46" w:rsidP="00937F92">
      <w:pPr>
        <w:numPr>
          <w:ilvl w:val="0"/>
          <w:numId w:val="17"/>
        </w:numPr>
        <w:spacing w:line="360" w:lineRule="auto"/>
        <w:jc w:val="both"/>
        <w:rPr>
          <w:rFonts w:ascii="Arial Narrow" w:hAnsi="Arial Narrow" w:cs="Arial"/>
          <w:sz w:val="20"/>
          <w:szCs w:val="20"/>
          <w:lang w:val="pl-PL" w:eastAsia="pl-PL"/>
        </w:rPr>
      </w:pPr>
      <w:r w:rsidRPr="00831A46">
        <w:rPr>
          <w:rFonts w:ascii="Arial Narrow" w:hAnsi="Arial Narrow" w:cs="Arial"/>
          <w:sz w:val="20"/>
          <w:szCs w:val="20"/>
          <w:lang w:val="pl-PL" w:eastAsia="pl-PL"/>
        </w:rPr>
        <w:t>za opóźnienie w usunięciu wad</w:t>
      </w:r>
      <w:r>
        <w:rPr>
          <w:rFonts w:ascii="Arial Narrow" w:hAnsi="Arial Narrow" w:cs="Arial"/>
          <w:sz w:val="20"/>
          <w:szCs w:val="20"/>
          <w:lang w:val="pl-PL" w:eastAsia="pl-PL"/>
        </w:rPr>
        <w:t xml:space="preserve"> stwierdzonych przy odbiorze końcowym lub w okresie gwarancji oraz rękojmi w wysokości 0,1% </w:t>
      </w:r>
      <w:r w:rsidRPr="00831A46">
        <w:rPr>
          <w:rFonts w:ascii="Arial Narrow" w:hAnsi="Arial Narrow" w:cs="Arial"/>
          <w:sz w:val="20"/>
          <w:szCs w:val="20"/>
          <w:lang w:val="pl-PL" w:eastAsia="pl-PL"/>
        </w:rPr>
        <w:t>wartości brutto wynagrodzenia Wykonawcy określonego w § 5 ust. 1 za każdy dzień opóźnienia</w:t>
      </w:r>
      <w:r>
        <w:rPr>
          <w:rFonts w:ascii="Arial Narrow" w:hAnsi="Arial Narrow" w:cs="Arial"/>
          <w:sz w:val="20"/>
          <w:szCs w:val="20"/>
          <w:lang w:val="pl-PL" w:eastAsia="pl-PL"/>
        </w:rPr>
        <w:t xml:space="preserve"> licząc od następnego dnia po upływie terminu określonego na usunięcie wad,</w:t>
      </w:r>
    </w:p>
    <w:p w:rsidR="000358F2" w:rsidRPr="00BE4A40" w:rsidRDefault="00BE4A40" w:rsidP="00BE4A40">
      <w:pPr>
        <w:numPr>
          <w:ilvl w:val="0"/>
          <w:numId w:val="17"/>
        </w:numPr>
        <w:spacing w:line="360" w:lineRule="auto"/>
        <w:jc w:val="both"/>
        <w:rPr>
          <w:rFonts w:ascii="Arial Narrow" w:hAnsi="Arial Narrow" w:cs="Arial"/>
          <w:sz w:val="20"/>
          <w:szCs w:val="20"/>
          <w:lang w:val="pl-PL" w:eastAsia="pl-PL"/>
        </w:rPr>
      </w:pPr>
      <w:r>
        <w:rPr>
          <w:rFonts w:ascii="Arial Narrow" w:hAnsi="Arial Narrow" w:cs="Arial"/>
          <w:sz w:val="20"/>
          <w:szCs w:val="20"/>
          <w:lang w:val="pl-PL" w:eastAsia="pl-PL"/>
        </w:rPr>
        <w:t xml:space="preserve">za niewykonanie lub nienależyte wykonanie przez Wykonawcę jego obowiązków skutkujących odfstąpieniem przez Zamawiającego od umowy z przyczyn leżących po stronie Wykonawcy w wysokości 10% wartości </w:t>
      </w:r>
      <w:r w:rsidRPr="00831A46">
        <w:rPr>
          <w:rFonts w:ascii="Arial Narrow" w:hAnsi="Arial Narrow" w:cs="Arial"/>
          <w:sz w:val="20"/>
          <w:szCs w:val="20"/>
          <w:lang w:val="pl-PL" w:eastAsia="pl-PL"/>
        </w:rPr>
        <w:t>brutto wynagrodzenia Wykonawcy określonego w § 5 ust. 1</w:t>
      </w:r>
      <w:r>
        <w:rPr>
          <w:rFonts w:ascii="Arial Narrow" w:hAnsi="Arial Narrow" w:cs="Arial"/>
          <w:sz w:val="20"/>
          <w:szCs w:val="20"/>
          <w:lang w:val="pl-PL" w:eastAsia="pl-PL"/>
        </w:rPr>
        <w:t xml:space="preserve">.  </w:t>
      </w:r>
      <w:r w:rsidR="00831A46">
        <w:rPr>
          <w:rFonts w:ascii="Arial Narrow" w:hAnsi="Arial Narrow" w:cs="Arial"/>
          <w:sz w:val="20"/>
          <w:szCs w:val="20"/>
          <w:lang w:val="pl-PL" w:eastAsia="pl-PL"/>
        </w:rPr>
        <w:t xml:space="preserve"> </w:t>
      </w:r>
    </w:p>
    <w:p w:rsidR="000358F2" w:rsidRPr="000358F2" w:rsidRDefault="000358F2" w:rsidP="00937F92">
      <w:pPr>
        <w:numPr>
          <w:ilvl w:val="0"/>
          <w:numId w:val="1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W przypadku rozwiązania umowy lub odstąpienia od umowy z przyczyn, za które odpowiedzialność ponosi Wykonawca, Wykonawca zapłaci karę umowną w wysokości </w:t>
      </w:r>
      <w:r w:rsidR="00BE4A40">
        <w:rPr>
          <w:rFonts w:ascii="Arial Narrow" w:hAnsi="Arial Narrow" w:cs="Arial"/>
          <w:sz w:val="20"/>
          <w:szCs w:val="20"/>
          <w:lang w:val="pl-PL" w:eastAsia="pl-PL"/>
        </w:rPr>
        <w:t>10</w:t>
      </w:r>
      <w:r w:rsidRPr="000358F2">
        <w:rPr>
          <w:rFonts w:ascii="Arial Narrow" w:hAnsi="Arial Narrow" w:cs="Arial"/>
          <w:sz w:val="20"/>
          <w:szCs w:val="20"/>
          <w:lang w:val="pl-PL" w:eastAsia="pl-PL"/>
        </w:rPr>
        <w:t xml:space="preserve">% wartości brutto wynagrodzenia Wykonawcy określonego w § 5 ust. 1 umowy. </w:t>
      </w:r>
    </w:p>
    <w:p w:rsidR="000358F2" w:rsidRPr="000358F2" w:rsidRDefault="000358F2" w:rsidP="00937F92">
      <w:pPr>
        <w:numPr>
          <w:ilvl w:val="0"/>
          <w:numId w:val="1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Wykonawca zapłaci Zamawiającemu kary umowne:</w:t>
      </w:r>
    </w:p>
    <w:p w:rsidR="000358F2" w:rsidRPr="000358F2" w:rsidRDefault="000358F2" w:rsidP="0027296E">
      <w:pPr>
        <w:numPr>
          <w:ilvl w:val="0"/>
          <w:numId w:val="35"/>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w wysokości 10</w:t>
      </w:r>
      <w:r w:rsidR="00BE4A40">
        <w:rPr>
          <w:rFonts w:ascii="Arial Narrow" w:hAnsi="Arial Narrow" w:cs="Arial"/>
          <w:sz w:val="20"/>
          <w:szCs w:val="20"/>
          <w:lang w:val="pl-PL" w:eastAsia="pl-PL"/>
        </w:rPr>
        <w:t>0</w:t>
      </w:r>
      <w:r w:rsidRPr="000358F2">
        <w:rPr>
          <w:rFonts w:ascii="Arial Narrow" w:hAnsi="Arial Narrow" w:cs="Arial"/>
          <w:sz w:val="20"/>
          <w:szCs w:val="20"/>
          <w:lang w:val="pl-PL" w:eastAsia="pl-PL"/>
        </w:rPr>
        <w:t>0,00 zł z tytułu każdorazowego powierzenia przez Wykonawcę części robót Podwykonawcy bez wymaganej zgody Zamawiającego,</w:t>
      </w:r>
    </w:p>
    <w:p w:rsidR="000358F2" w:rsidRPr="000358F2" w:rsidRDefault="00BE4A40" w:rsidP="0027296E">
      <w:pPr>
        <w:numPr>
          <w:ilvl w:val="0"/>
          <w:numId w:val="35"/>
        </w:numPr>
        <w:spacing w:line="360" w:lineRule="auto"/>
        <w:jc w:val="both"/>
        <w:rPr>
          <w:rFonts w:ascii="Arial Narrow" w:hAnsi="Arial Narrow" w:cs="Arial"/>
          <w:sz w:val="20"/>
          <w:szCs w:val="20"/>
          <w:lang w:val="pl-PL" w:eastAsia="pl-PL"/>
        </w:rPr>
      </w:pPr>
      <w:r>
        <w:rPr>
          <w:rFonts w:ascii="Arial Narrow" w:hAnsi="Arial Narrow" w:cs="Arial"/>
          <w:sz w:val="20"/>
          <w:szCs w:val="20"/>
          <w:lang w:val="pl-PL" w:eastAsia="pl-PL"/>
        </w:rPr>
        <w:t>w wysokości 1</w:t>
      </w:r>
      <w:r w:rsidR="000358F2" w:rsidRPr="000358F2">
        <w:rPr>
          <w:rFonts w:ascii="Arial Narrow" w:hAnsi="Arial Narrow" w:cs="Arial"/>
          <w:sz w:val="20"/>
          <w:szCs w:val="20"/>
          <w:lang w:val="pl-PL" w:eastAsia="pl-PL"/>
        </w:rPr>
        <w:t>0</w:t>
      </w:r>
      <w:r>
        <w:rPr>
          <w:rFonts w:ascii="Arial Narrow" w:hAnsi="Arial Narrow" w:cs="Arial"/>
          <w:sz w:val="20"/>
          <w:szCs w:val="20"/>
          <w:lang w:val="pl-PL" w:eastAsia="pl-PL"/>
        </w:rPr>
        <w:t>0</w:t>
      </w:r>
      <w:r w:rsidR="000358F2" w:rsidRPr="000358F2">
        <w:rPr>
          <w:rFonts w:ascii="Arial Narrow" w:hAnsi="Arial Narrow" w:cs="Arial"/>
          <w:sz w:val="20"/>
          <w:szCs w:val="20"/>
          <w:lang w:val="pl-PL" w:eastAsia="pl-PL"/>
        </w:rPr>
        <w:t>0,00 zł z tytułu każdorazowego powierzenia przez Podwykonawcę części robót dalszemu Podwykonawcy bez wymaganej zgody Zamawiającego,</w:t>
      </w:r>
    </w:p>
    <w:p w:rsidR="000358F2" w:rsidRPr="00BE4A40" w:rsidRDefault="001D4736" w:rsidP="00BE4A40">
      <w:pPr>
        <w:numPr>
          <w:ilvl w:val="0"/>
          <w:numId w:val="35"/>
        </w:numPr>
        <w:spacing w:line="360" w:lineRule="auto"/>
        <w:jc w:val="both"/>
        <w:rPr>
          <w:rFonts w:ascii="Arial Narrow" w:hAnsi="Arial Narrow" w:cs="Arial"/>
          <w:sz w:val="20"/>
          <w:szCs w:val="20"/>
          <w:lang w:val="pl-PL" w:eastAsia="pl-PL"/>
        </w:rPr>
      </w:pPr>
      <w:r>
        <w:rPr>
          <w:rFonts w:ascii="Arial Narrow" w:hAnsi="Arial Narrow" w:cs="Arial"/>
          <w:sz w:val="20"/>
          <w:szCs w:val="20"/>
          <w:lang w:val="pl-PL" w:eastAsia="pl-PL"/>
        </w:rPr>
        <w:t xml:space="preserve">w wysokości </w:t>
      </w:r>
      <w:r w:rsidR="00785766">
        <w:rPr>
          <w:rFonts w:ascii="Arial Narrow" w:hAnsi="Arial Narrow" w:cs="Arial"/>
          <w:sz w:val="20"/>
          <w:szCs w:val="20"/>
          <w:lang w:val="pl-PL" w:eastAsia="pl-PL"/>
        </w:rPr>
        <w:t>10</w:t>
      </w:r>
      <w:r>
        <w:rPr>
          <w:rFonts w:ascii="Arial Narrow" w:hAnsi="Arial Narrow" w:cs="Arial"/>
          <w:sz w:val="20"/>
          <w:szCs w:val="20"/>
          <w:lang w:val="pl-PL" w:eastAsia="pl-PL"/>
        </w:rPr>
        <w:t xml:space="preserve">00,00 zł z tytułu nieprzedłożenia Zamawiającemu </w:t>
      </w:r>
      <w:r w:rsidR="00D51716">
        <w:rPr>
          <w:rFonts w:ascii="Arial Narrow" w:hAnsi="Arial Narrow" w:cs="Arial"/>
          <w:sz w:val="20"/>
          <w:szCs w:val="20"/>
          <w:lang w:val="pl-PL" w:eastAsia="pl-PL"/>
        </w:rPr>
        <w:t>dowodów potwierdzających wymó</w:t>
      </w:r>
      <w:r w:rsidR="00785766">
        <w:rPr>
          <w:rFonts w:ascii="Arial Narrow" w:hAnsi="Arial Narrow" w:cs="Arial"/>
          <w:sz w:val="20"/>
          <w:szCs w:val="20"/>
          <w:lang w:val="pl-PL" w:eastAsia="pl-PL"/>
        </w:rPr>
        <w:t>g zatrudnienia na podstawie umowy o pracę osób wykonujących czynności związane z realizacją umowy</w:t>
      </w:r>
      <w:r w:rsidR="00F14D39">
        <w:rPr>
          <w:rFonts w:ascii="Arial Narrow" w:hAnsi="Arial Narrow" w:cs="Arial"/>
          <w:sz w:val="20"/>
          <w:szCs w:val="20"/>
          <w:lang w:val="pl-PL" w:eastAsia="pl-PL"/>
        </w:rPr>
        <w:t xml:space="preserve"> (nie dotyczy kierownika robót i </w:t>
      </w:r>
      <w:r w:rsidR="00BE4A40">
        <w:rPr>
          <w:rFonts w:ascii="Arial Narrow" w:hAnsi="Arial Narrow" w:cs="Arial"/>
          <w:sz w:val="20"/>
          <w:szCs w:val="20"/>
          <w:lang w:val="pl-PL" w:eastAsia="pl-PL"/>
        </w:rPr>
        <w:t>projektanta</w:t>
      </w:r>
      <w:r w:rsidR="00F14D39">
        <w:rPr>
          <w:rFonts w:ascii="Arial Narrow" w:hAnsi="Arial Narrow" w:cs="Arial"/>
          <w:sz w:val="20"/>
          <w:szCs w:val="20"/>
          <w:lang w:val="pl-PL" w:eastAsia="pl-PL"/>
        </w:rPr>
        <w:t>)</w:t>
      </w:r>
      <w:r w:rsidR="00785766">
        <w:rPr>
          <w:rFonts w:ascii="Arial Narrow" w:hAnsi="Arial Narrow" w:cs="Arial"/>
          <w:sz w:val="20"/>
          <w:szCs w:val="20"/>
          <w:lang w:val="pl-PL" w:eastAsia="pl-PL"/>
        </w:rPr>
        <w:t xml:space="preserve">. </w:t>
      </w:r>
    </w:p>
    <w:p w:rsidR="000358F2" w:rsidRPr="000358F2" w:rsidRDefault="000358F2" w:rsidP="00937F92">
      <w:pPr>
        <w:numPr>
          <w:ilvl w:val="0"/>
          <w:numId w:val="16"/>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 xml:space="preserve">Wykonawca wyraża zgodę na potrącenie naliczonych kar umownych </w:t>
      </w:r>
      <w:r w:rsidR="00D51716">
        <w:rPr>
          <w:rFonts w:ascii="Arial Narrow" w:hAnsi="Arial Narrow" w:cs="Arial"/>
          <w:color w:val="000000"/>
          <w:sz w:val="20"/>
          <w:szCs w:val="20"/>
          <w:lang w:val="pl-PL" w:eastAsia="pl-PL"/>
        </w:rPr>
        <w:t>z wynagrodzenia Wykonawcy.</w:t>
      </w:r>
    </w:p>
    <w:p w:rsidR="000358F2" w:rsidRPr="000358F2" w:rsidRDefault="00F71501" w:rsidP="00937F92">
      <w:pPr>
        <w:numPr>
          <w:ilvl w:val="0"/>
          <w:numId w:val="16"/>
        </w:numPr>
        <w:spacing w:line="360" w:lineRule="auto"/>
        <w:jc w:val="both"/>
        <w:rPr>
          <w:rFonts w:ascii="Arial Narrow" w:hAnsi="Arial Narrow" w:cs="Arial"/>
          <w:color w:val="000000"/>
          <w:sz w:val="20"/>
          <w:szCs w:val="20"/>
          <w:lang w:val="pl-PL" w:eastAsia="pl-PL"/>
        </w:rPr>
      </w:pPr>
      <w:r>
        <w:rPr>
          <w:rFonts w:ascii="Arial Narrow" w:hAnsi="Arial Narrow" w:cs="Arial"/>
          <w:color w:val="000000"/>
          <w:sz w:val="20"/>
          <w:szCs w:val="20"/>
          <w:lang w:val="pl-PL" w:eastAsia="pl-PL"/>
        </w:rPr>
        <w:t xml:space="preserve">Zamawiający </w:t>
      </w:r>
      <w:r w:rsidR="000358F2" w:rsidRPr="000358F2">
        <w:rPr>
          <w:rFonts w:ascii="Arial Narrow" w:hAnsi="Arial Narrow" w:cs="Arial"/>
          <w:color w:val="000000"/>
          <w:sz w:val="20"/>
          <w:szCs w:val="20"/>
          <w:lang w:val="pl-PL" w:eastAsia="pl-PL"/>
        </w:rPr>
        <w:t>zastrzega sobie prawo dochodzenia odszkodowania przekraczającego wysokość kar umownych, do wysokości poniesionej szkody.</w:t>
      </w:r>
    </w:p>
    <w:p w:rsidR="000358F2" w:rsidRPr="000358F2" w:rsidRDefault="00F71501" w:rsidP="00937F92">
      <w:pPr>
        <w:numPr>
          <w:ilvl w:val="0"/>
          <w:numId w:val="16"/>
        </w:numPr>
        <w:spacing w:line="360" w:lineRule="auto"/>
        <w:jc w:val="both"/>
        <w:rPr>
          <w:rFonts w:ascii="Arial Narrow" w:hAnsi="Arial Narrow" w:cs="Arial"/>
          <w:color w:val="000000"/>
          <w:sz w:val="20"/>
          <w:szCs w:val="20"/>
          <w:lang w:val="pl-PL" w:eastAsia="pl-PL"/>
        </w:rPr>
      </w:pPr>
      <w:r>
        <w:rPr>
          <w:rFonts w:ascii="Arial Narrow" w:hAnsi="Arial Narrow" w:cs="Arial"/>
          <w:color w:val="000000"/>
          <w:sz w:val="20"/>
          <w:szCs w:val="20"/>
          <w:lang w:val="pl-PL" w:eastAsia="pl-PL"/>
        </w:rPr>
        <w:t xml:space="preserve">Zamawiający </w:t>
      </w:r>
      <w:r w:rsidR="000358F2" w:rsidRPr="000358F2">
        <w:rPr>
          <w:rFonts w:ascii="Arial Narrow" w:hAnsi="Arial Narrow" w:cs="Arial"/>
          <w:color w:val="000000"/>
          <w:sz w:val="20"/>
          <w:szCs w:val="20"/>
          <w:lang w:val="pl-PL" w:eastAsia="pl-PL"/>
        </w:rPr>
        <w:t>ma prawo do dochodzenia odszkodowania także w innych przypadkach niewykonania lub nienależytego wykonania zobowiązania na zasadach ogólnych Kodeksu cywilnego.</w:t>
      </w:r>
    </w:p>
    <w:p w:rsidR="000358F2" w:rsidRPr="000358F2" w:rsidRDefault="000358F2" w:rsidP="00937F92">
      <w:pPr>
        <w:numPr>
          <w:ilvl w:val="0"/>
          <w:numId w:val="16"/>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lastRenderedPageBreak/>
        <w:t>Kary umowne stają się wymagalne z chwilą zaistnienia okoliczności do ich naliczenia.</w:t>
      </w:r>
    </w:p>
    <w:p w:rsidR="000358F2" w:rsidRPr="00660FFA" w:rsidRDefault="000358F2" w:rsidP="00660FFA">
      <w:pPr>
        <w:numPr>
          <w:ilvl w:val="0"/>
          <w:numId w:val="16"/>
        </w:numPr>
        <w:spacing w:line="360" w:lineRule="auto"/>
        <w:jc w:val="both"/>
        <w:rPr>
          <w:rFonts w:ascii="Arial Narrow" w:hAnsi="Arial Narrow" w:cs="Arial"/>
          <w:color w:val="000000"/>
          <w:sz w:val="20"/>
          <w:szCs w:val="20"/>
          <w:lang w:val="pl-PL" w:eastAsia="pl-PL"/>
        </w:rPr>
      </w:pPr>
      <w:r w:rsidRPr="000358F2">
        <w:rPr>
          <w:rFonts w:ascii="Arial Narrow" w:hAnsi="Arial Narrow" w:cs="Arial"/>
          <w:color w:val="000000"/>
          <w:sz w:val="20"/>
          <w:szCs w:val="20"/>
          <w:lang w:val="pl-PL" w:eastAsia="pl-PL"/>
        </w:rPr>
        <w:t>Kary umowne są od siebie niezależne i podlegają kumulacji.</w:t>
      </w:r>
      <w:r w:rsidRPr="00660FFA">
        <w:rPr>
          <w:rFonts w:ascii="Arial Narrow" w:hAnsi="Arial Narrow" w:cs="Arial"/>
          <w:color w:val="000000"/>
          <w:sz w:val="20"/>
          <w:szCs w:val="20"/>
          <w:lang w:val="pl-PL" w:eastAsia="pl-PL"/>
        </w:rPr>
        <w:t xml:space="preserve"> </w:t>
      </w:r>
    </w:p>
    <w:p w:rsidR="000358F2" w:rsidRPr="000358F2" w:rsidRDefault="000358F2" w:rsidP="000358F2">
      <w:pPr>
        <w:spacing w:before="120" w:after="120" w:line="360" w:lineRule="auto"/>
        <w:ind w:left="357"/>
        <w:jc w:val="center"/>
        <w:rPr>
          <w:rFonts w:ascii="Arial Narrow" w:hAnsi="Arial Narrow" w:cs="Arial"/>
          <w:b/>
          <w:sz w:val="20"/>
          <w:szCs w:val="20"/>
          <w:lang w:val="pl-PL" w:eastAsia="pl-PL"/>
        </w:rPr>
      </w:pPr>
      <w:r w:rsidRPr="000358F2">
        <w:rPr>
          <w:rFonts w:ascii="Arial Narrow" w:hAnsi="Arial Narrow" w:cs="Arial"/>
          <w:b/>
          <w:sz w:val="20"/>
          <w:szCs w:val="20"/>
          <w:lang w:val="pl-PL" w:eastAsia="pl-PL"/>
        </w:rPr>
        <w:t>§ 12</w:t>
      </w:r>
    </w:p>
    <w:p w:rsidR="000358F2" w:rsidRPr="000358F2" w:rsidRDefault="000358F2" w:rsidP="0027296E">
      <w:pPr>
        <w:numPr>
          <w:ilvl w:val="0"/>
          <w:numId w:val="3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Zamawiającemu przysługuje prawo do odstąpienia od umowy z powodu niewykonania lub nienależytego wykonania umowy w terminie </w:t>
      </w:r>
      <w:r w:rsidR="00F71501">
        <w:rPr>
          <w:rFonts w:ascii="Arial Narrow" w:hAnsi="Arial Narrow" w:cs="Arial"/>
          <w:sz w:val="20"/>
          <w:szCs w:val="20"/>
          <w:lang w:val="pl-PL" w:eastAsia="pl-PL"/>
        </w:rPr>
        <w:t>14</w:t>
      </w:r>
      <w:r w:rsidRPr="000358F2">
        <w:rPr>
          <w:rFonts w:ascii="Arial Narrow" w:hAnsi="Arial Narrow" w:cs="Arial"/>
          <w:sz w:val="20"/>
          <w:szCs w:val="20"/>
          <w:lang w:val="pl-PL" w:eastAsia="pl-PL"/>
        </w:rPr>
        <w:t xml:space="preserve"> dni od powzięcia wiadomości o okoliczności będącej podstawą do odstąpienia,</w:t>
      </w:r>
      <w:r w:rsidR="00D51716">
        <w:rPr>
          <w:rFonts w:ascii="Arial Narrow" w:hAnsi="Arial Narrow" w:cs="Arial"/>
          <w:sz w:val="20"/>
          <w:szCs w:val="20"/>
          <w:lang w:val="pl-PL" w:eastAsia="pl-PL"/>
        </w:rPr>
        <w:br/>
      </w:r>
      <w:r w:rsidRPr="000358F2">
        <w:rPr>
          <w:rFonts w:ascii="Arial Narrow" w:hAnsi="Arial Narrow" w:cs="Arial"/>
          <w:sz w:val="20"/>
          <w:szCs w:val="20"/>
          <w:lang w:val="pl-PL" w:eastAsia="pl-PL"/>
        </w:rPr>
        <w:t>w szczególności gdy:</w:t>
      </w:r>
    </w:p>
    <w:p w:rsidR="000358F2" w:rsidRPr="000358F2" w:rsidRDefault="000358F2" w:rsidP="0027296E">
      <w:pPr>
        <w:numPr>
          <w:ilvl w:val="0"/>
          <w:numId w:val="37"/>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Wykonawca z nieuzasadnionych przyczyn nie rozpoczął prac w ciągu 10 dni roboczych liczonych od dnia </w:t>
      </w:r>
      <w:r w:rsidR="00071CD2">
        <w:rPr>
          <w:rFonts w:ascii="Arial Narrow" w:hAnsi="Arial Narrow" w:cs="Arial"/>
          <w:sz w:val="20"/>
          <w:szCs w:val="20"/>
          <w:lang w:val="pl-PL" w:eastAsia="pl-PL"/>
        </w:rPr>
        <w:t>podpisania umowy</w:t>
      </w:r>
      <w:r w:rsidRPr="000358F2">
        <w:rPr>
          <w:rFonts w:ascii="Arial Narrow" w:hAnsi="Arial Narrow" w:cs="Arial"/>
          <w:sz w:val="20"/>
          <w:szCs w:val="20"/>
          <w:lang w:val="pl-PL" w:eastAsia="pl-PL"/>
        </w:rPr>
        <w:t>, pomimo wezwania do rozpoczęcia prac złożonego przez Zamawiającego na piśmie, na adres: ul. …......................……, ..................... faks: …......................………, e-mail: ....</w:t>
      </w:r>
      <w:r w:rsidR="00660FFA">
        <w:rPr>
          <w:rFonts w:ascii="Arial Narrow" w:hAnsi="Arial Narrow" w:cs="Arial"/>
          <w:sz w:val="20"/>
          <w:szCs w:val="20"/>
          <w:lang w:val="pl-PL" w:eastAsia="pl-PL"/>
        </w:rPr>
        <w:t>.................................</w:t>
      </w:r>
      <w:r w:rsidRPr="000358F2">
        <w:rPr>
          <w:rFonts w:ascii="Arial Narrow" w:hAnsi="Arial Narrow" w:cs="Arial"/>
          <w:sz w:val="20"/>
          <w:szCs w:val="20"/>
          <w:lang w:val="pl-PL" w:eastAsia="pl-PL"/>
        </w:rPr>
        <w:t>....... ;</w:t>
      </w:r>
    </w:p>
    <w:p w:rsidR="000358F2" w:rsidRPr="000358F2" w:rsidRDefault="000358F2" w:rsidP="0027296E">
      <w:pPr>
        <w:numPr>
          <w:ilvl w:val="0"/>
          <w:numId w:val="37"/>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Wykonawca przerwał realizację prac i przerwa ta trwa dłużej niż 3 dni robocze, pomimo wezwania do kontynuacji prac złożonego przez Zamawiającego na piśmie na adres wskazany w pkt 1;</w:t>
      </w:r>
    </w:p>
    <w:p w:rsidR="000358F2" w:rsidRPr="000358F2" w:rsidRDefault="000358F2" w:rsidP="0027296E">
      <w:pPr>
        <w:numPr>
          <w:ilvl w:val="0"/>
          <w:numId w:val="37"/>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W przypadku opóźn</w:t>
      </w:r>
      <w:r w:rsidR="00660FFA">
        <w:rPr>
          <w:rFonts w:ascii="Arial Narrow" w:hAnsi="Arial Narrow" w:cs="Arial"/>
          <w:sz w:val="20"/>
          <w:szCs w:val="20"/>
          <w:lang w:val="pl-PL" w:eastAsia="pl-PL"/>
        </w:rPr>
        <w:t>ienia realizacji umowy powyżej 3</w:t>
      </w:r>
      <w:r w:rsidRPr="000358F2">
        <w:rPr>
          <w:rFonts w:ascii="Arial Narrow" w:hAnsi="Arial Narrow" w:cs="Arial"/>
          <w:sz w:val="20"/>
          <w:szCs w:val="20"/>
          <w:lang w:val="pl-PL" w:eastAsia="pl-PL"/>
        </w:rPr>
        <w:t>0 dni.</w:t>
      </w:r>
    </w:p>
    <w:p w:rsidR="000358F2" w:rsidRPr="000358F2" w:rsidRDefault="000358F2" w:rsidP="0027296E">
      <w:pPr>
        <w:numPr>
          <w:ilvl w:val="0"/>
          <w:numId w:val="3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Zamawiający może również odstąpić od umowy jeżeli wystąpi istotna zmiana okoliczności powodująca,</w:t>
      </w:r>
      <w:r w:rsidR="00D51716">
        <w:rPr>
          <w:rFonts w:ascii="Arial Narrow" w:hAnsi="Arial Narrow" w:cs="Arial"/>
          <w:sz w:val="20"/>
          <w:szCs w:val="20"/>
          <w:lang w:val="pl-PL" w:eastAsia="pl-PL"/>
        </w:rPr>
        <w:br/>
      </w:r>
      <w:r w:rsidRPr="000358F2">
        <w:rPr>
          <w:rFonts w:ascii="Arial Narrow" w:hAnsi="Arial Narrow" w:cs="Arial"/>
          <w:sz w:val="20"/>
          <w:szCs w:val="20"/>
          <w:lang w:val="pl-PL" w:eastAsia="pl-PL"/>
        </w:rPr>
        <w:t>że wykonanie umowy nie leży w interesie publicznym, czego nie można było przewidzieć w chwili zawarcia umowy, w terminie 30 dni od powzięcia wiadomości o tych okolicznościach. W takim wypadku Wykonawca może żądać jedynie wynagrodzenia należnego mu z tytułu wykonania części umowy.</w:t>
      </w:r>
    </w:p>
    <w:p w:rsidR="000358F2" w:rsidRPr="000358F2" w:rsidRDefault="000358F2" w:rsidP="0027296E">
      <w:pPr>
        <w:numPr>
          <w:ilvl w:val="0"/>
          <w:numId w:val="3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Odstąpienie od umowy, o którym mowa w ust. 1 i 2, musi nastąpić w formie pisemnej i powinno zawierać uzasadnienie.</w:t>
      </w:r>
    </w:p>
    <w:p w:rsidR="000358F2" w:rsidRPr="000358F2" w:rsidRDefault="000358F2" w:rsidP="0027296E">
      <w:pPr>
        <w:numPr>
          <w:ilvl w:val="0"/>
          <w:numId w:val="3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W wypadku odstąpienia od umowy, Wykonawcę oraz Zamawiającego obciążają następujące obowiązki:</w:t>
      </w:r>
    </w:p>
    <w:p w:rsidR="000358F2" w:rsidRPr="000358F2" w:rsidRDefault="000358F2" w:rsidP="0027296E">
      <w:pPr>
        <w:numPr>
          <w:ilvl w:val="0"/>
          <w:numId w:val="3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w terminie 3 dni od daty odstąpienia od umowy Wykonawca przy udziale Zamawiającego sporządzi szczegółowy protokół inwentaryzacji </w:t>
      </w:r>
      <w:r w:rsidR="00071CD2">
        <w:rPr>
          <w:rFonts w:ascii="Arial Narrow" w:hAnsi="Arial Narrow" w:cs="Arial"/>
          <w:sz w:val="20"/>
          <w:szCs w:val="20"/>
          <w:lang w:val="pl-PL" w:eastAsia="pl-PL"/>
        </w:rPr>
        <w:t xml:space="preserve">prac </w:t>
      </w:r>
      <w:r w:rsidRPr="000358F2">
        <w:rPr>
          <w:rFonts w:ascii="Arial Narrow" w:hAnsi="Arial Narrow" w:cs="Arial"/>
          <w:sz w:val="20"/>
          <w:szCs w:val="20"/>
          <w:lang w:val="pl-PL" w:eastAsia="pl-PL"/>
        </w:rPr>
        <w:t>w toku, według stanu na dzień odstąpienia;</w:t>
      </w:r>
    </w:p>
    <w:p w:rsidR="000358F2" w:rsidRPr="000358F2" w:rsidRDefault="000358F2" w:rsidP="0027296E">
      <w:pPr>
        <w:numPr>
          <w:ilvl w:val="0"/>
          <w:numId w:val="3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Wykonawca zabezpieczy przerwane </w:t>
      </w:r>
      <w:r w:rsidR="00071CD2">
        <w:rPr>
          <w:rFonts w:ascii="Arial Narrow" w:hAnsi="Arial Narrow" w:cs="Arial"/>
          <w:sz w:val="20"/>
          <w:szCs w:val="20"/>
          <w:lang w:val="pl-PL" w:eastAsia="pl-PL"/>
        </w:rPr>
        <w:t>prace</w:t>
      </w:r>
      <w:r w:rsidRPr="000358F2">
        <w:rPr>
          <w:rFonts w:ascii="Arial Narrow" w:hAnsi="Arial Narrow" w:cs="Arial"/>
          <w:sz w:val="20"/>
          <w:szCs w:val="20"/>
          <w:lang w:val="pl-PL" w:eastAsia="pl-PL"/>
        </w:rPr>
        <w:t xml:space="preserve"> w zakresie i terminie obustronnie uzgodnionym na koszt tej strony, z której winy nastąpiło odstąpienie od umowy;</w:t>
      </w:r>
    </w:p>
    <w:p w:rsidR="000358F2" w:rsidRPr="000358F2" w:rsidRDefault="000358F2" w:rsidP="0027296E">
      <w:pPr>
        <w:numPr>
          <w:ilvl w:val="0"/>
          <w:numId w:val="3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Wykonawca zgłosi do dokonania przez Zamawiającego odbioru </w:t>
      </w:r>
      <w:r w:rsidR="00071CD2">
        <w:rPr>
          <w:rFonts w:ascii="Arial Narrow" w:hAnsi="Arial Narrow" w:cs="Arial"/>
          <w:sz w:val="20"/>
          <w:szCs w:val="20"/>
          <w:lang w:val="pl-PL" w:eastAsia="pl-PL"/>
        </w:rPr>
        <w:t>prac przerwanych oraz prac</w:t>
      </w:r>
      <w:r w:rsidRPr="000358F2">
        <w:rPr>
          <w:rFonts w:ascii="Arial Narrow" w:hAnsi="Arial Narrow" w:cs="Arial"/>
          <w:sz w:val="20"/>
          <w:szCs w:val="20"/>
          <w:lang w:val="pl-PL" w:eastAsia="pl-PL"/>
        </w:rPr>
        <w:t xml:space="preserve"> zabezpieczających niezwłocznie, a najpóźniej w terminie 3 dni od daty odstąpienia od umowy.</w:t>
      </w:r>
    </w:p>
    <w:p w:rsidR="000358F2" w:rsidRPr="000358F2" w:rsidRDefault="000358F2" w:rsidP="0027296E">
      <w:pPr>
        <w:numPr>
          <w:ilvl w:val="0"/>
          <w:numId w:val="3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Jeśli Wykonawca nie dostosuje się do wymagań  określonych w ust. 4, to Zamawiający ma prawo dokonać tych czynności samodzielnie na koszt i ryzyko Wykonawcy.</w:t>
      </w:r>
    </w:p>
    <w:p w:rsidR="000358F2" w:rsidRPr="00071CD2" w:rsidRDefault="000358F2" w:rsidP="00071CD2">
      <w:pPr>
        <w:numPr>
          <w:ilvl w:val="0"/>
          <w:numId w:val="3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Zamawiający w razie odstąpie</w:t>
      </w:r>
      <w:r w:rsidR="00071CD2">
        <w:rPr>
          <w:rFonts w:ascii="Arial Narrow" w:hAnsi="Arial Narrow" w:cs="Arial"/>
          <w:sz w:val="20"/>
          <w:szCs w:val="20"/>
          <w:lang w:val="pl-PL" w:eastAsia="pl-PL"/>
        </w:rPr>
        <w:t>nia od umowy obowiązany jest do</w:t>
      </w:r>
      <w:r w:rsidRPr="00071CD2">
        <w:rPr>
          <w:rFonts w:ascii="Arial Narrow" w:hAnsi="Arial Narrow" w:cs="Arial"/>
          <w:sz w:val="20"/>
          <w:szCs w:val="20"/>
          <w:lang w:val="pl-PL" w:eastAsia="pl-PL"/>
        </w:rPr>
        <w:t xml:space="preserve"> dokonania odbioru </w:t>
      </w:r>
      <w:r w:rsidR="00071CD2" w:rsidRPr="00071CD2">
        <w:rPr>
          <w:rFonts w:ascii="Arial Narrow" w:hAnsi="Arial Narrow" w:cs="Arial"/>
          <w:sz w:val="20"/>
          <w:szCs w:val="20"/>
          <w:lang w:val="pl-PL" w:eastAsia="pl-PL"/>
        </w:rPr>
        <w:t>prac</w:t>
      </w:r>
      <w:r w:rsidRPr="00071CD2">
        <w:rPr>
          <w:rFonts w:ascii="Arial Narrow" w:hAnsi="Arial Narrow" w:cs="Arial"/>
          <w:sz w:val="20"/>
          <w:szCs w:val="20"/>
          <w:lang w:val="pl-PL" w:eastAsia="pl-PL"/>
        </w:rPr>
        <w:t xml:space="preserve"> przerwanych i do zapłaty wynagrodzenia za </w:t>
      </w:r>
      <w:r w:rsidR="00071CD2" w:rsidRPr="00071CD2">
        <w:rPr>
          <w:rFonts w:ascii="Arial Narrow" w:hAnsi="Arial Narrow" w:cs="Arial"/>
          <w:sz w:val="20"/>
          <w:szCs w:val="20"/>
          <w:lang w:val="pl-PL" w:eastAsia="pl-PL"/>
        </w:rPr>
        <w:t>prace</w:t>
      </w:r>
      <w:r w:rsidRPr="00071CD2">
        <w:rPr>
          <w:rFonts w:ascii="Arial Narrow" w:hAnsi="Arial Narrow" w:cs="Arial"/>
          <w:sz w:val="20"/>
          <w:szCs w:val="20"/>
          <w:lang w:val="pl-PL" w:eastAsia="pl-PL"/>
        </w:rPr>
        <w:t xml:space="preserve">, które zostały wykonane do dnia odstąpienia, zgodnie z protokołem odbioru </w:t>
      </w:r>
      <w:r w:rsidR="00071CD2" w:rsidRPr="00071CD2">
        <w:rPr>
          <w:rFonts w:ascii="Arial Narrow" w:hAnsi="Arial Narrow" w:cs="Arial"/>
          <w:sz w:val="20"/>
          <w:szCs w:val="20"/>
          <w:lang w:val="pl-PL" w:eastAsia="pl-PL"/>
        </w:rPr>
        <w:t>prac</w:t>
      </w:r>
      <w:r w:rsidRPr="00071CD2">
        <w:rPr>
          <w:rFonts w:ascii="Arial Narrow" w:hAnsi="Arial Narrow" w:cs="Arial"/>
          <w:sz w:val="20"/>
          <w:szCs w:val="20"/>
          <w:lang w:val="pl-PL" w:eastAsia="pl-PL"/>
        </w:rPr>
        <w:t xml:space="preserve"> oraz inwentaryzacją wykonanych </w:t>
      </w:r>
      <w:r w:rsidR="00071CD2" w:rsidRPr="00071CD2">
        <w:rPr>
          <w:rFonts w:ascii="Arial Narrow" w:hAnsi="Arial Narrow" w:cs="Arial"/>
          <w:sz w:val="20"/>
          <w:szCs w:val="20"/>
          <w:lang w:val="pl-PL" w:eastAsia="pl-PL"/>
        </w:rPr>
        <w:t>prac.</w:t>
      </w:r>
    </w:p>
    <w:p w:rsidR="000358F2" w:rsidRPr="000358F2" w:rsidRDefault="000358F2" w:rsidP="0027296E">
      <w:pPr>
        <w:numPr>
          <w:ilvl w:val="0"/>
          <w:numId w:val="3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Zamawiający odstępując  od umowy, z przyczyn leżących po stronie Wykonawcy, ma prawo p</w:t>
      </w:r>
      <w:r w:rsidR="00071CD2">
        <w:rPr>
          <w:rFonts w:ascii="Arial Narrow" w:hAnsi="Arial Narrow" w:cs="Arial"/>
          <w:sz w:val="20"/>
          <w:szCs w:val="20"/>
          <w:lang w:val="pl-PL" w:eastAsia="pl-PL"/>
        </w:rPr>
        <w:t>owierzyć wykonanie pozostałych prac</w:t>
      </w:r>
      <w:r w:rsidRPr="000358F2">
        <w:rPr>
          <w:rFonts w:ascii="Arial Narrow" w:hAnsi="Arial Narrow" w:cs="Arial"/>
          <w:sz w:val="20"/>
          <w:szCs w:val="20"/>
          <w:lang w:val="pl-PL" w:eastAsia="pl-PL"/>
        </w:rPr>
        <w:t xml:space="preserve"> innemu Wykonawcy. W takim wypadku koszty dodatkowe wynikające ze zmiany Wykonawcy obciążają dotychczasowego  Wykonawcę.</w:t>
      </w:r>
    </w:p>
    <w:p w:rsidR="000358F2" w:rsidRPr="000358F2" w:rsidRDefault="000358F2" w:rsidP="000358F2">
      <w:pPr>
        <w:spacing w:before="120" w:after="120" w:line="360" w:lineRule="auto"/>
        <w:ind w:left="357"/>
        <w:jc w:val="center"/>
        <w:rPr>
          <w:rFonts w:ascii="Arial Narrow" w:hAnsi="Arial Narrow" w:cs="Arial"/>
          <w:b/>
          <w:sz w:val="20"/>
          <w:szCs w:val="20"/>
          <w:lang w:val="pl-PL" w:eastAsia="pl-PL"/>
        </w:rPr>
      </w:pPr>
      <w:r w:rsidRPr="000358F2">
        <w:rPr>
          <w:rFonts w:ascii="Arial Narrow" w:hAnsi="Arial Narrow" w:cs="Arial"/>
          <w:b/>
          <w:sz w:val="20"/>
          <w:szCs w:val="20"/>
          <w:lang w:val="pl-PL" w:eastAsia="pl-PL"/>
        </w:rPr>
        <w:t>§ 13</w:t>
      </w:r>
    </w:p>
    <w:p w:rsidR="000358F2" w:rsidRPr="000358F2" w:rsidRDefault="000358F2" w:rsidP="00937F92">
      <w:pPr>
        <w:numPr>
          <w:ilvl w:val="0"/>
          <w:numId w:val="22"/>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Zamawiający ma prawo </w:t>
      </w:r>
      <w:r w:rsidR="00D51716">
        <w:rPr>
          <w:rFonts w:ascii="Arial Narrow" w:hAnsi="Arial Narrow" w:cs="Arial"/>
          <w:sz w:val="20"/>
          <w:szCs w:val="20"/>
          <w:lang w:val="pl-PL" w:eastAsia="pl-PL"/>
        </w:rPr>
        <w:t xml:space="preserve">do </w:t>
      </w:r>
      <w:r w:rsidRPr="000358F2">
        <w:rPr>
          <w:rFonts w:ascii="Arial Narrow" w:hAnsi="Arial Narrow" w:cs="Arial"/>
          <w:sz w:val="20"/>
          <w:szCs w:val="20"/>
          <w:lang w:val="pl-PL" w:eastAsia="pl-PL"/>
        </w:rPr>
        <w:t>rozwiązania Umowy ze skutkiem natychmiastowym w przypadku:</w:t>
      </w:r>
    </w:p>
    <w:p w:rsidR="000358F2" w:rsidRPr="000358F2" w:rsidRDefault="000358F2" w:rsidP="00937F92">
      <w:pPr>
        <w:numPr>
          <w:ilvl w:val="0"/>
          <w:numId w:val="23"/>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utraty przez Wykonawcę uprawnień do wykonania przedmiotu Umowy,</w:t>
      </w:r>
    </w:p>
    <w:p w:rsidR="000358F2" w:rsidRPr="000358F2" w:rsidRDefault="000358F2" w:rsidP="00937F92">
      <w:pPr>
        <w:numPr>
          <w:ilvl w:val="0"/>
          <w:numId w:val="23"/>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lastRenderedPageBreak/>
        <w:t>zajęcia majątku Wykonawcy w stopniu uniemożliwiającym mu wykonanie Umowy,</w:t>
      </w:r>
    </w:p>
    <w:p w:rsidR="000358F2" w:rsidRPr="000358F2" w:rsidRDefault="000358F2" w:rsidP="00937F92">
      <w:pPr>
        <w:numPr>
          <w:ilvl w:val="0"/>
          <w:numId w:val="23"/>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gdy Wykonawca nie usuwa stwierdzonych przez Zamawiającego wad w terminach ustalonych przez Zamawiającego, </w:t>
      </w:r>
    </w:p>
    <w:p w:rsidR="000358F2" w:rsidRPr="000358F2" w:rsidRDefault="000358F2" w:rsidP="00937F92">
      <w:pPr>
        <w:numPr>
          <w:ilvl w:val="0"/>
          <w:numId w:val="23"/>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gdy Wykonawca wykonuje roboty niezgodnie z umową.</w:t>
      </w:r>
    </w:p>
    <w:p w:rsidR="000358F2" w:rsidRPr="000358F2" w:rsidRDefault="000358F2" w:rsidP="00937F92">
      <w:pPr>
        <w:numPr>
          <w:ilvl w:val="0"/>
          <w:numId w:val="22"/>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Wykonawca ma obowiązek niezwłocznie zawiadomić Zamawiającego, nie później jednak niż w terminie 3 dni roboczych od powzięcia informacji o zaistnieniu zdarzeń opisanych w ust. 1 pkt 1) - 2), pod groźbą rozwiązania Umowy ze skutkiem natychmiastowym przez Zamawiającego z przyczyn leżących po stronie Wykonawcy.</w:t>
      </w:r>
    </w:p>
    <w:p w:rsidR="000358F2" w:rsidRPr="000358F2" w:rsidRDefault="000358F2" w:rsidP="00937F92">
      <w:pPr>
        <w:numPr>
          <w:ilvl w:val="0"/>
          <w:numId w:val="22"/>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W przypadku rozwiązania Umowy ze skutkiem natychmiastowym przez Zamawiającego</w:t>
      </w:r>
      <w:r w:rsidR="00660FFA">
        <w:rPr>
          <w:rFonts w:ascii="Arial Narrow" w:hAnsi="Arial Narrow" w:cs="Arial"/>
          <w:sz w:val="20"/>
          <w:szCs w:val="20"/>
          <w:lang w:val="pl-PL" w:eastAsia="pl-PL"/>
        </w:rPr>
        <w:t>,</w:t>
      </w:r>
      <w:r w:rsidRPr="000358F2">
        <w:rPr>
          <w:rFonts w:ascii="Arial Narrow" w:hAnsi="Arial Narrow" w:cs="Arial"/>
          <w:sz w:val="20"/>
          <w:szCs w:val="20"/>
          <w:lang w:val="pl-PL" w:eastAsia="pl-PL"/>
        </w:rPr>
        <w:t xml:space="preserve"> Wykonawca sporządzi przy udziale Zamawiającego, protokół inwentaryzacji na dzień rozwiązania umowy.</w:t>
      </w:r>
    </w:p>
    <w:p w:rsidR="000358F2" w:rsidRPr="000358F2" w:rsidRDefault="000358F2" w:rsidP="00937F92">
      <w:pPr>
        <w:numPr>
          <w:ilvl w:val="0"/>
          <w:numId w:val="22"/>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W protokole, o którym mowa w ust. 3, Strony określają prace wykonane przez Wykonawcę i odebrane przez Zamawiającego zgodnie z postanowieniami niniejszej umowy. Wykonawcy przysługuje wynagrodzenie za prace wykonane i odebrane przez Zamawiającego w kwocie odpowiadającej wynagrodzeniu za te prace, proporcjonalnie do stopnia ich zaawansowania.</w:t>
      </w:r>
    </w:p>
    <w:p w:rsidR="000358F2" w:rsidRPr="000358F2" w:rsidRDefault="000358F2" w:rsidP="000358F2">
      <w:pPr>
        <w:spacing w:before="120" w:after="120" w:line="360" w:lineRule="auto"/>
        <w:ind w:left="357"/>
        <w:jc w:val="center"/>
        <w:rPr>
          <w:rFonts w:ascii="Arial Narrow" w:hAnsi="Arial Narrow" w:cs="Arial"/>
          <w:b/>
          <w:sz w:val="20"/>
          <w:szCs w:val="20"/>
          <w:lang w:val="pl-PL" w:eastAsia="pl-PL"/>
        </w:rPr>
      </w:pPr>
      <w:r w:rsidRPr="000358F2">
        <w:rPr>
          <w:rFonts w:ascii="Arial Narrow" w:hAnsi="Arial Narrow" w:cs="Arial"/>
          <w:b/>
          <w:sz w:val="20"/>
          <w:szCs w:val="20"/>
          <w:lang w:val="pl-PL" w:eastAsia="pl-PL"/>
        </w:rPr>
        <w:t>§ 14</w:t>
      </w:r>
    </w:p>
    <w:p w:rsidR="000358F2" w:rsidRPr="000358F2" w:rsidRDefault="000358F2" w:rsidP="00937F92">
      <w:pPr>
        <w:numPr>
          <w:ilvl w:val="0"/>
          <w:numId w:val="24"/>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Wykonawca zobowiązany jest do zachowania w  tajemnicy wszelkich informacji powziętych w związku z realizacją niniejszej umowy, stanowiących w ocenie Zamawiającego tajemnicę przedsiębiorstwa w rozumieniu art. 11 ust. 4 ustawy o zwalczaniu nieuczciwej konkurencji. </w:t>
      </w:r>
    </w:p>
    <w:p w:rsidR="000358F2" w:rsidRPr="000358F2" w:rsidRDefault="000358F2" w:rsidP="00937F92">
      <w:pPr>
        <w:numPr>
          <w:ilvl w:val="0"/>
          <w:numId w:val="24"/>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Zamawiający zobowiązany jest do zachowania tajemnicy przedsiębiorcy Wykonawcy oraz innych tajemnic prawnie chronionych powziętych w związku z realizacją niniejszej umowy.</w:t>
      </w:r>
    </w:p>
    <w:p w:rsidR="000358F2" w:rsidRDefault="000358F2" w:rsidP="00937F92">
      <w:pPr>
        <w:numPr>
          <w:ilvl w:val="0"/>
          <w:numId w:val="24"/>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W przypadku niedopełnienia obowiązku określonego w ust. 1 i ust. 2, Wykonawca podlega odpowiedzialności cywilnej i karnej na zasadach wynikających z obowiązujących przepisów. </w:t>
      </w:r>
    </w:p>
    <w:p w:rsidR="000F5B08" w:rsidRPr="000358F2" w:rsidRDefault="000F5B08" w:rsidP="000F5B08">
      <w:pPr>
        <w:spacing w:line="360" w:lineRule="auto"/>
        <w:ind w:left="720"/>
        <w:jc w:val="both"/>
        <w:rPr>
          <w:rFonts w:ascii="Arial Narrow" w:hAnsi="Arial Narrow" w:cs="Arial"/>
          <w:sz w:val="20"/>
          <w:szCs w:val="20"/>
          <w:lang w:val="pl-PL" w:eastAsia="pl-PL"/>
        </w:rPr>
      </w:pPr>
    </w:p>
    <w:p w:rsidR="00D51716" w:rsidRDefault="00D51716" w:rsidP="000358F2">
      <w:pPr>
        <w:spacing w:before="120" w:after="120" w:line="360" w:lineRule="auto"/>
        <w:ind w:left="357"/>
        <w:jc w:val="center"/>
        <w:rPr>
          <w:rFonts w:ascii="Arial Narrow" w:hAnsi="Arial Narrow" w:cs="Arial"/>
          <w:b/>
          <w:sz w:val="20"/>
          <w:szCs w:val="20"/>
          <w:lang w:val="pl-PL" w:eastAsia="pl-PL"/>
        </w:rPr>
      </w:pPr>
    </w:p>
    <w:p w:rsidR="000358F2" w:rsidRPr="000358F2" w:rsidRDefault="000358F2" w:rsidP="000358F2">
      <w:pPr>
        <w:spacing w:before="120" w:after="120" w:line="360" w:lineRule="auto"/>
        <w:ind w:left="357"/>
        <w:jc w:val="center"/>
        <w:rPr>
          <w:rFonts w:ascii="Arial Narrow" w:hAnsi="Arial Narrow" w:cs="Arial"/>
          <w:b/>
          <w:sz w:val="20"/>
          <w:szCs w:val="20"/>
          <w:lang w:val="pl-PL" w:eastAsia="pl-PL"/>
        </w:rPr>
      </w:pPr>
      <w:r w:rsidRPr="000358F2">
        <w:rPr>
          <w:rFonts w:ascii="Arial Narrow" w:hAnsi="Arial Narrow" w:cs="Arial"/>
          <w:b/>
          <w:sz w:val="20"/>
          <w:szCs w:val="20"/>
          <w:lang w:val="pl-PL" w:eastAsia="pl-PL"/>
        </w:rPr>
        <w:t>§ 15</w:t>
      </w:r>
    </w:p>
    <w:p w:rsidR="000358F2" w:rsidRPr="000358F2" w:rsidRDefault="000358F2" w:rsidP="000358F2">
      <w:pPr>
        <w:spacing w:line="360" w:lineRule="auto"/>
        <w:ind w:left="360"/>
        <w:jc w:val="both"/>
        <w:rPr>
          <w:rFonts w:ascii="Arial Narrow" w:hAnsi="Arial Narrow" w:cs="Arial"/>
          <w:sz w:val="20"/>
          <w:szCs w:val="20"/>
          <w:lang w:val="pl-PL" w:eastAsia="pl-PL"/>
        </w:rPr>
      </w:pPr>
      <w:r w:rsidRPr="000358F2">
        <w:rPr>
          <w:rFonts w:ascii="Arial Narrow" w:hAnsi="Arial Narrow" w:cs="Arial"/>
          <w:sz w:val="20"/>
          <w:szCs w:val="20"/>
          <w:lang w:val="pl-PL" w:eastAsia="pl-PL"/>
        </w:rPr>
        <w:t>Strony zgodnie ustalają, że wierzytelności powstałe w wyniku realizacji niniejszej umowy nie mogą być bez</w:t>
      </w:r>
      <w:r w:rsidR="00F71501">
        <w:rPr>
          <w:rFonts w:ascii="Arial Narrow" w:hAnsi="Arial Narrow" w:cs="Arial"/>
          <w:sz w:val="20"/>
          <w:szCs w:val="20"/>
          <w:lang w:val="pl-PL" w:eastAsia="pl-PL"/>
        </w:rPr>
        <w:t>pisemnej uprzedniej</w:t>
      </w:r>
      <w:r w:rsidRPr="000358F2">
        <w:rPr>
          <w:rFonts w:ascii="Arial Narrow" w:hAnsi="Arial Narrow" w:cs="Arial"/>
          <w:sz w:val="20"/>
          <w:szCs w:val="20"/>
          <w:lang w:val="pl-PL" w:eastAsia="pl-PL"/>
        </w:rPr>
        <w:t xml:space="preserve"> zgody Zamawiającego scedowane lub w inn</w:t>
      </w:r>
      <w:r w:rsidR="00766B0E">
        <w:rPr>
          <w:rFonts w:ascii="Arial Narrow" w:hAnsi="Arial Narrow" w:cs="Arial"/>
          <w:sz w:val="20"/>
          <w:szCs w:val="20"/>
          <w:lang w:val="pl-PL" w:eastAsia="pl-PL"/>
        </w:rPr>
        <w:t>y</w:t>
      </w:r>
      <w:r w:rsidRPr="000358F2">
        <w:rPr>
          <w:rFonts w:ascii="Arial Narrow" w:hAnsi="Arial Narrow" w:cs="Arial"/>
          <w:sz w:val="20"/>
          <w:szCs w:val="20"/>
          <w:lang w:val="pl-PL" w:eastAsia="pl-PL"/>
        </w:rPr>
        <w:t xml:space="preserve"> sposób przeniesione przez Wykonawcę na osoby trzecie</w:t>
      </w:r>
      <w:r w:rsidR="00F71501">
        <w:rPr>
          <w:rFonts w:ascii="Arial Narrow" w:hAnsi="Arial Narrow" w:cs="Arial"/>
          <w:sz w:val="20"/>
          <w:szCs w:val="20"/>
          <w:lang w:val="pl-PL" w:eastAsia="pl-PL"/>
        </w:rPr>
        <w:br/>
      </w:r>
      <w:r w:rsidRPr="000358F2">
        <w:rPr>
          <w:rFonts w:ascii="Arial Narrow" w:hAnsi="Arial Narrow" w:cs="Arial"/>
          <w:sz w:val="20"/>
          <w:szCs w:val="20"/>
          <w:lang w:val="pl-PL" w:eastAsia="pl-PL"/>
        </w:rPr>
        <w:t>(art. 509 i 519 Kodeksu cywilnego) ani nie mogą być przedstawione do potrącenia (ar</w:t>
      </w:r>
      <w:r w:rsidR="00F71501">
        <w:rPr>
          <w:rFonts w:ascii="Arial Narrow" w:hAnsi="Arial Narrow" w:cs="Arial"/>
          <w:sz w:val="20"/>
          <w:szCs w:val="20"/>
          <w:lang w:val="pl-PL" w:eastAsia="pl-PL"/>
        </w:rPr>
        <w:t>t</w:t>
      </w:r>
      <w:r w:rsidRPr="000358F2">
        <w:rPr>
          <w:rFonts w:ascii="Arial Narrow" w:hAnsi="Arial Narrow" w:cs="Arial"/>
          <w:sz w:val="20"/>
          <w:szCs w:val="20"/>
          <w:lang w:val="pl-PL" w:eastAsia="pl-PL"/>
        </w:rPr>
        <w:t>. 498 Kodeksu cywilnego) z wierzytelnościami Zamawiającego.</w:t>
      </w:r>
    </w:p>
    <w:p w:rsidR="000358F2" w:rsidRPr="000358F2" w:rsidRDefault="000358F2" w:rsidP="000358F2">
      <w:pPr>
        <w:spacing w:before="120" w:after="120" w:line="360" w:lineRule="auto"/>
        <w:ind w:left="357"/>
        <w:jc w:val="center"/>
        <w:rPr>
          <w:rFonts w:ascii="Arial Narrow" w:hAnsi="Arial Narrow" w:cs="Arial"/>
          <w:b/>
          <w:sz w:val="20"/>
          <w:szCs w:val="20"/>
          <w:lang w:val="pl-PL" w:eastAsia="pl-PL"/>
        </w:rPr>
      </w:pPr>
      <w:r w:rsidRPr="000358F2">
        <w:rPr>
          <w:rFonts w:ascii="Arial Narrow" w:hAnsi="Arial Narrow" w:cs="Arial"/>
          <w:b/>
          <w:sz w:val="20"/>
          <w:szCs w:val="20"/>
          <w:lang w:val="pl-PL" w:eastAsia="pl-PL"/>
        </w:rPr>
        <w:t>§ 16</w:t>
      </w:r>
    </w:p>
    <w:p w:rsidR="000358F2" w:rsidRPr="000358F2" w:rsidRDefault="000358F2" w:rsidP="00937F92">
      <w:pPr>
        <w:numPr>
          <w:ilvl w:val="0"/>
          <w:numId w:val="25"/>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W przypadku zaistnienia okoliczności wpływających na realizację zobowiązań, których nie można przewidzieć</w:t>
      </w:r>
      <w:r w:rsidR="00D51716">
        <w:rPr>
          <w:rFonts w:ascii="Arial Narrow" w:hAnsi="Arial Narrow" w:cs="Arial"/>
          <w:sz w:val="20"/>
          <w:szCs w:val="20"/>
          <w:lang w:val="pl-PL" w:eastAsia="pl-PL"/>
        </w:rPr>
        <w:br/>
      </w:r>
      <w:r w:rsidRPr="000358F2">
        <w:rPr>
          <w:rFonts w:ascii="Arial Narrow" w:hAnsi="Arial Narrow" w:cs="Arial"/>
          <w:sz w:val="20"/>
          <w:szCs w:val="20"/>
          <w:lang w:val="pl-PL" w:eastAsia="pl-PL"/>
        </w:rPr>
        <w:t>i których skutkom nie można zapobiec mimo zachowania należytej staranności</w:t>
      </w:r>
      <w:r w:rsidR="00D51716">
        <w:rPr>
          <w:rFonts w:ascii="Arial Narrow" w:hAnsi="Arial Narrow" w:cs="Arial"/>
          <w:sz w:val="20"/>
          <w:szCs w:val="20"/>
          <w:lang w:val="pl-PL" w:eastAsia="pl-PL"/>
        </w:rPr>
        <w:t xml:space="preserve"> tj.</w:t>
      </w:r>
      <w:r w:rsidRPr="000358F2">
        <w:rPr>
          <w:rFonts w:ascii="Arial Narrow" w:hAnsi="Arial Narrow" w:cs="Arial"/>
          <w:sz w:val="20"/>
          <w:szCs w:val="20"/>
          <w:lang w:val="pl-PL" w:eastAsia="pl-PL"/>
        </w:rPr>
        <w:t xml:space="preserve"> siły wyższej terminy realizacji zobowiązań Stron Umowy ulegają przedłużeniu o okres jej trwania oraz </w:t>
      </w:r>
      <w:r w:rsidR="00D51716">
        <w:rPr>
          <w:rFonts w:ascii="Arial Narrow" w:hAnsi="Arial Narrow" w:cs="Arial"/>
          <w:sz w:val="20"/>
          <w:szCs w:val="20"/>
          <w:lang w:val="pl-PL" w:eastAsia="pl-PL"/>
        </w:rPr>
        <w:t xml:space="preserve">o </w:t>
      </w:r>
      <w:r w:rsidRPr="000358F2">
        <w:rPr>
          <w:rFonts w:ascii="Arial Narrow" w:hAnsi="Arial Narrow" w:cs="Arial"/>
          <w:sz w:val="20"/>
          <w:szCs w:val="20"/>
          <w:lang w:val="pl-PL" w:eastAsia="pl-PL"/>
        </w:rPr>
        <w:t>czas niezbędny do usunięcia jej skutków.</w:t>
      </w:r>
    </w:p>
    <w:p w:rsidR="000358F2" w:rsidRPr="000358F2" w:rsidRDefault="000358F2" w:rsidP="00937F92">
      <w:pPr>
        <w:numPr>
          <w:ilvl w:val="0"/>
          <w:numId w:val="25"/>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Jako siła wyższa traktowane są w szczególności:</w:t>
      </w:r>
    </w:p>
    <w:p w:rsidR="000358F2" w:rsidRPr="000358F2" w:rsidRDefault="000358F2" w:rsidP="00937F92">
      <w:pPr>
        <w:numPr>
          <w:ilvl w:val="0"/>
          <w:numId w:val="2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strajki lub inne formy protestu, niedokonywanie </w:t>
      </w:r>
      <w:r w:rsidR="00766B0E">
        <w:rPr>
          <w:rFonts w:ascii="Arial Narrow" w:hAnsi="Arial Narrow" w:cs="Arial"/>
          <w:sz w:val="20"/>
          <w:szCs w:val="20"/>
          <w:lang w:val="pl-PL" w:eastAsia="pl-PL"/>
        </w:rPr>
        <w:t xml:space="preserve">czynności </w:t>
      </w:r>
      <w:r w:rsidRPr="000358F2">
        <w:rPr>
          <w:rFonts w:ascii="Arial Narrow" w:hAnsi="Arial Narrow" w:cs="Arial"/>
          <w:sz w:val="20"/>
          <w:szCs w:val="20"/>
          <w:lang w:val="pl-PL" w:eastAsia="pl-PL"/>
        </w:rPr>
        <w:t>przez osoby zatrudnione przez Wykonawcę, zamieszki uliczne, wojna,</w:t>
      </w:r>
    </w:p>
    <w:p w:rsidR="000358F2" w:rsidRPr="000358F2" w:rsidRDefault="000358F2" w:rsidP="00937F92">
      <w:pPr>
        <w:numPr>
          <w:ilvl w:val="0"/>
          <w:numId w:val="2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pożar,</w:t>
      </w:r>
    </w:p>
    <w:p w:rsidR="000358F2" w:rsidRPr="000358F2" w:rsidRDefault="000358F2" w:rsidP="00937F92">
      <w:pPr>
        <w:numPr>
          <w:ilvl w:val="0"/>
          <w:numId w:val="2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lastRenderedPageBreak/>
        <w:t>powódź,</w:t>
      </w:r>
    </w:p>
    <w:p w:rsidR="000358F2" w:rsidRPr="000358F2" w:rsidRDefault="000358F2" w:rsidP="00937F92">
      <w:pPr>
        <w:numPr>
          <w:ilvl w:val="0"/>
          <w:numId w:val="26"/>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nieszczęśliwe wypadki o zasięgu powszechnym oraz inne katastrofalne wydarzenia, w tym także anomalia pogodowe trwające dłużej niż </w:t>
      </w:r>
      <w:r w:rsidR="00766B0E">
        <w:rPr>
          <w:rFonts w:ascii="Arial Narrow" w:hAnsi="Arial Narrow" w:cs="Arial"/>
          <w:sz w:val="20"/>
          <w:szCs w:val="20"/>
          <w:lang w:val="pl-PL" w:eastAsia="pl-PL"/>
        </w:rPr>
        <w:t>5</w:t>
      </w:r>
      <w:r w:rsidRPr="000358F2">
        <w:rPr>
          <w:rFonts w:ascii="Arial Narrow" w:hAnsi="Arial Narrow" w:cs="Arial"/>
          <w:sz w:val="20"/>
          <w:szCs w:val="20"/>
          <w:lang w:val="pl-PL" w:eastAsia="pl-PL"/>
        </w:rPr>
        <w:t xml:space="preserve"> dni. </w:t>
      </w:r>
    </w:p>
    <w:p w:rsidR="000358F2" w:rsidRPr="000358F2" w:rsidRDefault="000358F2" w:rsidP="00937F92">
      <w:pPr>
        <w:numPr>
          <w:ilvl w:val="0"/>
          <w:numId w:val="25"/>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Na czas działania siły wyższej obowiązki Stron, których nie można wykonywać, ulegają zawieszeniu.</w:t>
      </w:r>
    </w:p>
    <w:p w:rsidR="000358F2" w:rsidRPr="000358F2" w:rsidRDefault="000358F2" w:rsidP="00937F92">
      <w:pPr>
        <w:numPr>
          <w:ilvl w:val="0"/>
          <w:numId w:val="25"/>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Strona umowy, która spóźnia się ze swoim świadczeniem wynikającym z niniejszej umowy ze względu na działanie siły wyższej nie jest narażona na kary umowne lub wypowiedzenie z powodu niewykonania obowiązków umownych.</w:t>
      </w:r>
    </w:p>
    <w:p w:rsidR="000358F2" w:rsidRPr="000358F2" w:rsidRDefault="000358F2" w:rsidP="00937F92">
      <w:pPr>
        <w:numPr>
          <w:ilvl w:val="0"/>
          <w:numId w:val="25"/>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Każda ze Stron jest zobowiązana do niezwłocznego zawiadomienia drugiej Strony o zaistnieniu przypadku siły wyższej.</w:t>
      </w:r>
    </w:p>
    <w:p w:rsidR="000358F2" w:rsidRPr="000358F2" w:rsidRDefault="000358F2" w:rsidP="000358F2">
      <w:pPr>
        <w:spacing w:before="120" w:after="120" w:line="360" w:lineRule="auto"/>
        <w:ind w:left="357"/>
        <w:jc w:val="center"/>
        <w:rPr>
          <w:rFonts w:ascii="Arial Narrow" w:hAnsi="Arial Narrow" w:cs="Arial"/>
          <w:b/>
          <w:sz w:val="20"/>
          <w:szCs w:val="20"/>
          <w:lang w:val="pl-PL" w:eastAsia="pl-PL"/>
        </w:rPr>
      </w:pPr>
      <w:r w:rsidRPr="000358F2">
        <w:rPr>
          <w:rFonts w:ascii="Arial Narrow" w:hAnsi="Arial Narrow" w:cs="Arial"/>
          <w:b/>
          <w:sz w:val="20"/>
          <w:szCs w:val="20"/>
          <w:lang w:val="pl-PL" w:eastAsia="pl-PL"/>
        </w:rPr>
        <w:t>§ 17</w:t>
      </w:r>
    </w:p>
    <w:p w:rsidR="000358F2" w:rsidRPr="000358F2" w:rsidRDefault="000358F2" w:rsidP="00937F92">
      <w:pPr>
        <w:numPr>
          <w:ilvl w:val="0"/>
          <w:numId w:val="27"/>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Zmiana postanowień Umowy w stosunku do treści oferty Wykonawcy możliwa jest wyłącznie w przypadku zaistnienia jednej z następujących okoliczności i na warunkach określonych poniżej: </w:t>
      </w:r>
    </w:p>
    <w:p w:rsidR="000358F2" w:rsidRPr="000358F2" w:rsidRDefault="000358F2" w:rsidP="00937F92">
      <w:pPr>
        <w:numPr>
          <w:ilvl w:val="0"/>
          <w:numId w:val="2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zmiana terminu wykonania umowy o okres odpowiadający wstrzymaniu lub opóźnieniu prac z uwagi na działanie organów administracji lub innych podmiotów o kompetencjach zbliżonych do organów administracji, związanych z przekroczeniem obowiązujących terminów wydania lub odmowy wydania zezwoleń, uzgodnień, a także wynikająca z działania siły wyższej,</w:t>
      </w:r>
    </w:p>
    <w:p w:rsidR="000358F2" w:rsidRPr="000358F2" w:rsidRDefault="000358F2" w:rsidP="00937F92">
      <w:pPr>
        <w:numPr>
          <w:ilvl w:val="0"/>
          <w:numId w:val="2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wydłużenie terminu wykonania umowy - jeżeli zajdzie konieczność wprowadzenia zmian w sposobie lub technologii wykonania przedmiotu umowy na wniosek Zamawiającego albo jeżeli taka konieczność wyniknie z przyczyn</w:t>
      </w:r>
      <w:r w:rsidR="00766B0E">
        <w:rPr>
          <w:rFonts w:ascii="Arial Narrow" w:hAnsi="Arial Narrow" w:cs="Arial"/>
          <w:sz w:val="20"/>
          <w:szCs w:val="20"/>
          <w:lang w:val="pl-PL" w:eastAsia="pl-PL"/>
        </w:rPr>
        <w:t>,</w:t>
      </w:r>
      <w:r w:rsidRPr="000358F2">
        <w:rPr>
          <w:rFonts w:ascii="Arial Narrow" w:hAnsi="Arial Narrow" w:cs="Arial"/>
          <w:sz w:val="20"/>
          <w:szCs w:val="20"/>
          <w:lang w:val="pl-PL" w:eastAsia="pl-PL"/>
        </w:rPr>
        <w:t xml:space="preserve"> za które odpowiedzialność ponosi Zamawiający,</w:t>
      </w:r>
    </w:p>
    <w:p w:rsidR="000358F2" w:rsidRPr="000358F2" w:rsidRDefault="000358F2" w:rsidP="00937F92">
      <w:pPr>
        <w:numPr>
          <w:ilvl w:val="0"/>
          <w:numId w:val="2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zmiana terminu wykonania umowy - jeżeli zajdzie konieczność wykonania prac dodatkowych i niemożliwych do przewidzenia w chwili zawarcia umowy, których realizacja wiąże się z potrzebą zmiany terminu wykonania przedmiotu umowy,</w:t>
      </w:r>
    </w:p>
    <w:p w:rsidR="000358F2" w:rsidRPr="000358F2" w:rsidRDefault="000358F2" w:rsidP="00937F92">
      <w:pPr>
        <w:numPr>
          <w:ilvl w:val="0"/>
          <w:numId w:val="2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zmiana terminu wykonania umowy z uwagi na ograniczenia zakresu umowy ze względu na ograniczenie zakresu prac spowodowanego uwarunkowaniami techniczno - eksploatacyjnymi,</w:t>
      </w:r>
    </w:p>
    <w:p w:rsidR="000358F2" w:rsidRPr="000358F2" w:rsidRDefault="000358F2" w:rsidP="00937F92">
      <w:pPr>
        <w:numPr>
          <w:ilvl w:val="0"/>
          <w:numId w:val="2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wystąpi konieczność zmiany osób koordynujących (osób odpowiedzialnych za realizację) ze strony Wykonawcy lub ze strony Zamawiającego,</w:t>
      </w:r>
    </w:p>
    <w:p w:rsidR="000358F2" w:rsidRPr="000358F2" w:rsidRDefault="000358F2" w:rsidP="00937F92">
      <w:pPr>
        <w:numPr>
          <w:ilvl w:val="0"/>
          <w:numId w:val="2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zmiana podmiotu trzeciego pełniącego jednocześnie funkcję Podwykonawcy oraz zmiana terminu wykonania umowy, jeżeli wystąpi konieczność zmiany Podwykonawcy realizującego część przedmiotu umowy wskazanego przez Wykonawcę, jeżeli zmiana ta ma wpływ na terminowe wykonanie przedmiotu umowy,</w:t>
      </w:r>
    </w:p>
    <w:p w:rsidR="000358F2" w:rsidRPr="000358F2" w:rsidRDefault="000358F2" w:rsidP="00937F92">
      <w:pPr>
        <w:numPr>
          <w:ilvl w:val="0"/>
          <w:numId w:val="2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zmiana terminu wykonania umowy, gdy wystąpi konieczność wprowadzenia rozwiązań lub </w:t>
      </w:r>
      <w:r w:rsidR="00216123">
        <w:rPr>
          <w:rFonts w:ascii="Arial Narrow" w:hAnsi="Arial Narrow" w:cs="Arial"/>
          <w:sz w:val="20"/>
          <w:szCs w:val="20"/>
          <w:lang w:val="pl-PL" w:eastAsia="pl-PL"/>
        </w:rPr>
        <w:t>prac</w:t>
      </w:r>
      <w:r w:rsidRPr="000358F2">
        <w:rPr>
          <w:rFonts w:ascii="Arial Narrow" w:hAnsi="Arial Narrow" w:cs="Arial"/>
          <w:sz w:val="20"/>
          <w:szCs w:val="20"/>
          <w:lang w:val="pl-PL" w:eastAsia="pl-PL"/>
        </w:rPr>
        <w:t xml:space="preserve"> zamiennych,</w:t>
      </w:r>
    </w:p>
    <w:p w:rsidR="000358F2" w:rsidRPr="000358F2" w:rsidRDefault="000358F2" w:rsidP="00937F92">
      <w:pPr>
        <w:numPr>
          <w:ilvl w:val="0"/>
          <w:numId w:val="2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zachodzi konieczność zmiany terminu wykonania umowy z uwagi na przedłużające się postępowanie przetargowe na skutek wniesionych środków odwoławczych,</w:t>
      </w:r>
    </w:p>
    <w:p w:rsidR="000358F2" w:rsidRPr="000358F2" w:rsidRDefault="000358F2" w:rsidP="00937F92">
      <w:pPr>
        <w:numPr>
          <w:ilvl w:val="0"/>
          <w:numId w:val="2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zmiana terminu umowy jeżeli wstrzymana została realizacja </w:t>
      </w:r>
      <w:r w:rsidR="00216123">
        <w:rPr>
          <w:rFonts w:ascii="Arial Narrow" w:hAnsi="Arial Narrow" w:cs="Arial"/>
          <w:sz w:val="20"/>
          <w:szCs w:val="20"/>
          <w:lang w:val="pl-PL" w:eastAsia="pl-PL"/>
        </w:rPr>
        <w:t>prac</w:t>
      </w:r>
      <w:r w:rsidRPr="000358F2">
        <w:rPr>
          <w:rFonts w:ascii="Arial Narrow" w:hAnsi="Arial Narrow" w:cs="Arial"/>
          <w:sz w:val="20"/>
          <w:szCs w:val="20"/>
          <w:lang w:val="pl-PL" w:eastAsia="pl-PL"/>
        </w:rPr>
        <w:t xml:space="preserve"> przez organy administracji lub orzeczeniem sądu,</w:t>
      </w:r>
    </w:p>
    <w:p w:rsidR="000358F2" w:rsidRPr="000358F2" w:rsidRDefault="000358F2" w:rsidP="00937F92">
      <w:pPr>
        <w:numPr>
          <w:ilvl w:val="0"/>
          <w:numId w:val="28"/>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zmiana wynagrodzenia Wykonawcy w przypadku zmiany stawki podatku VAT.</w:t>
      </w:r>
    </w:p>
    <w:p w:rsidR="000358F2" w:rsidRPr="000358F2" w:rsidRDefault="000358F2" w:rsidP="00937F92">
      <w:pPr>
        <w:numPr>
          <w:ilvl w:val="0"/>
          <w:numId w:val="27"/>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lastRenderedPageBreak/>
        <w:t xml:space="preserve">Wykonawca zobowiązany jest do złożenia </w:t>
      </w:r>
      <w:r w:rsidR="00D51716">
        <w:rPr>
          <w:rFonts w:ascii="Arial Narrow" w:hAnsi="Arial Narrow" w:cs="Arial"/>
          <w:sz w:val="20"/>
          <w:szCs w:val="20"/>
          <w:lang w:val="pl-PL" w:eastAsia="pl-PL"/>
        </w:rPr>
        <w:t xml:space="preserve">uzasadnionego </w:t>
      </w:r>
      <w:r w:rsidRPr="000358F2">
        <w:rPr>
          <w:rFonts w:ascii="Arial Narrow" w:hAnsi="Arial Narrow" w:cs="Arial"/>
          <w:sz w:val="20"/>
          <w:szCs w:val="20"/>
          <w:lang w:val="pl-PL" w:eastAsia="pl-PL"/>
        </w:rPr>
        <w:t>wniosku o dok</w:t>
      </w:r>
      <w:r w:rsidR="00A97829">
        <w:rPr>
          <w:rFonts w:ascii="Arial Narrow" w:hAnsi="Arial Narrow" w:cs="Arial"/>
          <w:sz w:val="20"/>
          <w:szCs w:val="20"/>
          <w:lang w:val="pl-PL" w:eastAsia="pl-PL"/>
        </w:rPr>
        <w:t>onani</w:t>
      </w:r>
      <w:r w:rsidR="00D51716">
        <w:rPr>
          <w:rFonts w:ascii="Arial Narrow" w:hAnsi="Arial Narrow" w:cs="Arial"/>
          <w:sz w:val="20"/>
          <w:szCs w:val="20"/>
          <w:lang w:val="pl-PL" w:eastAsia="pl-PL"/>
        </w:rPr>
        <w:t>e</w:t>
      </w:r>
      <w:r w:rsidR="00A97829">
        <w:rPr>
          <w:rFonts w:ascii="Arial Narrow" w:hAnsi="Arial Narrow" w:cs="Arial"/>
          <w:sz w:val="20"/>
          <w:szCs w:val="20"/>
          <w:lang w:val="pl-PL" w:eastAsia="pl-PL"/>
        </w:rPr>
        <w:t xml:space="preserve"> zmiany postanowień </w:t>
      </w:r>
      <w:r w:rsidR="00D51716">
        <w:rPr>
          <w:rFonts w:ascii="Arial Narrow" w:hAnsi="Arial Narrow" w:cs="Arial"/>
          <w:sz w:val="20"/>
          <w:szCs w:val="20"/>
          <w:lang w:val="pl-PL" w:eastAsia="pl-PL"/>
        </w:rPr>
        <w:t xml:space="preserve">niniejszej </w:t>
      </w:r>
      <w:r w:rsidR="00A97829">
        <w:rPr>
          <w:rFonts w:ascii="Arial Narrow" w:hAnsi="Arial Narrow" w:cs="Arial"/>
          <w:sz w:val="20"/>
          <w:szCs w:val="20"/>
          <w:lang w:val="pl-PL" w:eastAsia="pl-PL"/>
        </w:rPr>
        <w:t xml:space="preserve">umowy </w:t>
      </w:r>
      <w:r w:rsidRPr="000358F2">
        <w:rPr>
          <w:rFonts w:ascii="Arial Narrow" w:hAnsi="Arial Narrow" w:cs="Arial"/>
          <w:sz w:val="20"/>
          <w:szCs w:val="20"/>
          <w:lang w:val="pl-PL" w:eastAsia="pl-PL"/>
        </w:rPr>
        <w:t>w terminie 7 dni od chwili zaistnienia przesłanek do jej dokonania.</w:t>
      </w:r>
    </w:p>
    <w:p w:rsidR="000358F2" w:rsidRDefault="000358F2" w:rsidP="000358F2">
      <w:pPr>
        <w:spacing w:before="120" w:after="120" w:line="360" w:lineRule="auto"/>
        <w:ind w:left="357"/>
        <w:jc w:val="center"/>
        <w:rPr>
          <w:rFonts w:ascii="Arial Narrow" w:hAnsi="Arial Narrow" w:cs="Arial"/>
          <w:b/>
          <w:sz w:val="20"/>
          <w:szCs w:val="20"/>
          <w:lang w:val="pl-PL" w:eastAsia="pl-PL"/>
        </w:rPr>
      </w:pPr>
      <w:r w:rsidRPr="000358F2">
        <w:rPr>
          <w:rFonts w:ascii="Arial Narrow" w:hAnsi="Arial Narrow" w:cs="Arial"/>
          <w:b/>
          <w:sz w:val="20"/>
          <w:szCs w:val="20"/>
          <w:lang w:val="pl-PL" w:eastAsia="pl-PL"/>
        </w:rPr>
        <w:t>§ 18</w:t>
      </w:r>
    </w:p>
    <w:p w:rsidR="000358F2" w:rsidRPr="006E3189" w:rsidRDefault="000358F2" w:rsidP="00937F92">
      <w:pPr>
        <w:numPr>
          <w:ilvl w:val="0"/>
          <w:numId w:val="29"/>
        </w:numPr>
        <w:spacing w:line="360" w:lineRule="auto"/>
        <w:jc w:val="both"/>
        <w:rPr>
          <w:rFonts w:ascii="Arial Narrow" w:hAnsi="Arial Narrow" w:cs="Arial"/>
          <w:sz w:val="20"/>
          <w:szCs w:val="20"/>
          <w:lang w:val="pl-PL" w:eastAsia="pl-PL"/>
        </w:rPr>
      </w:pPr>
      <w:r w:rsidRPr="006E3189">
        <w:rPr>
          <w:rFonts w:ascii="Arial Narrow" w:hAnsi="Arial Narrow" w:cs="Arial"/>
          <w:sz w:val="20"/>
          <w:szCs w:val="20"/>
          <w:lang w:val="pl-PL" w:eastAsia="pl-PL"/>
        </w:rPr>
        <w:t>Wszelkie zmiany niniejszej umowy wymagają zachowania formy pisemnej pod rygorem nieważności.</w:t>
      </w:r>
    </w:p>
    <w:p w:rsidR="000F5B08" w:rsidRPr="006E3189" w:rsidRDefault="000F5B08" w:rsidP="00937F92">
      <w:pPr>
        <w:numPr>
          <w:ilvl w:val="0"/>
          <w:numId w:val="29"/>
        </w:numPr>
        <w:spacing w:line="360" w:lineRule="auto"/>
        <w:jc w:val="both"/>
        <w:rPr>
          <w:rFonts w:ascii="Arial Narrow" w:hAnsi="Arial Narrow" w:cs="Arial"/>
          <w:sz w:val="20"/>
          <w:szCs w:val="20"/>
          <w:lang w:val="pl-PL" w:eastAsia="pl-PL"/>
        </w:rPr>
      </w:pPr>
      <w:r w:rsidRPr="006E3189">
        <w:rPr>
          <w:rFonts w:ascii="Arial Narrow" w:hAnsi="Arial Narrow" w:cs="Arial"/>
          <w:sz w:val="20"/>
          <w:szCs w:val="20"/>
          <w:lang w:val="pl-PL" w:eastAsia="pl-PL"/>
        </w:rPr>
        <w:t>Niniejsza umowa podlega i będzie interpretowana zgodnie z prawem polskim.</w:t>
      </w:r>
    </w:p>
    <w:p w:rsidR="000358F2" w:rsidRPr="006E3189" w:rsidRDefault="000358F2" w:rsidP="00937F92">
      <w:pPr>
        <w:numPr>
          <w:ilvl w:val="0"/>
          <w:numId w:val="29"/>
        </w:numPr>
        <w:spacing w:line="360" w:lineRule="auto"/>
        <w:jc w:val="both"/>
        <w:rPr>
          <w:rFonts w:ascii="Arial Narrow" w:hAnsi="Arial Narrow" w:cs="Arial"/>
          <w:sz w:val="20"/>
          <w:szCs w:val="20"/>
          <w:lang w:val="pl-PL" w:eastAsia="pl-PL"/>
        </w:rPr>
      </w:pPr>
      <w:r w:rsidRPr="006E3189">
        <w:rPr>
          <w:rFonts w:ascii="Arial Narrow" w:hAnsi="Arial Narrow" w:cs="Arial"/>
          <w:sz w:val="20"/>
          <w:szCs w:val="20"/>
          <w:lang w:val="pl-PL" w:eastAsia="pl-PL"/>
        </w:rPr>
        <w:t>W sprawach nieuregulowanych niniejszą Umową mają zastosowanie przepisy</w:t>
      </w:r>
      <w:r w:rsidR="00D51716" w:rsidRPr="006E3189">
        <w:rPr>
          <w:rFonts w:ascii="Arial Narrow" w:hAnsi="Arial Narrow" w:cs="Arial"/>
          <w:sz w:val="20"/>
          <w:szCs w:val="20"/>
          <w:lang w:val="pl-PL" w:eastAsia="pl-PL"/>
        </w:rPr>
        <w:t xml:space="preserve"> Regulaminu udzielania zamówień sektorowych w spółce Warszawska Kolej Dojazdowa sp. z o.o., ustaw</w:t>
      </w:r>
      <w:r w:rsidR="008C42C1" w:rsidRPr="006E3189">
        <w:rPr>
          <w:rFonts w:ascii="Arial Narrow" w:hAnsi="Arial Narrow" w:cs="Arial"/>
          <w:sz w:val="20"/>
          <w:szCs w:val="20"/>
          <w:lang w:val="pl-PL" w:eastAsia="pl-PL"/>
        </w:rPr>
        <w:t>y</w:t>
      </w:r>
      <w:r w:rsidR="00D51716" w:rsidRPr="006E3189">
        <w:rPr>
          <w:rFonts w:ascii="Arial Narrow" w:hAnsi="Arial Narrow" w:cs="Arial"/>
          <w:sz w:val="20"/>
          <w:szCs w:val="20"/>
          <w:lang w:val="pl-PL" w:eastAsia="pl-PL"/>
        </w:rPr>
        <w:t xml:space="preserve"> Prawo zamówień publicznych,</w:t>
      </w:r>
      <w:r w:rsidRPr="006E3189">
        <w:rPr>
          <w:rFonts w:ascii="Arial Narrow" w:hAnsi="Arial Narrow" w:cs="Arial"/>
          <w:sz w:val="20"/>
          <w:szCs w:val="20"/>
          <w:lang w:val="pl-PL" w:eastAsia="pl-PL"/>
        </w:rPr>
        <w:t xml:space="preserve"> Kodeks</w:t>
      </w:r>
      <w:r w:rsidR="008C42C1" w:rsidRPr="006E3189">
        <w:rPr>
          <w:rFonts w:ascii="Arial Narrow" w:hAnsi="Arial Narrow" w:cs="Arial"/>
          <w:sz w:val="20"/>
          <w:szCs w:val="20"/>
          <w:lang w:val="pl-PL" w:eastAsia="pl-PL"/>
        </w:rPr>
        <w:t>u</w:t>
      </w:r>
      <w:r w:rsidRPr="006E3189">
        <w:rPr>
          <w:rFonts w:ascii="Arial Narrow" w:hAnsi="Arial Narrow" w:cs="Arial"/>
          <w:sz w:val="20"/>
          <w:szCs w:val="20"/>
          <w:lang w:val="pl-PL" w:eastAsia="pl-PL"/>
        </w:rPr>
        <w:t xml:space="preserve"> cywiln</w:t>
      </w:r>
      <w:r w:rsidR="00A97829" w:rsidRPr="006E3189">
        <w:rPr>
          <w:rFonts w:ascii="Arial Narrow" w:hAnsi="Arial Narrow" w:cs="Arial"/>
          <w:sz w:val="20"/>
          <w:szCs w:val="20"/>
          <w:lang w:val="pl-PL" w:eastAsia="pl-PL"/>
        </w:rPr>
        <w:t>ego</w:t>
      </w:r>
      <w:r w:rsidR="006E3189">
        <w:rPr>
          <w:rFonts w:ascii="Arial Narrow" w:hAnsi="Arial Narrow" w:cs="Arial"/>
          <w:sz w:val="20"/>
          <w:szCs w:val="20"/>
          <w:lang w:val="pl-PL" w:eastAsia="pl-PL"/>
        </w:rPr>
        <w:t xml:space="preserve"> </w:t>
      </w:r>
      <w:r w:rsidRPr="006E3189">
        <w:rPr>
          <w:rFonts w:ascii="Arial Narrow" w:hAnsi="Arial Narrow" w:cs="Arial"/>
          <w:sz w:val="20"/>
          <w:szCs w:val="20"/>
          <w:lang w:val="pl-PL" w:eastAsia="pl-PL"/>
        </w:rPr>
        <w:t>wraz z aktami wykonawczymi do tych ustaw</w:t>
      </w:r>
      <w:r w:rsidR="00F71501">
        <w:rPr>
          <w:rFonts w:ascii="Arial Narrow" w:hAnsi="Arial Narrow" w:cs="Arial"/>
          <w:sz w:val="20"/>
          <w:szCs w:val="20"/>
          <w:lang w:val="pl-PL" w:eastAsia="pl-PL"/>
        </w:rPr>
        <w:t xml:space="preserve"> oraz innych przepisów powszechnie obowiązujących mających związek z realizacją przedmiotu umowy</w:t>
      </w:r>
      <w:r w:rsidRPr="006E3189">
        <w:rPr>
          <w:rFonts w:ascii="Arial Narrow" w:hAnsi="Arial Narrow" w:cs="Arial"/>
          <w:sz w:val="20"/>
          <w:szCs w:val="20"/>
          <w:lang w:val="pl-PL" w:eastAsia="pl-PL"/>
        </w:rPr>
        <w:t>.</w:t>
      </w:r>
    </w:p>
    <w:p w:rsidR="000358F2" w:rsidRPr="006E3189" w:rsidRDefault="000358F2" w:rsidP="00937F92">
      <w:pPr>
        <w:numPr>
          <w:ilvl w:val="0"/>
          <w:numId w:val="29"/>
        </w:numPr>
        <w:spacing w:line="360" w:lineRule="auto"/>
        <w:jc w:val="both"/>
        <w:rPr>
          <w:rFonts w:ascii="Arial Narrow" w:hAnsi="Arial Narrow" w:cs="Arial"/>
          <w:sz w:val="20"/>
          <w:szCs w:val="20"/>
          <w:lang w:val="pl-PL" w:eastAsia="pl-PL"/>
        </w:rPr>
      </w:pPr>
      <w:r w:rsidRPr="006E3189">
        <w:rPr>
          <w:rFonts w:ascii="Arial Narrow" w:hAnsi="Arial Narrow" w:cs="Arial"/>
          <w:sz w:val="20"/>
          <w:szCs w:val="20"/>
          <w:lang w:val="pl-PL" w:eastAsia="pl-PL"/>
        </w:rPr>
        <w:t>Sprawy sporne rozstrzygane będą przez sąd powszechny właściwy miejscowo dla siedziby Zamawiającego.</w:t>
      </w:r>
    </w:p>
    <w:p w:rsidR="000358F2" w:rsidRPr="000358F2" w:rsidRDefault="000358F2" w:rsidP="00937F92">
      <w:pPr>
        <w:numPr>
          <w:ilvl w:val="0"/>
          <w:numId w:val="29"/>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Strony umowy zobowiązują się do niezwłocznego pisemnego powiadomienia drugiej Strony o wszelkich zmianach w zakresie reprezentacji lub zmianach teleadresowych.</w:t>
      </w:r>
    </w:p>
    <w:p w:rsidR="000358F2" w:rsidRPr="000358F2" w:rsidRDefault="000358F2" w:rsidP="00937F92">
      <w:pPr>
        <w:numPr>
          <w:ilvl w:val="0"/>
          <w:numId w:val="29"/>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Nie stanowią zmiany umowy</w:t>
      </w:r>
      <w:r w:rsidR="00F71501">
        <w:rPr>
          <w:rFonts w:ascii="Arial Narrow" w:hAnsi="Arial Narrow" w:cs="Arial"/>
          <w:sz w:val="20"/>
          <w:szCs w:val="20"/>
          <w:lang w:val="pl-PL" w:eastAsia="pl-PL"/>
        </w:rPr>
        <w:t>, przeds</w:t>
      </w:r>
      <w:bookmarkStart w:id="0" w:name="_GoBack"/>
      <w:bookmarkEnd w:id="0"/>
      <w:r w:rsidR="00F71501">
        <w:rPr>
          <w:rFonts w:ascii="Arial Narrow" w:hAnsi="Arial Narrow" w:cs="Arial"/>
          <w:sz w:val="20"/>
          <w:szCs w:val="20"/>
          <w:lang w:val="pl-PL" w:eastAsia="pl-PL"/>
        </w:rPr>
        <w:t>tawione w formie pisemnej</w:t>
      </w:r>
      <w:r w:rsidRPr="000358F2">
        <w:rPr>
          <w:rFonts w:ascii="Arial Narrow" w:hAnsi="Arial Narrow" w:cs="Arial"/>
          <w:sz w:val="20"/>
          <w:szCs w:val="20"/>
          <w:lang w:val="pl-PL" w:eastAsia="pl-PL"/>
        </w:rPr>
        <w:t>:</w:t>
      </w:r>
    </w:p>
    <w:p w:rsidR="000358F2" w:rsidRPr="000358F2" w:rsidRDefault="000358F2" w:rsidP="00937F92">
      <w:pPr>
        <w:numPr>
          <w:ilvl w:val="0"/>
          <w:numId w:val="30"/>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zmiana osób, przy pomocy których Wykonawca realizuje przedmiot umowy. Zmiana osób przy pomocy których Wykonawca realizuje przedmiot Umowy nie wymaga aneksu do umowy. Zmiana</w:t>
      </w:r>
      <w:r w:rsidR="008C42C1">
        <w:rPr>
          <w:rFonts w:ascii="Arial Narrow" w:hAnsi="Arial Narrow" w:cs="Arial"/>
          <w:sz w:val="20"/>
          <w:szCs w:val="20"/>
          <w:lang w:val="pl-PL" w:eastAsia="pl-PL"/>
        </w:rPr>
        <w:t>, o któr</w:t>
      </w:r>
      <w:r w:rsidR="006E3189">
        <w:rPr>
          <w:rFonts w:ascii="Arial Narrow" w:hAnsi="Arial Narrow" w:cs="Arial"/>
          <w:sz w:val="20"/>
          <w:szCs w:val="20"/>
          <w:lang w:val="pl-PL" w:eastAsia="pl-PL"/>
        </w:rPr>
        <w:t>e</w:t>
      </w:r>
      <w:r w:rsidR="008C42C1">
        <w:rPr>
          <w:rFonts w:ascii="Arial Narrow" w:hAnsi="Arial Narrow" w:cs="Arial"/>
          <w:sz w:val="20"/>
          <w:szCs w:val="20"/>
          <w:lang w:val="pl-PL" w:eastAsia="pl-PL"/>
        </w:rPr>
        <w:t xml:space="preserve">j mowa powyżej </w:t>
      </w:r>
      <w:r w:rsidRPr="000358F2">
        <w:rPr>
          <w:rFonts w:ascii="Arial Narrow" w:hAnsi="Arial Narrow" w:cs="Arial"/>
          <w:sz w:val="20"/>
          <w:szCs w:val="20"/>
          <w:lang w:val="pl-PL" w:eastAsia="pl-PL"/>
        </w:rPr>
        <w:t xml:space="preserve">jest możliwa za pisemną zgodą Zamawiającego. Warunkiem zgody Zamawiającego na </w:t>
      </w:r>
      <w:r w:rsidR="00A97829">
        <w:rPr>
          <w:rFonts w:ascii="Arial Narrow" w:hAnsi="Arial Narrow" w:cs="Arial"/>
          <w:sz w:val="20"/>
          <w:szCs w:val="20"/>
          <w:lang w:val="pl-PL" w:eastAsia="pl-PL"/>
        </w:rPr>
        <w:t>dokonanie zmiany jest spełnianie</w:t>
      </w:r>
      <w:r w:rsidRPr="000358F2">
        <w:rPr>
          <w:rFonts w:ascii="Arial Narrow" w:hAnsi="Arial Narrow" w:cs="Arial"/>
          <w:sz w:val="20"/>
          <w:szCs w:val="20"/>
          <w:lang w:val="pl-PL" w:eastAsia="pl-PL"/>
        </w:rPr>
        <w:t xml:space="preserve"> przez nowe osoby warunków w zakresie uprawnień i doświadczenia </w:t>
      </w:r>
      <w:r w:rsidR="00A97829">
        <w:rPr>
          <w:rFonts w:ascii="Arial Narrow" w:hAnsi="Arial Narrow" w:cs="Arial"/>
          <w:sz w:val="20"/>
          <w:szCs w:val="20"/>
          <w:lang w:val="pl-PL" w:eastAsia="pl-PL"/>
        </w:rPr>
        <w:t>wymaganych przez Zamawiającego</w:t>
      </w:r>
      <w:r w:rsidRPr="000358F2">
        <w:rPr>
          <w:rFonts w:ascii="Arial Narrow" w:hAnsi="Arial Narrow" w:cs="Arial"/>
          <w:sz w:val="20"/>
          <w:szCs w:val="20"/>
          <w:lang w:val="pl-PL" w:eastAsia="pl-PL"/>
        </w:rPr>
        <w:t>,</w:t>
      </w:r>
    </w:p>
    <w:p w:rsidR="000358F2" w:rsidRPr="000358F2" w:rsidRDefault="000358F2" w:rsidP="00937F92">
      <w:pPr>
        <w:numPr>
          <w:ilvl w:val="0"/>
          <w:numId w:val="30"/>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zmiana danych związanych z obsług</w:t>
      </w:r>
      <w:r w:rsidR="00A97829">
        <w:rPr>
          <w:rFonts w:ascii="Arial Narrow" w:hAnsi="Arial Narrow" w:cs="Arial"/>
          <w:sz w:val="20"/>
          <w:szCs w:val="20"/>
          <w:lang w:val="pl-PL" w:eastAsia="pl-PL"/>
        </w:rPr>
        <w:t>ą</w:t>
      </w:r>
      <w:r w:rsidRPr="000358F2">
        <w:rPr>
          <w:rFonts w:ascii="Arial Narrow" w:hAnsi="Arial Narrow" w:cs="Arial"/>
          <w:sz w:val="20"/>
          <w:szCs w:val="20"/>
          <w:lang w:val="pl-PL" w:eastAsia="pl-PL"/>
        </w:rPr>
        <w:t xml:space="preserve"> administracyjno - organizacyjną umowy (np. zmiana numeru rachunku bankowego),</w:t>
      </w:r>
    </w:p>
    <w:p w:rsidR="000F5B08" w:rsidRPr="006E3189" w:rsidRDefault="006E3189" w:rsidP="006E3189">
      <w:pPr>
        <w:numPr>
          <w:ilvl w:val="0"/>
          <w:numId w:val="30"/>
        </w:numPr>
        <w:spacing w:line="360" w:lineRule="auto"/>
        <w:jc w:val="both"/>
        <w:rPr>
          <w:rFonts w:ascii="Arial Narrow" w:hAnsi="Arial Narrow" w:cs="Arial"/>
          <w:sz w:val="20"/>
          <w:szCs w:val="20"/>
          <w:lang w:val="pl-PL" w:eastAsia="pl-PL"/>
        </w:rPr>
      </w:pPr>
      <w:r>
        <w:rPr>
          <w:rFonts w:ascii="Arial Narrow" w:hAnsi="Arial Narrow" w:cs="Arial"/>
          <w:sz w:val="20"/>
          <w:szCs w:val="20"/>
          <w:lang w:val="pl-PL" w:eastAsia="pl-PL"/>
        </w:rPr>
        <w:t>zmiana danych teleadresowych</w:t>
      </w:r>
      <w:r w:rsidR="000358F2" w:rsidRPr="006E3189">
        <w:rPr>
          <w:rFonts w:ascii="Arial Narrow" w:hAnsi="Arial Narrow" w:cs="Arial"/>
          <w:sz w:val="20"/>
          <w:szCs w:val="20"/>
          <w:lang w:val="pl-PL" w:eastAsia="pl-PL"/>
        </w:rPr>
        <w:t>.</w:t>
      </w:r>
    </w:p>
    <w:p w:rsidR="000358F2" w:rsidRPr="000358F2" w:rsidRDefault="000358F2" w:rsidP="00937F92">
      <w:pPr>
        <w:numPr>
          <w:ilvl w:val="0"/>
          <w:numId w:val="29"/>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 xml:space="preserve">Umowę sporządzono w języku polskim, w </w:t>
      </w:r>
      <w:r w:rsidR="00A97829">
        <w:rPr>
          <w:rFonts w:ascii="Arial Narrow" w:hAnsi="Arial Narrow" w:cs="Arial"/>
          <w:sz w:val="20"/>
          <w:szCs w:val="20"/>
          <w:lang w:val="pl-PL" w:eastAsia="pl-PL"/>
        </w:rPr>
        <w:t>trzech</w:t>
      </w:r>
      <w:r w:rsidRPr="000358F2">
        <w:rPr>
          <w:rFonts w:ascii="Arial Narrow" w:hAnsi="Arial Narrow" w:cs="Arial"/>
          <w:sz w:val="20"/>
          <w:szCs w:val="20"/>
          <w:lang w:val="pl-PL" w:eastAsia="pl-PL"/>
        </w:rPr>
        <w:t xml:space="preserve"> jednobrzmiących egzemplarzach, </w:t>
      </w:r>
      <w:r w:rsidR="00F607FD">
        <w:rPr>
          <w:rFonts w:ascii="Arial Narrow" w:hAnsi="Arial Narrow" w:cs="Arial"/>
          <w:sz w:val="20"/>
          <w:szCs w:val="20"/>
          <w:lang w:val="pl-PL" w:eastAsia="pl-PL"/>
        </w:rPr>
        <w:t>jeden dla Wykonawcy i dwa dla Zamawiającego</w:t>
      </w:r>
      <w:r w:rsidRPr="000358F2">
        <w:rPr>
          <w:rFonts w:ascii="Arial Narrow" w:hAnsi="Arial Narrow" w:cs="Arial"/>
          <w:sz w:val="20"/>
          <w:szCs w:val="20"/>
          <w:lang w:val="pl-PL" w:eastAsia="pl-PL"/>
        </w:rPr>
        <w:t>.</w:t>
      </w:r>
    </w:p>
    <w:p w:rsidR="000358F2" w:rsidRPr="000358F2" w:rsidRDefault="000358F2" w:rsidP="00937F92">
      <w:pPr>
        <w:numPr>
          <w:ilvl w:val="0"/>
          <w:numId w:val="29"/>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Integralną część Umowy stanowią następujące załączniki:</w:t>
      </w:r>
    </w:p>
    <w:p w:rsidR="0089418D" w:rsidRPr="0089418D" w:rsidRDefault="006E3189" w:rsidP="0089418D">
      <w:pPr>
        <w:pStyle w:val="Akapitzlist"/>
        <w:widowControl w:val="0"/>
        <w:numPr>
          <w:ilvl w:val="1"/>
          <w:numId w:val="10"/>
        </w:numPr>
        <w:spacing w:line="360" w:lineRule="auto"/>
        <w:ind w:left="1197"/>
        <w:jc w:val="both"/>
        <w:rPr>
          <w:rFonts w:ascii="Arial Narrow" w:hAnsi="Arial Narrow" w:cs="Arial"/>
          <w:b/>
          <w:sz w:val="20"/>
          <w:szCs w:val="20"/>
          <w:lang w:val="pl-PL" w:eastAsia="pl-PL"/>
        </w:rPr>
      </w:pPr>
      <w:r>
        <w:rPr>
          <w:rFonts w:ascii="Arial Narrow" w:hAnsi="Arial Narrow" w:cs="Arial"/>
          <w:sz w:val="20"/>
          <w:szCs w:val="20"/>
          <w:lang w:val="pl-PL" w:eastAsia="pl-PL"/>
        </w:rPr>
        <w:t>Opis Przedmiotu Zamówienia</w:t>
      </w:r>
      <w:r w:rsidR="0089418D" w:rsidRPr="0089418D">
        <w:rPr>
          <w:rFonts w:ascii="Arial Narrow" w:hAnsi="Arial Narrow" w:cs="Arial"/>
          <w:sz w:val="20"/>
          <w:szCs w:val="20"/>
          <w:lang w:val="pl-PL" w:eastAsia="pl-PL"/>
        </w:rPr>
        <w:t xml:space="preserve"> (</w:t>
      </w:r>
      <w:r>
        <w:rPr>
          <w:rFonts w:ascii="Arial Narrow" w:hAnsi="Arial Narrow" w:cs="Arial"/>
          <w:sz w:val="20"/>
          <w:szCs w:val="20"/>
          <w:lang w:val="pl-PL" w:eastAsia="pl-PL"/>
        </w:rPr>
        <w:t>OPZ</w:t>
      </w:r>
      <w:r w:rsidR="0089418D" w:rsidRPr="0089418D">
        <w:rPr>
          <w:rFonts w:ascii="Arial Narrow" w:hAnsi="Arial Narrow" w:cs="Arial"/>
          <w:sz w:val="20"/>
          <w:szCs w:val="20"/>
          <w:lang w:val="pl-PL" w:eastAsia="pl-PL"/>
        </w:rPr>
        <w:t>),</w:t>
      </w:r>
    </w:p>
    <w:p w:rsidR="005F138A" w:rsidRPr="0089418D" w:rsidRDefault="005F138A" w:rsidP="0089418D">
      <w:pPr>
        <w:pStyle w:val="Akapitzlist"/>
        <w:widowControl w:val="0"/>
        <w:numPr>
          <w:ilvl w:val="1"/>
          <w:numId w:val="10"/>
        </w:numPr>
        <w:spacing w:line="360" w:lineRule="auto"/>
        <w:ind w:left="1197"/>
        <w:jc w:val="both"/>
        <w:rPr>
          <w:rFonts w:ascii="Arial Narrow" w:hAnsi="Arial Narrow" w:cs="Arial"/>
          <w:b/>
          <w:sz w:val="20"/>
          <w:szCs w:val="20"/>
          <w:lang w:val="pl-PL" w:eastAsia="pl-PL"/>
        </w:rPr>
      </w:pPr>
      <w:r w:rsidRPr="0089418D">
        <w:rPr>
          <w:rFonts w:ascii="Arial Narrow" w:hAnsi="Arial Narrow" w:cs="Arial"/>
          <w:sz w:val="20"/>
          <w:szCs w:val="20"/>
          <w:lang w:val="pl-PL" w:eastAsia="pl-PL"/>
        </w:rPr>
        <w:t xml:space="preserve">Kopia formularza ofertowego na </w:t>
      </w:r>
      <w:r w:rsidR="005C5DD9">
        <w:rPr>
          <w:rFonts w:ascii="Arial Narrow" w:hAnsi="Arial Narrow" w:cs="Arial"/>
          <w:sz w:val="20"/>
          <w:szCs w:val="20"/>
          <w:lang w:val="pl-PL" w:eastAsia="pl-PL"/>
        </w:rPr>
        <w:t>podstwie którego dokonano wyboru</w:t>
      </w:r>
      <w:r w:rsidRPr="0089418D">
        <w:rPr>
          <w:rFonts w:ascii="Arial Narrow" w:hAnsi="Arial Narrow" w:cs="Arial"/>
          <w:sz w:val="20"/>
          <w:szCs w:val="20"/>
          <w:lang w:val="pl-PL" w:eastAsia="pl-PL"/>
        </w:rPr>
        <w:t xml:space="preserve"> oferty Wykonawcy</w:t>
      </w:r>
    </w:p>
    <w:p w:rsidR="000358F2" w:rsidRDefault="000358F2" w:rsidP="00937F92">
      <w:pPr>
        <w:numPr>
          <w:ilvl w:val="0"/>
          <w:numId w:val="29"/>
        </w:numPr>
        <w:spacing w:line="360" w:lineRule="auto"/>
        <w:jc w:val="both"/>
        <w:rPr>
          <w:rFonts w:ascii="Arial Narrow" w:hAnsi="Arial Narrow" w:cs="Arial"/>
          <w:sz w:val="20"/>
          <w:szCs w:val="20"/>
          <w:lang w:val="pl-PL" w:eastAsia="pl-PL"/>
        </w:rPr>
      </w:pPr>
      <w:r w:rsidRPr="000358F2">
        <w:rPr>
          <w:rFonts w:ascii="Arial Narrow" w:hAnsi="Arial Narrow" w:cs="Arial"/>
          <w:sz w:val="20"/>
          <w:szCs w:val="20"/>
          <w:lang w:val="pl-PL" w:eastAsia="pl-PL"/>
        </w:rPr>
        <w:t>Umowa wchodzi w życie z dniem podpisania przez obie Strony.</w:t>
      </w:r>
    </w:p>
    <w:p w:rsidR="000358F2" w:rsidRPr="000358F2" w:rsidRDefault="000358F2" w:rsidP="000358F2">
      <w:pPr>
        <w:spacing w:line="360" w:lineRule="auto"/>
        <w:ind w:left="720"/>
        <w:jc w:val="both"/>
        <w:rPr>
          <w:rFonts w:ascii="Arial Narrow" w:hAnsi="Arial Narrow" w:cs="Arial"/>
          <w:sz w:val="20"/>
          <w:szCs w:val="20"/>
          <w:lang w:val="pl-PL" w:eastAsia="pl-PL"/>
        </w:rPr>
      </w:pPr>
    </w:p>
    <w:p w:rsidR="000358F2" w:rsidRPr="000358F2" w:rsidRDefault="000358F2" w:rsidP="000358F2">
      <w:pPr>
        <w:spacing w:line="360" w:lineRule="auto"/>
        <w:ind w:left="708"/>
        <w:jc w:val="both"/>
        <w:rPr>
          <w:rFonts w:ascii="Arial Narrow" w:hAnsi="Arial Narrow" w:cs="Arial"/>
          <w:b/>
          <w:sz w:val="20"/>
          <w:szCs w:val="20"/>
          <w:lang w:val="pl-PL" w:eastAsia="pl-PL"/>
        </w:rPr>
      </w:pPr>
    </w:p>
    <w:p w:rsidR="000358F2" w:rsidRPr="000358F2" w:rsidRDefault="000358F2" w:rsidP="000358F2">
      <w:pPr>
        <w:spacing w:line="360" w:lineRule="auto"/>
        <w:ind w:left="708"/>
        <w:jc w:val="both"/>
        <w:rPr>
          <w:rFonts w:ascii="Arial Narrow" w:hAnsi="Arial Narrow" w:cs="Arial"/>
          <w:b/>
          <w:sz w:val="20"/>
          <w:szCs w:val="20"/>
          <w:lang w:val="pl-PL" w:eastAsia="pl-PL"/>
        </w:rPr>
      </w:pPr>
      <w:r w:rsidRPr="000358F2">
        <w:rPr>
          <w:rFonts w:ascii="Arial Narrow" w:hAnsi="Arial Narrow" w:cs="Arial"/>
          <w:b/>
          <w:sz w:val="20"/>
          <w:szCs w:val="20"/>
          <w:lang w:val="pl-PL" w:eastAsia="pl-PL"/>
        </w:rPr>
        <w:t xml:space="preserve">        ZAMAWIAJĄCY</w:t>
      </w:r>
      <w:r w:rsidRPr="000358F2">
        <w:rPr>
          <w:rFonts w:ascii="Arial Narrow" w:hAnsi="Arial Narrow" w:cs="Arial"/>
          <w:b/>
          <w:sz w:val="20"/>
          <w:szCs w:val="20"/>
          <w:lang w:val="pl-PL" w:eastAsia="pl-PL"/>
        </w:rPr>
        <w:tab/>
      </w:r>
      <w:r w:rsidRPr="000358F2">
        <w:rPr>
          <w:rFonts w:ascii="Arial Narrow" w:hAnsi="Arial Narrow" w:cs="Arial"/>
          <w:b/>
          <w:sz w:val="20"/>
          <w:szCs w:val="20"/>
          <w:lang w:val="pl-PL" w:eastAsia="pl-PL"/>
        </w:rPr>
        <w:tab/>
        <w:t xml:space="preserve">    </w:t>
      </w:r>
      <w:r w:rsidRPr="000358F2">
        <w:rPr>
          <w:rFonts w:ascii="Arial Narrow" w:hAnsi="Arial Narrow" w:cs="Arial"/>
          <w:b/>
          <w:sz w:val="20"/>
          <w:szCs w:val="20"/>
          <w:lang w:val="pl-PL" w:eastAsia="pl-PL"/>
        </w:rPr>
        <w:tab/>
      </w:r>
      <w:r w:rsidRPr="000358F2">
        <w:rPr>
          <w:rFonts w:ascii="Arial Narrow" w:hAnsi="Arial Narrow" w:cs="Arial"/>
          <w:b/>
          <w:sz w:val="20"/>
          <w:szCs w:val="20"/>
          <w:lang w:val="pl-PL" w:eastAsia="pl-PL"/>
        </w:rPr>
        <w:tab/>
        <w:t xml:space="preserve">                                WYKONAWCA</w:t>
      </w:r>
    </w:p>
    <w:p w:rsidR="000358F2" w:rsidRPr="000358F2" w:rsidRDefault="000358F2" w:rsidP="000358F2">
      <w:pPr>
        <w:spacing w:line="360" w:lineRule="auto"/>
        <w:ind w:left="708"/>
        <w:jc w:val="both"/>
        <w:rPr>
          <w:rFonts w:ascii="Arial Narrow" w:hAnsi="Arial Narrow" w:cs="Arial"/>
          <w:b/>
          <w:sz w:val="20"/>
          <w:szCs w:val="20"/>
          <w:lang w:val="pl-PL" w:eastAsia="pl-PL"/>
        </w:rPr>
      </w:pPr>
    </w:p>
    <w:p w:rsidR="000358F2" w:rsidRPr="000358F2" w:rsidRDefault="000358F2" w:rsidP="000358F2">
      <w:pPr>
        <w:spacing w:line="360" w:lineRule="auto"/>
        <w:jc w:val="both"/>
        <w:rPr>
          <w:rFonts w:ascii="Arial Narrow" w:hAnsi="Arial Narrow" w:cs="Arial"/>
          <w:sz w:val="20"/>
          <w:szCs w:val="20"/>
          <w:lang w:val="pl-PL" w:eastAsia="pl-PL"/>
        </w:rPr>
      </w:pPr>
    </w:p>
    <w:p w:rsidR="00A61818" w:rsidRPr="00A61818" w:rsidRDefault="00A61818" w:rsidP="00D36245">
      <w:pPr>
        <w:ind w:right="10"/>
        <w:rPr>
          <w:rFonts w:ascii="Arial Narrow" w:hAnsi="Arial Narrow"/>
          <w:color w:val="000000" w:themeColor="text1"/>
          <w:sz w:val="20"/>
          <w:szCs w:val="20"/>
          <w:lang w:val="pl-PL"/>
        </w:rPr>
      </w:pPr>
    </w:p>
    <w:sectPr w:rsidR="00A61818" w:rsidRPr="00A61818" w:rsidSect="00CC6BC1">
      <w:headerReference w:type="default" r:id="rId8"/>
      <w:footerReference w:type="default" r:id="rId9"/>
      <w:pgSz w:w="11906" w:h="16838"/>
      <w:pgMar w:top="1417" w:right="1417" w:bottom="1417" w:left="1417" w:header="873"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78" w:rsidRDefault="00802878" w:rsidP="009A1121">
      <w:r>
        <w:separator/>
      </w:r>
    </w:p>
  </w:endnote>
  <w:endnote w:type="continuationSeparator" w:id="0">
    <w:p w:rsidR="00802878" w:rsidRDefault="00802878"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8770"/>
      <w:docPartObj>
        <w:docPartGallery w:val="Page Numbers (Bottom of Page)"/>
        <w:docPartUnique/>
      </w:docPartObj>
    </w:sdtPr>
    <w:sdtEndPr/>
    <w:sdtContent>
      <w:sdt>
        <w:sdtPr>
          <w:id w:val="810570607"/>
          <w:docPartObj>
            <w:docPartGallery w:val="Page Numbers (Top of Page)"/>
            <w:docPartUnique/>
          </w:docPartObj>
        </w:sdtPr>
        <w:sdtEndPr/>
        <w:sdtContent>
          <w:p w:rsidR="00AF7338" w:rsidRDefault="00AF7338" w:rsidP="009112A3">
            <w:pPr>
              <w:pStyle w:val="Stopka"/>
              <w:jc w:val="center"/>
              <w:rPr>
                <w:rFonts w:cs="Arial"/>
                <w:sz w:val="15"/>
                <w:szCs w:val="15"/>
              </w:rPr>
            </w:pPr>
          </w:p>
          <w:p w:rsidR="00AF7338" w:rsidRDefault="00AF7338">
            <w:pPr>
              <w:pStyle w:val="Stopka"/>
              <w:jc w:val="center"/>
            </w:pPr>
            <w:r w:rsidRPr="009112A3">
              <w:rPr>
                <w:rFonts w:ascii="Arial Narrow" w:hAnsi="Arial Narrow"/>
                <w:sz w:val="14"/>
                <w:szCs w:val="14"/>
              </w:rPr>
              <w:t xml:space="preserve">Strona </w:t>
            </w:r>
            <w:r w:rsidR="00A77EAE" w:rsidRPr="009112A3">
              <w:rPr>
                <w:rFonts w:ascii="Arial Narrow" w:hAnsi="Arial Narrow"/>
                <w:b/>
                <w:sz w:val="14"/>
                <w:szCs w:val="14"/>
              </w:rPr>
              <w:fldChar w:fldCharType="begin"/>
            </w:r>
            <w:r w:rsidRPr="009112A3">
              <w:rPr>
                <w:rFonts w:ascii="Arial Narrow" w:hAnsi="Arial Narrow"/>
                <w:b/>
                <w:sz w:val="14"/>
                <w:szCs w:val="14"/>
              </w:rPr>
              <w:instrText>PAGE</w:instrText>
            </w:r>
            <w:r w:rsidR="00A77EAE" w:rsidRPr="009112A3">
              <w:rPr>
                <w:rFonts w:ascii="Arial Narrow" w:hAnsi="Arial Narrow"/>
                <w:b/>
                <w:sz w:val="14"/>
                <w:szCs w:val="14"/>
              </w:rPr>
              <w:fldChar w:fldCharType="separate"/>
            </w:r>
            <w:r w:rsidR="00F71501">
              <w:rPr>
                <w:rFonts w:ascii="Arial Narrow" w:hAnsi="Arial Narrow"/>
                <w:b/>
                <w:noProof/>
                <w:sz w:val="14"/>
                <w:szCs w:val="14"/>
              </w:rPr>
              <w:t>12</w:t>
            </w:r>
            <w:r w:rsidR="00A77EAE" w:rsidRPr="009112A3">
              <w:rPr>
                <w:rFonts w:ascii="Arial Narrow" w:hAnsi="Arial Narrow"/>
                <w:b/>
                <w:sz w:val="14"/>
                <w:szCs w:val="14"/>
              </w:rPr>
              <w:fldChar w:fldCharType="end"/>
            </w:r>
            <w:r w:rsidRPr="009112A3">
              <w:rPr>
                <w:rFonts w:ascii="Arial Narrow" w:hAnsi="Arial Narrow"/>
                <w:sz w:val="14"/>
                <w:szCs w:val="14"/>
              </w:rPr>
              <w:t xml:space="preserve"> z </w:t>
            </w:r>
            <w:r w:rsidR="00A77EAE" w:rsidRPr="009112A3">
              <w:rPr>
                <w:rFonts w:ascii="Arial Narrow" w:hAnsi="Arial Narrow"/>
                <w:b/>
                <w:sz w:val="14"/>
                <w:szCs w:val="14"/>
              </w:rPr>
              <w:fldChar w:fldCharType="begin"/>
            </w:r>
            <w:r w:rsidRPr="009112A3">
              <w:rPr>
                <w:rFonts w:ascii="Arial Narrow" w:hAnsi="Arial Narrow"/>
                <w:b/>
                <w:sz w:val="14"/>
                <w:szCs w:val="14"/>
              </w:rPr>
              <w:instrText>NUMPAGES</w:instrText>
            </w:r>
            <w:r w:rsidR="00A77EAE" w:rsidRPr="009112A3">
              <w:rPr>
                <w:rFonts w:ascii="Arial Narrow" w:hAnsi="Arial Narrow"/>
                <w:b/>
                <w:sz w:val="14"/>
                <w:szCs w:val="14"/>
              </w:rPr>
              <w:fldChar w:fldCharType="separate"/>
            </w:r>
            <w:r w:rsidR="00F71501">
              <w:rPr>
                <w:rFonts w:ascii="Arial Narrow" w:hAnsi="Arial Narrow"/>
                <w:b/>
                <w:noProof/>
                <w:sz w:val="14"/>
                <w:szCs w:val="14"/>
              </w:rPr>
              <w:t>12</w:t>
            </w:r>
            <w:r w:rsidR="00A77EAE" w:rsidRPr="009112A3">
              <w:rPr>
                <w:rFonts w:ascii="Arial Narrow" w:hAnsi="Arial Narrow"/>
                <w:b/>
                <w:sz w:val="14"/>
                <w:szCs w:val="14"/>
              </w:rPr>
              <w:fldChar w:fldCharType="end"/>
            </w:r>
          </w:p>
        </w:sdtContent>
      </w:sdt>
    </w:sdtContent>
  </w:sdt>
  <w:p w:rsidR="00AF7338" w:rsidRPr="009A1121" w:rsidRDefault="00AF7338"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78" w:rsidRDefault="00802878" w:rsidP="009A1121">
      <w:r>
        <w:separator/>
      </w:r>
    </w:p>
  </w:footnote>
  <w:footnote w:type="continuationSeparator" w:id="0">
    <w:p w:rsidR="00802878" w:rsidRDefault="00802878" w:rsidP="009A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C1" w:rsidRPr="000358F2" w:rsidRDefault="00CC6BC1" w:rsidP="00CC6BC1">
    <w:pPr>
      <w:spacing w:line="360" w:lineRule="auto"/>
      <w:rPr>
        <w:rFonts w:ascii="Arial Narrow" w:hAnsi="Arial Narrow" w:cs="Arial"/>
        <w:b/>
        <w:i/>
        <w:sz w:val="20"/>
        <w:szCs w:val="20"/>
        <w:lang w:val="pl-PL" w:eastAsia="pl-PL"/>
      </w:rPr>
    </w:pPr>
    <w:r w:rsidRPr="000358F2">
      <w:rPr>
        <w:rFonts w:ascii="Arial Narrow" w:hAnsi="Arial Narrow" w:cs="Arial"/>
        <w:b/>
        <w:i/>
        <w:sz w:val="20"/>
        <w:szCs w:val="20"/>
        <w:lang w:val="pl-PL" w:eastAsia="pl-PL"/>
      </w:rPr>
      <w:t>WKD10c-2</w:t>
    </w:r>
    <w:r>
      <w:rPr>
        <w:rFonts w:ascii="Arial Narrow" w:hAnsi="Arial Narrow" w:cs="Arial"/>
        <w:b/>
        <w:i/>
        <w:sz w:val="20"/>
        <w:szCs w:val="20"/>
        <w:lang w:val="pl-PL" w:eastAsia="pl-PL"/>
      </w:rPr>
      <w:t>7-</w:t>
    </w:r>
    <w:r w:rsidR="00AC0982">
      <w:rPr>
        <w:rFonts w:ascii="Arial Narrow" w:hAnsi="Arial Narrow" w:cs="Arial"/>
        <w:b/>
        <w:i/>
        <w:sz w:val="20"/>
        <w:szCs w:val="20"/>
        <w:lang w:val="pl-PL" w:eastAsia="pl-PL"/>
      </w:rPr>
      <w:t>1</w:t>
    </w:r>
    <w:r w:rsidR="00FC529E">
      <w:rPr>
        <w:rFonts w:ascii="Arial Narrow" w:hAnsi="Arial Narrow" w:cs="Arial"/>
        <w:b/>
        <w:i/>
        <w:sz w:val="20"/>
        <w:szCs w:val="20"/>
        <w:lang w:val="pl-PL" w:eastAsia="pl-PL"/>
      </w:rPr>
      <w:t>9</w:t>
    </w:r>
    <w:r w:rsidRPr="000358F2">
      <w:rPr>
        <w:rFonts w:ascii="Arial Narrow" w:hAnsi="Arial Narrow" w:cs="Arial"/>
        <w:b/>
        <w:i/>
        <w:sz w:val="20"/>
        <w:szCs w:val="20"/>
        <w:lang w:val="pl-PL" w:eastAsia="pl-PL"/>
      </w:rPr>
      <w:t>/201</w:t>
    </w:r>
    <w:r>
      <w:rPr>
        <w:rFonts w:ascii="Arial Narrow" w:hAnsi="Arial Narrow" w:cs="Arial"/>
        <w:b/>
        <w:i/>
        <w:sz w:val="20"/>
        <w:szCs w:val="20"/>
        <w:lang w:val="pl-PL" w:eastAsia="pl-PL"/>
      </w:rPr>
      <w:t>7</w:t>
    </w:r>
    <w:r w:rsidRPr="000358F2">
      <w:rPr>
        <w:rFonts w:ascii="Arial Narrow" w:hAnsi="Arial Narrow" w:cs="Arial"/>
        <w:b/>
        <w:i/>
        <w:sz w:val="20"/>
        <w:szCs w:val="20"/>
        <w:lang w:val="pl-PL" w:eastAsia="pl-PL"/>
      </w:rPr>
      <w:tab/>
    </w:r>
    <w:r w:rsidRPr="000358F2">
      <w:rPr>
        <w:rFonts w:ascii="Arial Narrow" w:hAnsi="Arial Narrow" w:cs="Arial"/>
        <w:b/>
        <w:i/>
        <w:sz w:val="20"/>
        <w:szCs w:val="20"/>
        <w:lang w:val="pl-PL" w:eastAsia="pl-PL"/>
      </w:rPr>
      <w:tab/>
    </w:r>
    <w:r w:rsidRPr="000358F2">
      <w:rPr>
        <w:rFonts w:ascii="Arial Narrow" w:hAnsi="Arial Narrow" w:cs="Arial"/>
        <w:b/>
        <w:i/>
        <w:sz w:val="20"/>
        <w:szCs w:val="20"/>
        <w:lang w:val="pl-PL" w:eastAsia="pl-PL"/>
      </w:rPr>
      <w:tab/>
    </w:r>
    <w:r w:rsidRPr="000358F2">
      <w:rPr>
        <w:rFonts w:ascii="Arial Narrow" w:hAnsi="Arial Narrow" w:cs="Arial"/>
        <w:b/>
        <w:i/>
        <w:sz w:val="20"/>
        <w:szCs w:val="20"/>
        <w:lang w:val="pl-PL" w:eastAsia="pl-PL"/>
      </w:rPr>
      <w:tab/>
    </w:r>
    <w:r w:rsidRPr="000358F2">
      <w:rPr>
        <w:rFonts w:ascii="Arial Narrow" w:hAnsi="Arial Narrow" w:cs="Arial"/>
        <w:b/>
        <w:i/>
        <w:sz w:val="20"/>
        <w:szCs w:val="20"/>
        <w:lang w:val="pl-PL" w:eastAsia="pl-PL"/>
      </w:rPr>
      <w:tab/>
    </w:r>
    <w:r w:rsidRPr="000358F2">
      <w:rPr>
        <w:rFonts w:ascii="Arial Narrow" w:hAnsi="Arial Narrow" w:cs="Arial"/>
        <w:b/>
        <w:i/>
        <w:sz w:val="20"/>
        <w:szCs w:val="20"/>
        <w:lang w:val="pl-PL" w:eastAsia="pl-PL"/>
      </w:rPr>
      <w:tab/>
    </w:r>
    <w:r w:rsidRPr="000358F2">
      <w:rPr>
        <w:rFonts w:ascii="Arial Narrow" w:hAnsi="Arial Narrow" w:cs="Arial"/>
        <w:b/>
        <w:i/>
        <w:sz w:val="20"/>
        <w:szCs w:val="20"/>
        <w:lang w:val="pl-PL" w:eastAsia="pl-PL"/>
      </w:rPr>
      <w:tab/>
    </w:r>
    <w:r>
      <w:rPr>
        <w:rFonts w:ascii="Arial Narrow" w:hAnsi="Arial Narrow" w:cs="Arial"/>
        <w:b/>
        <w:i/>
        <w:sz w:val="20"/>
        <w:szCs w:val="20"/>
        <w:lang w:val="pl-PL" w:eastAsia="pl-PL"/>
      </w:rPr>
      <w:t xml:space="preserve">             </w:t>
    </w:r>
    <w:r w:rsidRPr="000358F2">
      <w:rPr>
        <w:rFonts w:ascii="Arial Narrow" w:hAnsi="Arial Narrow" w:cs="Arial"/>
        <w:b/>
        <w:i/>
        <w:sz w:val="20"/>
        <w:szCs w:val="20"/>
        <w:lang w:val="pl-PL" w:eastAsia="pl-PL"/>
      </w:rPr>
      <w:t>Załącznik nr 4 do SIWZ</w:t>
    </w:r>
  </w:p>
  <w:p w:rsidR="00AF7338" w:rsidRDefault="00AF7338">
    <w:pPr>
      <w:pStyle w:val="Nagwek"/>
    </w:pPr>
  </w:p>
  <w:p w:rsidR="00AF7338" w:rsidRPr="000838B2" w:rsidRDefault="00AF7338">
    <w:pPr>
      <w:pStyle w:val="Nagwek"/>
      <w:rPr>
        <w:rFonts w:cs="Arial"/>
        <w:sz w:val="28"/>
        <w:szCs w:val="28"/>
      </w:rPr>
    </w:pPr>
  </w:p>
  <w:p w:rsidR="00AF7338" w:rsidRPr="000838B2" w:rsidRDefault="00AF7338">
    <w:pPr>
      <w:pStyle w:val="Nagwek"/>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FD2B0B0"/>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5A2D0B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1318" w:hanging="360"/>
      </w:pPr>
      <w:rPr>
        <w:rFonts w:ascii="Wingdings" w:hAnsi="Wingdings"/>
      </w:rPr>
    </w:lvl>
  </w:abstractNum>
  <w:abstractNum w:abstractNumId="4" w15:restartNumberingAfterBreak="0">
    <w:nsid w:val="00000010"/>
    <w:multiLevelType w:val="multilevel"/>
    <w:tmpl w:val="00000010"/>
    <w:name w:val="WW8Num16"/>
    <w:lvl w:ilvl="0">
      <w:start w:val="1"/>
      <w:numFmt w:val="lowerLetter"/>
      <w:lvlText w:val="%1."/>
      <w:lvlJc w:val="left"/>
      <w:pPr>
        <w:tabs>
          <w:tab w:val="num" w:pos="2204"/>
        </w:tabs>
        <w:ind w:left="2204" w:hanging="360"/>
      </w:pPr>
      <w:rPr>
        <w:rFonts w:ascii="Times New Roman" w:eastAsia="Calibri" w:hAnsi="Times New Roman" w:cs="Times New Roman"/>
      </w:rPr>
    </w:lvl>
    <w:lvl w:ilvl="1">
      <w:start w:val="1"/>
      <w:numFmt w:val="bullet"/>
      <w:lvlText w:val="-"/>
      <w:lvlJc w:val="left"/>
      <w:pPr>
        <w:tabs>
          <w:tab w:val="num" w:pos="1669"/>
        </w:tabs>
        <w:ind w:left="1533" w:hanging="453"/>
      </w:pPr>
      <w:rPr>
        <w:rFonts w:ascii="Courier New" w:hAnsi="Courier New"/>
        <w:sz w:val="20"/>
        <w:szCs w:val="20"/>
      </w:rPr>
    </w:lvl>
    <w:lvl w:ilvl="2">
      <w:start w:val="1"/>
      <w:numFmt w:val="bullet"/>
      <w:lvlText w:val=""/>
      <w:lvlJc w:val="lef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3"/>
    <w:multiLevelType w:val="multilevel"/>
    <w:tmpl w:val="00000013"/>
    <w:name w:val="WW8Num19"/>
    <w:lvl w:ilvl="0">
      <w:start w:val="1"/>
      <w:numFmt w:val="lowerLetter"/>
      <w:lvlText w:val="%1."/>
      <w:lvlJc w:val="left"/>
      <w:pPr>
        <w:tabs>
          <w:tab w:val="num" w:pos="0"/>
        </w:tabs>
        <w:ind w:left="1440" w:hanging="360"/>
      </w:pPr>
      <w:rPr>
        <w:rFonts w:ascii="Symbol" w:hAnsi="Symbol"/>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2880" w:hanging="360"/>
      </w:pPr>
    </w:lvl>
    <w:lvl w:ilvl="5">
      <w:start w:val="1"/>
      <w:numFmt w:val="lowerRoman"/>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6" w15:restartNumberingAfterBreak="0">
    <w:nsid w:val="00000019"/>
    <w:multiLevelType w:val="multilevel"/>
    <w:tmpl w:val="00000019"/>
    <w:name w:val="WW8Num25"/>
    <w:lvl w:ilvl="0">
      <w:start w:val="1"/>
      <w:numFmt w:val="lowerLetter"/>
      <w:lvlText w:val="%1."/>
      <w:lvlJc w:val="left"/>
      <w:pPr>
        <w:tabs>
          <w:tab w:val="num" w:pos="0"/>
        </w:tabs>
        <w:ind w:left="1440" w:hanging="360"/>
      </w:pPr>
      <w:rPr>
        <w:rFonts w:ascii="Times New Roman" w:eastAsia="Calibri" w:hAnsi="Times New Roman" w:cs="Times New Roman"/>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2880" w:hanging="360"/>
      </w:pPr>
    </w:lvl>
    <w:lvl w:ilvl="5">
      <w:start w:val="1"/>
      <w:numFmt w:val="lowerRoman"/>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7" w15:restartNumberingAfterBreak="0">
    <w:nsid w:val="0000001B"/>
    <w:multiLevelType w:val="singleLevel"/>
    <w:tmpl w:val="0000001B"/>
    <w:name w:val="WW8Num27"/>
    <w:lvl w:ilvl="0">
      <w:start w:val="1"/>
      <w:numFmt w:val="bullet"/>
      <w:lvlText w:val=""/>
      <w:lvlJc w:val="left"/>
      <w:pPr>
        <w:tabs>
          <w:tab w:val="num" w:pos="2204"/>
        </w:tabs>
        <w:ind w:left="2204" w:hanging="360"/>
      </w:pPr>
      <w:rPr>
        <w:rFonts w:ascii="Symbol" w:hAnsi="Symbol"/>
      </w:rPr>
    </w:lvl>
  </w:abstractNum>
  <w:abstractNum w:abstractNumId="8" w15:restartNumberingAfterBreak="0">
    <w:nsid w:val="00000024"/>
    <w:multiLevelType w:val="multilevel"/>
    <w:tmpl w:val="00000024"/>
    <w:name w:val="WW8Num36"/>
    <w:lvl w:ilvl="0">
      <w:start w:val="1"/>
      <w:numFmt w:val="lowerLetter"/>
      <w:lvlText w:val="%1."/>
      <w:lvlJc w:val="left"/>
      <w:pPr>
        <w:tabs>
          <w:tab w:val="num" w:pos="0"/>
        </w:tabs>
        <w:ind w:left="1318" w:hanging="360"/>
      </w:pPr>
    </w:lvl>
    <w:lvl w:ilvl="1">
      <w:start w:val="1"/>
      <w:numFmt w:val="lowerLetter"/>
      <w:lvlText w:val="%2."/>
      <w:lvlJc w:val="left"/>
      <w:pPr>
        <w:tabs>
          <w:tab w:val="num" w:pos="0"/>
        </w:tabs>
        <w:ind w:left="2038" w:hanging="360"/>
      </w:pPr>
    </w:lvl>
    <w:lvl w:ilvl="2">
      <w:start w:val="1"/>
      <w:numFmt w:val="lowerRoman"/>
      <w:lvlText w:val="%3."/>
      <w:lvlJc w:val="left"/>
      <w:pPr>
        <w:tabs>
          <w:tab w:val="num" w:pos="0"/>
        </w:tabs>
        <w:ind w:left="2758" w:hanging="180"/>
      </w:pPr>
    </w:lvl>
    <w:lvl w:ilvl="3">
      <w:start w:val="1"/>
      <w:numFmt w:val="decimal"/>
      <w:lvlText w:val="%4."/>
      <w:lvlJc w:val="left"/>
      <w:pPr>
        <w:tabs>
          <w:tab w:val="num" w:pos="0"/>
        </w:tabs>
        <w:ind w:left="3478" w:hanging="360"/>
      </w:pPr>
    </w:lvl>
    <w:lvl w:ilvl="4">
      <w:start w:val="1"/>
      <w:numFmt w:val="lowerLetter"/>
      <w:lvlText w:val="%5."/>
      <w:lvlJc w:val="left"/>
      <w:pPr>
        <w:tabs>
          <w:tab w:val="num" w:pos="0"/>
        </w:tabs>
        <w:ind w:left="4198" w:hanging="360"/>
      </w:pPr>
    </w:lvl>
    <w:lvl w:ilvl="5">
      <w:start w:val="1"/>
      <w:numFmt w:val="lowerRoman"/>
      <w:lvlText w:val="%6."/>
      <w:lvlJc w:val="left"/>
      <w:pPr>
        <w:tabs>
          <w:tab w:val="num" w:pos="0"/>
        </w:tabs>
        <w:ind w:left="4918" w:hanging="180"/>
      </w:pPr>
    </w:lvl>
    <w:lvl w:ilvl="6">
      <w:start w:val="1"/>
      <w:numFmt w:val="decimal"/>
      <w:lvlText w:val="%7."/>
      <w:lvlJc w:val="left"/>
      <w:pPr>
        <w:tabs>
          <w:tab w:val="num" w:pos="0"/>
        </w:tabs>
        <w:ind w:left="5638" w:hanging="360"/>
      </w:pPr>
    </w:lvl>
    <w:lvl w:ilvl="7">
      <w:start w:val="1"/>
      <w:numFmt w:val="lowerLetter"/>
      <w:lvlText w:val="%8."/>
      <w:lvlJc w:val="left"/>
      <w:pPr>
        <w:tabs>
          <w:tab w:val="num" w:pos="0"/>
        </w:tabs>
        <w:ind w:left="6358" w:hanging="360"/>
      </w:pPr>
    </w:lvl>
    <w:lvl w:ilvl="8">
      <w:start w:val="1"/>
      <w:numFmt w:val="lowerRoman"/>
      <w:lvlText w:val="%9."/>
      <w:lvlJc w:val="left"/>
      <w:pPr>
        <w:tabs>
          <w:tab w:val="num" w:pos="0"/>
        </w:tabs>
        <w:ind w:left="7078" w:hanging="180"/>
      </w:pPr>
    </w:lvl>
  </w:abstractNum>
  <w:abstractNum w:abstractNumId="9" w15:restartNumberingAfterBreak="0">
    <w:nsid w:val="00000027"/>
    <w:multiLevelType w:val="multilevel"/>
    <w:tmpl w:val="F500952C"/>
    <w:name w:val="WW8Num39"/>
    <w:lvl w:ilvl="0">
      <w:start w:val="1"/>
      <w:numFmt w:val="decimal"/>
      <w:lvlText w:val="%1."/>
      <w:lvlJc w:val="left"/>
      <w:pPr>
        <w:tabs>
          <w:tab w:val="num" w:pos="0"/>
        </w:tabs>
        <w:ind w:left="720" w:hanging="360"/>
      </w:pPr>
    </w:lvl>
    <w:lvl w:ilvl="1">
      <w:start w:val="1"/>
      <w:numFmt w:val="decimal"/>
      <w:lvlText w:val="%1.%2."/>
      <w:lvlJc w:val="left"/>
      <w:pPr>
        <w:tabs>
          <w:tab w:val="num" w:pos="0"/>
        </w:tabs>
        <w:ind w:left="958" w:hanging="495"/>
      </w:pPr>
    </w:lvl>
    <w:lvl w:ilvl="2">
      <w:start w:val="1"/>
      <w:numFmt w:val="decimal"/>
      <w:lvlText w:val="%3."/>
      <w:lvlJc w:val="left"/>
      <w:pPr>
        <w:tabs>
          <w:tab w:val="num" w:pos="0"/>
        </w:tabs>
        <w:ind w:left="1286" w:hanging="720"/>
      </w:pPr>
    </w:lvl>
    <w:lvl w:ilvl="3">
      <w:start w:val="1"/>
      <w:numFmt w:val="decimal"/>
      <w:lvlText w:val="%1.%2.%3.%4."/>
      <w:lvlJc w:val="left"/>
      <w:pPr>
        <w:tabs>
          <w:tab w:val="num" w:pos="0"/>
        </w:tabs>
        <w:ind w:left="1389" w:hanging="720"/>
      </w:pPr>
    </w:lvl>
    <w:lvl w:ilvl="4">
      <w:start w:val="1"/>
      <w:numFmt w:val="lowerLetter"/>
      <w:lvlText w:val="%5)"/>
      <w:lvlJc w:val="left"/>
      <w:pPr>
        <w:tabs>
          <w:tab w:val="num" w:pos="0"/>
        </w:tabs>
        <w:ind w:left="1852" w:hanging="1080"/>
      </w:pPr>
    </w:lvl>
    <w:lvl w:ilvl="5">
      <w:start w:val="1"/>
      <w:numFmt w:val="decimal"/>
      <w:lvlText w:val="%1.%2.%3.%4.%5.%6."/>
      <w:lvlJc w:val="left"/>
      <w:pPr>
        <w:tabs>
          <w:tab w:val="num" w:pos="0"/>
        </w:tabs>
        <w:ind w:left="1955" w:hanging="1080"/>
      </w:pPr>
    </w:lvl>
    <w:lvl w:ilvl="6">
      <w:start w:val="1"/>
      <w:numFmt w:val="decimal"/>
      <w:lvlText w:val="%1.%2.%3.%4.%5.%6.%7."/>
      <w:lvlJc w:val="left"/>
      <w:pPr>
        <w:tabs>
          <w:tab w:val="num" w:pos="0"/>
        </w:tabs>
        <w:ind w:left="2418" w:hanging="1440"/>
      </w:pPr>
    </w:lvl>
    <w:lvl w:ilvl="7">
      <w:start w:val="1"/>
      <w:numFmt w:val="decimal"/>
      <w:lvlText w:val="%1.%2.%3.%4.%5.%6.%7.%8."/>
      <w:lvlJc w:val="left"/>
      <w:pPr>
        <w:tabs>
          <w:tab w:val="num" w:pos="0"/>
        </w:tabs>
        <w:ind w:left="2521" w:hanging="1440"/>
      </w:pPr>
    </w:lvl>
    <w:lvl w:ilvl="8">
      <w:start w:val="1"/>
      <w:numFmt w:val="decimal"/>
      <w:lvlText w:val="%1.%2.%3.%4.%5.%6.%7.%8.%9."/>
      <w:lvlJc w:val="left"/>
      <w:pPr>
        <w:tabs>
          <w:tab w:val="num" w:pos="0"/>
        </w:tabs>
        <w:ind w:left="2984" w:hanging="1800"/>
      </w:pPr>
    </w:lvl>
  </w:abstractNum>
  <w:abstractNum w:abstractNumId="10" w15:restartNumberingAfterBreak="0">
    <w:nsid w:val="0000002A"/>
    <w:multiLevelType w:val="multilevel"/>
    <w:tmpl w:val="0000002A"/>
    <w:name w:val="WW8Num42"/>
    <w:lvl w:ilvl="0">
      <w:start w:val="1"/>
      <w:numFmt w:val="bullet"/>
      <w:lvlText w:val=""/>
      <w:lvlJc w:val="left"/>
      <w:pPr>
        <w:tabs>
          <w:tab w:val="num" w:pos="0"/>
        </w:tabs>
        <w:ind w:left="2421" w:hanging="360"/>
      </w:pPr>
      <w:rPr>
        <w:rFonts w:ascii="Symbol" w:hAnsi="Symbol"/>
      </w:rPr>
    </w:lvl>
    <w:lvl w:ilvl="1">
      <w:start w:val="1"/>
      <w:numFmt w:val="bullet"/>
      <w:lvlText w:val="o"/>
      <w:lvlJc w:val="left"/>
      <w:pPr>
        <w:tabs>
          <w:tab w:val="num" w:pos="0"/>
        </w:tabs>
        <w:ind w:left="3141" w:hanging="360"/>
      </w:pPr>
      <w:rPr>
        <w:rFonts w:ascii="Courier New" w:hAnsi="Courier New" w:cs="Courier New"/>
      </w:rPr>
    </w:lvl>
    <w:lvl w:ilvl="2">
      <w:start w:val="1"/>
      <w:numFmt w:val="bullet"/>
      <w:lvlText w:val=""/>
      <w:lvlJc w:val="left"/>
      <w:pPr>
        <w:tabs>
          <w:tab w:val="num" w:pos="0"/>
        </w:tabs>
        <w:ind w:left="3861" w:hanging="360"/>
      </w:pPr>
      <w:rPr>
        <w:rFonts w:ascii="Wingdings" w:hAnsi="Wingdings"/>
      </w:rPr>
    </w:lvl>
    <w:lvl w:ilvl="3">
      <w:start w:val="1"/>
      <w:numFmt w:val="bullet"/>
      <w:lvlText w:val=""/>
      <w:lvlJc w:val="left"/>
      <w:pPr>
        <w:tabs>
          <w:tab w:val="num" w:pos="0"/>
        </w:tabs>
        <w:ind w:left="4581" w:hanging="360"/>
      </w:pPr>
      <w:rPr>
        <w:rFonts w:ascii="Symbol" w:hAnsi="Symbol"/>
      </w:rPr>
    </w:lvl>
    <w:lvl w:ilvl="4">
      <w:start w:val="1"/>
      <w:numFmt w:val="bullet"/>
      <w:lvlText w:val="o"/>
      <w:lvlJc w:val="left"/>
      <w:pPr>
        <w:tabs>
          <w:tab w:val="num" w:pos="0"/>
        </w:tabs>
        <w:ind w:left="5301" w:hanging="360"/>
      </w:pPr>
      <w:rPr>
        <w:rFonts w:ascii="Courier New" w:hAnsi="Courier New" w:cs="Courier New"/>
      </w:rPr>
    </w:lvl>
    <w:lvl w:ilvl="5">
      <w:start w:val="1"/>
      <w:numFmt w:val="bullet"/>
      <w:lvlText w:val=""/>
      <w:lvlJc w:val="left"/>
      <w:pPr>
        <w:tabs>
          <w:tab w:val="num" w:pos="0"/>
        </w:tabs>
        <w:ind w:left="6021" w:hanging="360"/>
      </w:pPr>
      <w:rPr>
        <w:rFonts w:ascii="Wingdings" w:hAnsi="Wingdings"/>
      </w:rPr>
    </w:lvl>
    <w:lvl w:ilvl="6">
      <w:start w:val="1"/>
      <w:numFmt w:val="bullet"/>
      <w:lvlText w:val=""/>
      <w:lvlJc w:val="left"/>
      <w:pPr>
        <w:tabs>
          <w:tab w:val="num" w:pos="0"/>
        </w:tabs>
        <w:ind w:left="6741" w:hanging="360"/>
      </w:pPr>
      <w:rPr>
        <w:rFonts w:ascii="Symbol" w:hAnsi="Symbol"/>
      </w:rPr>
    </w:lvl>
    <w:lvl w:ilvl="7">
      <w:start w:val="1"/>
      <w:numFmt w:val="bullet"/>
      <w:lvlText w:val="o"/>
      <w:lvlJc w:val="left"/>
      <w:pPr>
        <w:tabs>
          <w:tab w:val="num" w:pos="0"/>
        </w:tabs>
        <w:ind w:left="7461" w:hanging="360"/>
      </w:pPr>
      <w:rPr>
        <w:rFonts w:ascii="Courier New" w:hAnsi="Courier New" w:cs="Courier New"/>
      </w:rPr>
    </w:lvl>
    <w:lvl w:ilvl="8">
      <w:start w:val="1"/>
      <w:numFmt w:val="bullet"/>
      <w:lvlText w:val=""/>
      <w:lvlJc w:val="left"/>
      <w:pPr>
        <w:tabs>
          <w:tab w:val="num" w:pos="0"/>
        </w:tabs>
        <w:ind w:left="8181" w:hanging="360"/>
      </w:pPr>
      <w:rPr>
        <w:rFonts w:ascii="Wingdings" w:hAnsi="Wingdings"/>
      </w:rPr>
    </w:lvl>
  </w:abstractNum>
  <w:abstractNum w:abstractNumId="11" w15:restartNumberingAfterBreak="0">
    <w:nsid w:val="0000002C"/>
    <w:multiLevelType w:val="singleLevel"/>
    <w:tmpl w:val="0000002C"/>
    <w:name w:val="WW8Num44"/>
    <w:lvl w:ilvl="0">
      <w:start w:val="1"/>
      <w:numFmt w:val="lowerLetter"/>
      <w:lvlText w:val="%1)"/>
      <w:lvlJc w:val="left"/>
      <w:pPr>
        <w:tabs>
          <w:tab w:val="num" w:pos="1318"/>
        </w:tabs>
        <w:ind w:left="1318" w:hanging="360"/>
      </w:pPr>
    </w:lvl>
  </w:abstractNum>
  <w:abstractNum w:abstractNumId="12" w15:restartNumberingAfterBreak="0">
    <w:nsid w:val="00000049"/>
    <w:multiLevelType w:val="singleLevel"/>
    <w:tmpl w:val="00000049"/>
    <w:name w:val="WW8Num74"/>
    <w:lvl w:ilvl="0">
      <w:start w:val="1"/>
      <w:numFmt w:val="lowerLetter"/>
      <w:lvlText w:val="%1."/>
      <w:lvlJc w:val="left"/>
      <w:pPr>
        <w:tabs>
          <w:tab w:val="num" w:pos="0"/>
        </w:tabs>
        <w:ind w:left="2006" w:hanging="360"/>
      </w:pPr>
      <w:rPr>
        <w:rFonts w:ascii="Times New Roman" w:eastAsia="Calibri" w:hAnsi="Times New Roman" w:cs="Times New Roman"/>
      </w:rPr>
    </w:lvl>
  </w:abstractNum>
  <w:abstractNum w:abstractNumId="13" w15:restartNumberingAfterBreak="0">
    <w:nsid w:val="0000004B"/>
    <w:multiLevelType w:val="multilevel"/>
    <w:tmpl w:val="0000004B"/>
    <w:name w:val="WW8Num76"/>
    <w:lvl w:ilvl="0">
      <w:start w:val="1"/>
      <w:numFmt w:val="lowerLetter"/>
      <w:lvlText w:val="%1."/>
      <w:lvlJc w:val="left"/>
      <w:pPr>
        <w:tabs>
          <w:tab w:val="num" w:pos="1068"/>
        </w:tabs>
        <w:ind w:left="1068" w:hanging="360"/>
      </w:pPr>
      <w:rPr>
        <w:rFonts w:ascii="Symbol" w:hAnsi="Symbol"/>
      </w:rPr>
    </w:lvl>
    <w:lvl w:ilvl="1">
      <w:start w:val="1"/>
      <w:numFmt w:val="lowerLetter"/>
      <w:lvlText w:val="%2."/>
      <w:lvlJc w:val="left"/>
      <w:pPr>
        <w:tabs>
          <w:tab w:val="num" w:pos="1068"/>
        </w:tabs>
        <w:ind w:left="1068" w:hanging="360"/>
      </w:pPr>
    </w:lvl>
    <w:lvl w:ilvl="2">
      <w:start w:val="1"/>
      <w:numFmt w:val="lowerRoman"/>
      <w:lvlText w:val="%3."/>
      <w:lvlJc w:val="lef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lef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left"/>
      <w:pPr>
        <w:tabs>
          <w:tab w:val="num" w:pos="6108"/>
        </w:tabs>
        <w:ind w:left="6108" w:hanging="180"/>
      </w:pPr>
    </w:lvl>
  </w:abstractNum>
  <w:abstractNum w:abstractNumId="14" w15:restartNumberingAfterBreak="0">
    <w:nsid w:val="0000004E"/>
    <w:multiLevelType w:val="singleLevel"/>
    <w:tmpl w:val="0000004E"/>
    <w:name w:val="WW8Num79"/>
    <w:lvl w:ilvl="0">
      <w:start w:val="1"/>
      <w:numFmt w:val="bullet"/>
      <w:lvlText w:val=""/>
      <w:lvlJc w:val="left"/>
      <w:pPr>
        <w:tabs>
          <w:tab w:val="num" w:pos="0"/>
        </w:tabs>
        <w:ind w:left="2160" w:hanging="360"/>
      </w:pPr>
      <w:rPr>
        <w:rFonts w:ascii="Symbol" w:hAnsi="Symbol"/>
      </w:rPr>
    </w:lvl>
  </w:abstractNum>
  <w:abstractNum w:abstractNumId="15" w15:restartNumberingAfterBreak="0">
    <w:nsid w:val="00000057"/>
    <w:multiLevelType w:val="multilevel"/>
    <w:tmpl w:val="00000057"/>
    <w:name w:val="WW8Num88"/>
    <w:lvl w:ilvl="0">
      <w:start w:val="1"/>
      <w:numFmt w:val="bullet"/>
      <w:lvlText w:val=""/>
      <w:lvlJc w:val="left"/>
      <w:pPr>
        <w:tabs>
          <w:tab w:val="num" w:pos="2204"/>
        </w:tabs>
        <w:ind w:left="2204" w:hanging="360"/>
      </w:pPr>
      <w:rPr>
        <w:rFonts w:ascii="Symbol" w:hAnsi="Symbol"/>
      </w:rPr>
    </w:lvl>
    <w:lvl w:ilvl="1">
      <w:start w:val="1"/>
      <w:numFmt w:val="lowerLetter"/>
      <w:lvlText w:val="%2."/>
      <w:lvlJc w:val="left"/>
      <w:pPr>
        <w:tabs>
          <w:tab w:val="num" w:pos="1669"/>
        </w:tabs>
        <w:ind w:left="1533" w:hanging="453"/>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59"/>
    <w:multiLevelType w:val="multilevel"/>
    <w:tmpl w:val="590A37B4"/>
    <w:name w:val="WW8Num90"/>
    <w:lvl w:ilvl="0">
      <w:start w:val="1"/>
      <w:numFmt w:val="lowerLetter"/>
      <w:lvlText w:val="%1."/>
      <w:lvlJc w:val="left"/>
      <w:pPr>
        <w:tabs>
          <w:tab w:val="num" w:pos="1647"/>
        </w:tabs>
        <w:ind w:left="1647" w:hanging="360"/>
      </w:pPr>
      <w:rPr>
        <w:rFonts w:ascii="Times New Roman" w:eastAsia="Times New Roman" w:hAnsi="Times New Roman" w:cs="Times New Roman"/>
      </w:rPr>
    </w:lvl>
    <w:lvl w:ilvl="1">
      <w:start w:val="1"/>
      <w:numFmt w:val="bullet"/>
      <w:lvlText w:val=""/>
      <w:lvlJc w:val="left"/>
      <w:pPr>
        <w:tabs>
          <w:tab w:val="num" w:pos="2367"/>
        </w:tabs>
        <w:ind w:left="2367" w:hanging="360"/>
      </w:pPr>
      <w:rPr>
        <w:rFonts w:ascii="Symbol" w:hAnsi="Symbol" w:cs="Courier New"/>
      </w:rPr>
    </w:lvl>
    <w:lvl w:ilvl="2">
      <w:start w:val="1"/>
      <w:numFmt w:val="lowerRoman"/>
      <w:lvlText w:val="%3."/>
      <w:lvlJc w:val="left"/>
      <w:pPr>
        <w:tabs>
          <w:tab w:val="num" w:pos="3087"/>
        </w:tabs>
        <w:ind w:left="3087" w:firstLine="0"/>
      </w:pPr>
      <w:rPr>
        <w:rFonts w:ascii="Symbol" w:hAnsi="Symbol"/>
      </w:rPr>
    </w:lvl>
    <w:lvl w:ilvl="3">
      <w:start w:val="1"/>
      <w:numFmt w:val="decimal"/>
      <w:lvlText w:val="%4."/>
      <w:lvlJc w:val="left"/>
      <w:pPr>
        <w:tabs>
          <w:tab w:val="num" w:pos="3807"/>
        </w:tabs>
        <w:ind w:left="3807" w:hanging="360"/>
      </w:pPr>
      <w:rPr>
        <w:rFonts w:ascii="Symbol" w:hAnsi="Symbol"/>
      </w:rPr>
    </w:lvl>
    <w:lvl w:ilvl="4">
      <w:start w:val="1"/>
      <w:numFmt w:val="lowerLetter"/>
      <w:lvlText w:val="%5."/>
      <w:lvlJc w:val="left"/>
      <w:pPr>
        <w:tabs>
          <w:tab w:val="num" w:pos="4527"/>
        </w:tabs>
        <w:ind w:left="4527" w:hanging="360"/>
      </w:pPr>
      <w:rPr>
        <w:rFonts w:ascii="Symbol" w:hAnsi="Symbol"/>
      </w:rPr>
    </w:lvl>
    <w:lvl w:ilvl="5">
      <w:start w:val="1"/>
      <w:numFmt w:val="lowerRoman"/>
      <w:lvlText w:val="%6."/>
      <w:lvlJc w:val="left"/>
      <w:pPr>
        <w:tabs>
          <w:tab w:val="num" w:pos="5247"/>
        </w:tabs>
        <w:ind w:left="5247" w:firstLine="0"/>
      </w:pPr>
      <w:rPr>
        <w:rFonts w:ascii="Symbol" w:hAnsi="Symbol"/>
      </w:rPr>
    </w:lvl>
    <w:lvl w:ilvl="6">
      <w:start w:val="1"/>
      <w:numFmt w:val="decimal"/>
      <w:lvlText w:val="%7."/>
      <w:lvlJc w:val="left"/>
      <w:pPr>
        <w:tabs>
          <w:tab w:val="num" w:pos="5967"/>
        </w:tabs>
        <w:ind w:left="5967" w:hanging="360"/>
      </w:pPr>
      <w:rPr>
        <w:rFonts w:ascii="Symbol" w:hAnsi="Symbol"/>
      </w:rPr>
    </w:lvl>
    <w:lvl w:ilvl="7">
      <w:start w:val="1"/>
      <w:numFmt w:val="lowerLetter"/>
      <w:lvlText w:val="%8."/>
      <w:lvlJc w:val="left"/>
      <w:pPr>
        <w:tabs>
          <w:tab w:val="num" w:pos="6687"/>
        </w:tabs>
        <w:ind w:left="6687" w:hanging="360"/>
      </w:pPr>
      <w:rPr>
        <w:rFonts w:ascii="Symbol" w:hAnsi="Symbol"/>
      </w:rPr>
    </w:lvl>
    <w:lvl w:ilvl="8">
      <w:start w:val="1"/>
      <w:numFmt w:val="lowerRoman"/>
      <w:lvlText w:val="%9."/>
      <w:lvlJc w:val="left"/>
      <w:pPr>
        <w:tabs>
          <w:tab w:val="num" w:pos="7407"/>
        </w:tabs>
        <w:ind w:left="7407" w:firstLine="0"/>
      </w:pPr>
      <w:rPr>
        <w:rFonts w:ascii="Symbol" w:hAnsi="Symbol"/>
      </w:rPr>
    </w:lvl>
  </w:abstractNum>
  <w:abstractNum w:abstractNumId="17" w15:restartNumberingAfterBreak="0">
    <w:nsid w:val="029C3924"/>
    <w:multiLevelType w:val="hybridMultilevel"/>
    <w:tmpl w:val="CEB480CC"/>
    <w:name w:val="WW8Num3922223"/>
    <w:lvl w:ilvl="0" w:tplc="9C248F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AD338F"/>
    <w:multiLevelType w:val="hybridMultilevel"/>
    <w:tmpl w:val="879867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4501440"/>
    <w:multiLevelType w:val="hybridMultilevel"/>
    <w:tmpl w:val="2F46FF4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7A6186C"/>
    <w:multiLevelType w:val="multilevel"/>
    <w:tmpl w:val="A9CC83C2"/>
    <w:name w:val="WW8Num392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958" w:hanging="495"/>
      </w:pPr>
      <w:rPr>
        <w:rFonts w:hint="default"/>
      </w:rPr>
    </w:lvl>
    <w:lvl w:ilvl="2">
      <w:start w:val="6"/>
      <w:numFmt w:val="decimal"/>
      <w:lvlText w:val="%3."/>
      <w:lvlJc w:val="left"/>
      <w:pPr>
        <w:tabs>
          <w:tab w:val="num" w:pos="0"/>
        </w:tabs>
        <w:ind w:left="1286" w:hanging="720"/>
      </w:pPr>
      <w:rPr>
        <w:rFonts w:hint="default"/>
      </w:rPr>
    </w:lvl>
    <w:lvl w:ilvl="3">
      <w:start w:val="1"/>
      <w:numFmt w:val="decimal"/>
      <w:lvlText w:val="%1.%2.%3.%4."/>
      <w:lvlJc w:val="left"/>
      <w:pPr>
        <w:tabs>
          <w:tab w:val="num" w:pos="0"/>
        </w:tabs>
        <w:ind w:left="1389" w:hanging="720"/>
      </w:pPr>
      <w:rPr>
        <w:rFonts w:hint="default"/>
      </w:rPr>
    </w:lvl>
    <w:lvl w:ilvl="4">
      <w:start w:val="2"/>
      <w:numFmt w:val="lowerLetter"/>
      <w:lvlText w:val="%5)"/>
      <w:lvlJc w:val="left"/>
      <w:pPr>
        <w:tabs>
          <w:tab w:val="num" w:pos="0"/>
        </w:tabs>
        <w:ind w:left="1852" w:hanging="1080"/>
      </w:pPr>
      <w:rPr>
        <w:rFonts w:hint="default"/>
      </w:rPr>
    </w:lvl>
    <w:lvl w:ilvl="5">
      <w:start w:val="1"/>
      <w:numFmt w:val="decimal"/>
      <w:lvlText w:val="%1.%2.%3.%4.%5.%6."/>
      <w:lvlJc w:val="left"/>
      <w:pPr>
        <w:tabs>
          <w:tab w:val="num" w:pos="0"/>
        </w:tabs>
        <w:ind w:left="1955" w:hanging="1080"/>
      </w:pPr>
      <w:rPr>
        <w:rFonts w:hint="default"/>
      </w:rPr>
    </w:lvl>
    <w:lvl w:ilvl="6">
      <w:start w:val="1"/>
      <w:numFmt w:val="decimal"/>
      <w:lvlText w:val="%1.%2.%3.%4.%5.%6.%7."/>
      <w:lvlJc w:val="left"/>
      <w:pPr>
        <w:tabs>
          <w:tab w:val="num" w:pos="0"/>
        </w:tabs>
        <w:ind w:left="2418" w:hanging="1440"/>
      </w:pPr>
      <w:rPr>
        <w:rFonts w:hint="default"/>
      </w:rPr>
    </w:lvl>
    <w:lvl w:ilvl="7">
      <w:start w:val="1"/>
      <w:numFmt w:val="decimal"/>
      <w:lvlText w:val="%1.%2.%3.%4.%5.%6.%7.%8."/>
      <w:lvlJc w:val="left"/>
      <w:pPr>
        <w:tabs>
          <w:tab w:val="num" w:pos="0"/>
        </w:tabs>
        <w:ind w:left="2521" w:hanging="1440"/>
      </w:pPr>
      <w:rPr>
        <w:rFonts w:hint="default"/>
      </w:rPr>
    </w:lvl>
    <w:lvl w:ilvl="8">
      <w:start w:val="1"/>
      <w:numFmt w:val="decimal"/>
      <w:lvlText w:val="%1.%2.%3.%4.%5.%6.%7.%8.%9."/>
      <w:lvlJc w:val="left"/>
      <w:pPr>
        <w:tabs>
          <w:tab w:val="num" w:pos="0"/>
        </w:tabs>
        <w:ind w:left="2984" w:hanging="1800"/>
      </w:pPr>
      <w:rPr>
        <w:rFonts w:hint="default"/>
      </w:rPr>
    </w:lvl>
  </w:abstractNum>
  <w:abstractNum w:abstractNumId="22" w15:restartNumberingAfterBreak="0">
    <w:nsid w:val="0909467D"/>
    <w:multiLevelType w:val="hybridMultilevel"/>
    <w:tmpl w:val="2098DD4A"/>
    <w:lvl w:ilvl="0" w:tplc="0415000F">
      <w:start w:val="1"/>
      <w:numFmt w:val="decimal"/>
      <w:lvlText w:val="%1."/>
      <w:lvlJc w:val="left"/>
      <w:pPr>
        <w:tabs>
          <w:tab w:val="num" w:pos="720"/>
        </w:tabs>
        <w:ind w:left="720" w:hanging="360"/>
      </w:pPr>
    </w:lvl>
    <w:lvl w:ilvl="1" w:tplc="B95C7114">
      <w:start w:val="1"/>
      <w:numFmt w:val="decimal"/>
      <w:lvlText w:val="%2)"/>
      <w:lvlJc w:val="left"/>
      <w:pPr>
        <w:tabs>
          <w:tab w:val="num" w:pos="1680"/>
        </w:tabs>
        <w:ind w:left="1680" w:hanging="600"/>
      </w:pPr>
      <w:rPr>
        <w:b w:val="0"/>
      </w:rPr>
    </w:lvl>
    <w:lvl w:ilvl="2" w:tplc="5FE68D6E">
      <w:start w:val="1"/>
      <w:numFmt w:val="decimal"/>
      <w:lvlText w:val="%3."/>
      <w:lvlJc w:val="left"/>
      <w:pPr>
        <w:tabs>
          <w:tab w:val="num" w:pos="2320"/>
        </w:tabs>
        <w:ind w:left="2320" w:hanging="340"/>
      </w:pPr>
      <w:rPr>
        <w:rFonts w:ascii="Arial" w:hAnsi="Arial"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14728C"/>
    <w:multiLevelType w:val="hybridMultilevel"/>
    <w:tmpl w:val="52866F1A"/>
    <w:name w:val="WW8Num8823"/>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start w:val="1"/>
      <w:numFmt w:val="bullet"/>
      <w:lvlText w:val=""/>
      <w:lvlJc w:val="left"/>
      <w:pPr>
        <w:ind w:left="4918" w:hanging="360"/>
      </w:pPr>
      <w:rPr>
        <w:rFonts w:ascii="Symbol" w:hAnsi="Symbol" w:hint="default"/>
      </w:rPr>
    </w:lvl>
    <w:lvl w:ilvl="4" w:tplc="04090003">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24" w15:restartNumberingAfterBreak="0">
    <w:nsid w:val="09AD60EC"/>
    <w:multiLevelType w:val="hybridMultilevel"/>
    <w:tmpl w:val="732E3C18"/>
    <w:lvl w:ilvl="0" w:tplc="B95C7114">
      <w:start w:val="1"/>
      <w:numFmt w:val="decimal"/>
      <w:lvlText w:val="%1)"/>
      <w:lvlJc w:val="left"/>
      <w:pPr>
        <w:tabs>
          <w:tab w:val="num" w:pos="1680"/>
        </w:tabs>
        <w:ind w:left="1680" w:hanging="600"/>
      </w:pPr>
      <w:rPr>
        <w:b w:val="0"/>
      </w:rPr>
    </w:lvl>
    <w:lvl w:ilvl="1" w:tplc="FE280A1A">
      <w:start w:val="1"/>
      <w:numFmt w:val="decimal"/>
      <w:lvlText w:val="%2)"/>
      <w:lvlJc w:val="left"/>
      <w:pPr>
        <w:tabs>
          <w:tab w:val="num" w:pos="2760"/>
        </w:tabs>
        <w:ind w:left="2760" w:hanging="600"/>
      </w:pPr>
      <w:rPr>
        <w:b w:val="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5" w15:restartNumberingAfterBreak="0">
    <w:nsid w:val="0D214C1C"/>
    <w:multiLevelType w:val="hybridMultilevel"/>
    <w:tmpl w:val="11DEC3E4"/>
    <w:lvl w:ilvl="0" w:tplc="0415000F">
      <w:start w:val="1"/>
      <w:numFmt w:val="decimal"/>
      <w:lvlText w:val="%1."/>
      <w:lvlJc w:val="left"/>
      <w:pPr>
        <w:tabs>
          <w:tab w:val="num" w:pos="720"/>
        </w:tabs>
        <w:ind w:left="720" w:hanging="360"/>
      </w:pPr>
      <w:rPr>
        <w:rFonts w:hint="default"/>
      </w:rPr>
    </w:lvl>
    <w:lvl w:ilvl="1" w:tplc="30664752">
      <w:start w:val="1"/>
      <w:numFmt w:val="bullet"/>
      <w:lvlText w:val="-"/>
      <w:lvlJc w:val="left"/>
      <w:pPr>
        <w:tabs>
          <w:tab w:val="num" w:pos="1307"/>
        </w:tabs>
        <w:ind w:left="1307" w:hanging="227"/>
      </w:pPr>
      <w:rPr>
        <w:rFonts w:ascii="Arial" w:hAnsi="Arial" w:hint="default"/>
        <w:b w:val="0"/>
        <w:i w:val="0"/>
        <w:spacing w:val="0"/>
        <w:position w:val="0"/>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0914C11"/>
    <w:multiLevelType w:val="hybridMultilevel"/>
    <w:tmpl w:val="CF14A86C"/>
    <w:name w:val="WW8Num3922222"/>
    <w:lvl w:ilvl="0" w:tplc="A590FFD4">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3C5173"/>
    <w:multiLevelType w:val="hybridMultilevel"/>
    <w:tmpl w:val="B05C257C"/>
    <w:lvl w:ilvl="0" w:tplc="0C8CAEC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127A1433"/>
    <w:multiLevelType w:val="hybridMultilevel"/>
    <w:tmpl w:val="20FCADDA"/>
    <w:lvl w:ilvl="0" w:tplc="F0F6A8E6">
      <w:start w:val="4"/>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60524B"/>
    <w:multiLevelType w:val="hybridMultilevel"/>
    <w:tmpl w:val="A8F8DFD2"/>
    <w:name w:val="WW8Num882222"/>
    <w:lvl w:ilvl="0" w:tplc="7CB823E4">
      <w:start w:val="11"/>
      <w:numFmt w:val="lowerLetter"/>
      <w:lvlText w:val="%1)"/>
      <w:lvlJc w:val="left"/>
      <w:pPr>
        <w:ind w:left="45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D31E07"/>
    <w:multiLevelType w:val="hybridMultilevel"/>
    <w:tmpl w:val="0B5406F8"/>
    <w:lvl w:ilvl="0" w:tplc="423C4D90">
      <w:start w:val="1"/>
      <w:numFmt w:val="decimal"/>
      <w:lvlText w:val="%1."/>
      <w:lvlJc w:val="left"/>
      <w:pPr>
        <w:tabs>
          <w:tab w:val="num" w:pos="928"/>
        </w:tabs>
        <w:ind w:left="928" w:hanging="360"/>
      </w:pPr>
      <w:rPr>
        <w:rFonts w:ascii="Arial Narrow" w:hAnsi="Arial Narrow" w:cs="Times New Roman" w:hint="default"/>
      </w:rPr>
    </w:lvl>
    <w:lvl w:ilvl="1" w:tplc="04150019">
      <w:start w:val="1"/>
      <w:numFmt w:val="lowerLetter"/>
      <w:lvlText w:val="%2."/>
      <w:lvlJc w:val="left"/>
      <w:pPr>
        <w:tabs>
          <w:tab w:val="num" w:pos="-512"/>
        </w:tabs>
        <w:ind w:left="-512" w:hanging="360"/>
      </w:pPr>
    </w:lvl>
    <w:lvl w:ilvl="2" w:tplc="0415001B" w:tentative="1">
      <w:start w:val="1"/>
      <w:numFmt w:val="lowerRoman"/>
      <w:lvlText w:val="%3."/>
      <w:lvlJc w:val="right"/>
      <w:pPr>
        <w:tabs>
          <w:tab w:val="num" w:pos="208"/>
        </w:tabs>
        <w:ind w:left="208" w:hanging="180"/>
      </w:pPr>
    </w:lvl>
    <w:lvl w:ilvl="3" w:tplc="0415000F" w:tentative="1">
      <w:start w:val="1"/>
      <w:numFmt w:val="decimal"/>
      <w:lvlText w:val="%4."/>
      <w:lvlJc w:val="left"/>
      <w:pPr>
        <w:tabs>
          <w:tab w:val="num" w:pos="928"/>
        </w:tabs>
        <w:ind w:left="928" w:hanging="360"/>
      </w:pPr>
    </w:lvl>
    <w:lvl w:ilvl="4" w:tplc="04150019" w:tentative="1">
      <w:start w:val="1"/>
      <w:numFmt w:val="lowerLetter"/>
      <w:lvlText w:val="%5."/>
      <w:lvlJc w:val="left"/>
      <w:pPr>
        <w:tabs>
          <w:tab w:val="num" w:pos="1648"/>
        </w:tabs>
        <w:ind w:left="1648" w:hanging="360"/>
      </w:pPr>
    </w:lvl>
    <w:lvl w:ilvl="5" w:tplc="0415001B" w:tentative="1">
      <w:start w:val="1"/>
      <w:numFmt w:val="lowerRoman"/>
      <w:lvlText w:val="%6."/>
      <w:lvlJc w:val="right"/>
      <w:pPr>
        <w:tabs>
          <w:tab w:val="num" w:pos="2368"/>
        </w:tabs>
        <w:ind w:left="2368" w:hanging="180"/>
      </w:pPr>
    </w:lvl>
    <w:lvl w:ilvl="6" w:tplc="0415000F" w:tentative="1">
      <w:start w:val="1"/>
      <w:numFmt w:val="decimal"/>
      <w:lvlText w:val="%7."/>
      <w:lvlJc w:val="left"/>
      <w:pPr>
        <w:tabs>
          <w:tab w:val="num" w:pos="3088"/>
        </w:tabs>
        <w:ind w:left="3088" w:hanging="360"/>
      </w:pPr>
    </w:lvl>
    <w:lvl w:ilvl="7" w:tplc="04150019" w:tentative="1">
      <w:start w:val="1"/>
      <w:numFmt w:val="lowerLetter"/>
      <w:lvlText w:val="%8."/>
      <w:lvlJc w:val="left"/>
      <w:pPr>
        <w:tabs>
          <w:tab w:val="num" w:pos="3808"/>
        </w:tabs>
        <w:ind w:left="3808" w:hanging="360"/>
      </w:pPr>
    </w:lvl>
    <w:lvl w:ilvl="8" w:tplc="0415001B" w:tentative="1">
      <w:start w:val="1"/>
      <w:numFmt w:val="lowerRoman"/>
      <w:lvlText w:val="%9."/>
      <w:lvlJc w:val="right"/>
      <w:pPr>
        <w:tabs>
          <w:tab w:val="num" w:pos="4528"/>
        </w:tabs>
        <w:ind w:left="4528" w:hanging="180"/>
      </w:pPr>
    </w:lvl>
  </w:abstractNum>
  <w:abstractNum w:abstractNumId="31" w15:restartNumberingAfterBreak="0">
    <w:nsid w:val="15A46F63"/>
    <w:multiLevelType w:val="hybridMultilevel"/>
    <w:tmpl w:val="13EC9486"/>
    <w:lvl w:ilvl="0" w:tplc="CCBCC866">
      <w:start w:val="1"/>
      <w:numFmt w:val="decimal"/>
      <w:lvlText w:val="%1."/>
      <w:lvlJc w:val="left"/>
      <w:pPr>
        <w:tabs>
          <w:tab w:val="num" w:pos="720"/>
        </w:tabs>
        <w:ind w:left="720" w:hanging="360"/>
      </w:pPr>
      <w:rPr>
        <w:b w:val="0"/>
      </w:rPr>
    </w:lvl>
    <w:lvl w:ilvl="1" w:tplc="99500DA8">
      <w:start w:val="1"/>
      <w:numFmt w:val="decimal"/>
      <w:lvlText w:val="%2)"/>
      <w:lvlJc w:val="left"/>
      <w:pPr>
        <w:tabs>
          <w:tab w:val="num" w:pos="1680"/>
        </w:tabs>
        <w:ind w:left="1680" w:hanging="600"/>
      </w:pPr>
      <w:rPr>
        <w:rFonts w:ascii="Arial Narrow" w:eastAsia="Times New Roman" w:hAnsi="Arial Narrow" w:cs="Arial"/>
        <w:b w:val="0"/>
      </w:rPr>
    </w:lvl>
    <w:lvl w:ilvl="2" w:tplc="04150017">
      <w:start w:val="1"/>
      <w:numFmt w:val="lowerLetter"/>
      <w:lvlText w:val="%3)"/>
      <w:lvlJc w:val="left"/>
      <w:pPr>
        <w:tabs>
          <w:tab w:val="num" w:pos="90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7A670B5"/>
    <w:multiLevelType w:val="hybridMultilevel"/>
    <w:tmpl w:val="1ADCA8E4"/>
    <w:lvl w:ilvl="0" w:tplc="B95C7114">
      <w:start w:val="1"/>
      <w:numFmt w:val="decimal"/>
      <w:lvlText w:val="%1)"/>
      <w:lvlJc w:val="left"/>
      <w:pPr>
        <w:tabs>
          <w:tab w:val="num" w:pos="1680"/>
        </w:tabs>
        <w:ind w:left="1680" w:hanging="600"/>
      </w:pPr>
      <w:rPr>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3"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35" w15:restartNumberingAfterBreak="0">
    <w:nsid w:val="1E4E3D5D"/>
    <w:multiLevelType w:val="hybridMultilevel"/>
    <w:tmpl w:val="6B785B6E"/>
    <w:lvl w:ilvl="0" w:tplc="0415000F">
      <w:start w:val="1"/>
      <w:numFmt w:val="decimal"/>
      <w:lvlText w:val="%1."/>
      <w:lvlJc w:val="left"/>
      <w:pPr>
        <w:tabs>
          <w:tab w:val="num" w:pos="720"/>
        </w:tabs>
        <w:ind w:left="720" w:hanging="360"/>
      </w:pPr>
    </w:lvl>
    <w:lvl w:ilvl="1" w:tplc="B95C7114">
      <w:start w:val="1"/>
      <w:numFmt w:val="decimal"/>
      <w:lvlText w:val="%2)"/>
      <w:lvlJc w:val="left"/>
      <w:pPr>
        <w:tabs>
          <w:tab w:val="num" w:pos="1680"/>
        </w:tabs>
        <w:ind w:left="1680" w:hanging="600"/>
      </w:pPr>
      <w:rPr>
        <w:b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F60D6C"/>
    <w:multiLevelType w:val="hybridMultilevel"/>
    <w:tmpl w:val="6BE83FAC"/>
    <w:lvl w:ilvl="0" w:tplc="8B3619A8">
      <w:start w:val="1"/>
      <w:numFmt w:val="decimal"/>
      <w:lvlText w:val="%1."/>
      <w:lvlJc w:val="left"/>
      <w:pPr>
        <w:tabs>
          <w:tab w:val="num" w:pos="720"/>
        </w:tabs>
        <w:ind w:left="720" w:hanging="360"/>
      </w:pPr>
      <w:rPr>
        <w:rFonts w:hint="default"/>
        <w:b w:val="0"/>
        <w:i w:val="0"/>
      </w:rPr>
    </w:lvl>
    <w:lvl w:ilvl="1" w:tplc="04150011">
      <w:start w:val="1"/>
      <w:numFmt w:val="decimal"/>
      <w:lvlText w:val="%2)"/>
      <w:lvlJc w:val="left"/>
      <w:pPr>
        <w:tabs>
          <w:tab w:val="num" w:pos="0"/>
        </w:tabs>
        <w:ind w:left="1440" w:hanging="360"/>
      </w:pPr>
      <w:rPr>
        <w:rFonts w:hint="default"/>
        <w:b w:val="0"/>
        <w:i w:val="0"/>
      </w:rPr>
    </w:lvl>
    <w:lvl w:ilvl="2" w:tplc="180AAEE8">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3996D41"/>
    <w:multiLevelType w:val="hybridMultilevel"/>
    <w:tmpl w:val="30C2F986"/>
    <w:lvl w:ilvl="0" w:tplc="B95C7114">
      <w:start w:val="1"/>
      <w:numFmt w:val="decimal"/>
      <w:lvlText w:val="%1)"/>
      <w:lvlJc w:val="left"/>
      <w:pPr>
        <w:tabs>
          <w:tab w:val="num" w:pos="1680"/>
        </w:tabs>
        <w:ind w:left="1680" w:hanging="600"/>
      </w:pPr>
      <w:rPr>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8" w15:restartNumberingAfterBreak="0">
    <w:nsid w:val="247A237F"/>
    <w:multiLevelType w:val="hybridMultilevel"/>
    <w:tmpl w:val="D28CFE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7E7F76"/>
    <w:multiLevelType w:val="hybridMultilevel"/>
    <w:tmpl w:val="26D659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DA2105"/>
    <w:multiLevelType w:val="hybridMultilevel"/>
    <w:tmpl w:val="45D8EEFE"/>
    <w:lvl w:ilvl="0" w:tplc="6964BA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CB12BED"/>
    <w:multiLevelType w:val="multilevel"/>
    <w:tmpl w:val="1E0E442E"/>
    <w:name w:val="WW8Num3922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958" w:hanging="495"/>
      </w:pPr>
      <w:rPr>
        <w:rFonts w:hint="default"/>
      </w:rPr>
    </w:lvl>
    <w:lvl w:ilvl="2">
      <w:start w:val="6"/>
      <w:numFmt w:val="decimal"/>
      <w:lvlText w:val="%3."/>
      <w:lvlJc w:val="left"/>
      <w:pPr>
        <w:tabs>
          <w:tab w:val="num" w:pos="0"/>
        </w:tabs>
        <w:ind w:left="1286" w:hanging="720"/>
      </w:pPr>
      <w:rPr>
        <w:rFonts w:hint="default"/>
      </w:rPr>
    </w:lvl>
    <w:lvl w:ilvl="3">
      <w:start w:val="1"/>
      <w:numFmt w:val="decimal"/>
      <w:lvlText w:val="%1.%2.%3.%4."/>
      <w:lvlJc w:val="left"/>
      <w:pPr>
        <w:tabs>
          <w:tab w:val="num" w:pos="0"/>
        </w:tabs>
        <w:ind w:left="1389" w:hanging="720"/>
      </w:pPr>
      <w:rPr>
        <w:rFonts w:hint="default"/>
      </w:rPr>
    </w:lvl>
    <w:lvl w:ilvl="4">
      <w:start w:val="2"/>
      <w:numFmt w:val="lowerLetter"/>
      <w:lvlText w:val="%5)"/>
      <w:lvlJc w:val="left"/>
      <w:pPr>
        <w:tabs>
          <w:tab w:val="num" w:pos="0"/>
        </w:tabs>
        <w:ind w:left="1852" w:hanging="1080"/>
      </w:pPr>
      <w:rPr>
        <w:rFonts w:hint="default"/>
      </w:rPr>
    </w:lvl>
    <w:lvl w:ilvl="5">
      <w:start w:val="1"/>
      <w:numFmt w:val="decimal"/>
      <w:lvlText w:val="%1.%2.%3.%4.%5.%6."/>
      <w:lvlJc w:val="left"/>
      <w:pPr>
        <w:tabs>
          <w:tab w:val="num" w:pos="0"/>
        </w:tabs>
        <w:ind w:left="1955" w:hanging="1080"/>
      </w:pPr>
      <w:rPr>
        <w:rFonts w:hint="default"/>
      </w:rPr>
    </w:lvl>
    <w:lvl w:ilvl="6">
      <w:start w:val="1"/>
      <w:numFmt w:val="decimal"/>
      <w:lvlText w:val="%1.%2.%3.%4.%5.%6.%7."/>
      <w:lvlJc w:val="left"/>
      <w:pPr>
        <w:tabs>
          <w:tab w:val="num" w:pos="0"/>
        </w:tabs>
        <w:ind w:left="2418" w:hanging="1440"/>
      </w:pPr>
      <w:rPr>
        <w:rFonts w:hint="default"/>
      </w:rPr>
    </w:lvl>
    <w:lvl w:ilvl="7">
      <w:start w:val="1"/>
      <w:numFmt w:val="decimal"/>
      <w:lvlText w:val="%1.%2.%3.%4.%5.%6.%7.%8."/>
      <w:lvlJc w:val="left"/>
      <w:pPr>
        <w:tabs>
          <w:tab w:val="num" w:pos="0"/>
        </w:tabs>
        <w:ind w:left="2521" w:hanging="1440"/>
      </w:pPr>
      <w:rPr>
        <w:rFonts w:hint="default"/>
      </w:rPr>
    </w:lvl>
    <w:lvl w:ilvl="8">
      <w:start w:val="1"/>
      <w:numFmt w:val="decimal"/>
      <w:lvlText w:val="%1.%2.%3.%4.%5.%6.%7.%8.%9."/>
      <w:lvlJc w:val="left"/>
      <w:pPr>
        <w:tabs>
          <w:tab w:val="num" w:pos="0"/>
        </w:tabs>
        <w:ind w:left="2984" w:hanging="1800"/>
      </w:pPr>
      <w:rPr>
        <w:rFonts w:hint="default"/>
      </w:rPr>
    </w:lvl>
  </w:abstractNum>
  <w:abstractNum w:abstractNumId="42" w15:restartNumberingAfterBreak="0">
    <w:nsid w:val="334B0E4B"/>
    <w:multiLevelType w:val="hybridMultilevel"/>
    <w:tmpl w:val="0BAE6D0E"/>
    <w:lvl w:ilvl="0" w:tplc="B95C7114">
      <w:start w:val="1"/>
      <w:numFmt w:val="decimal"/>
      <w:lvlText w:val="%1)"/>
      <w:lvlJc w:val="left"/>
      <w:pPr>
        <w:tabs>
          <w:tab w:val="num" w:pos="1680"/>
        </w:tabs>
        <w:ind w:left="1680" w:hanging="600"/>
      </w:pPr>
      <w:rPr>
        <w:b w:val="0"/>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37FA2469"/>
    <w:multiLevelType w:val="hybridMultilevel"/>
    <w:tmpl w:val="7E9491E0"/>
    <w:lvl w:ilvl="0" w:tplc="8B3619A8">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5FE68D6E">
      <w:start w:val="1"/>
      <w:numFmt w:val="decimal"/>
      <w:lvlText w:val="%3."/>
      <w:lvlJc w:val="left"/>
      <w:pPr>
        <w:tabs>
          <w:tab w:val="num" w:pos="2320"/>
        </w:tabs>
        <w:ind w:left="2320" w:hanging="340"/>
      </w:pPr>
      <w:rPr>
        <w:rFonts w:ascii="Arial" w:hAnsi="Arial" w:hint="default"/>
        <w:b w:val="0"/>
        <w:i w:val="0"/>
        <w:sz w:val="22"/>
        <w:szCs w:val="22"/>
      </w:rPr>
    </w:lvl>
    <w:lvl w:ilvl="3" w:tplc="92369E1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8276888"/>
    <w:multiLevelType w:val="hybridMultilevel"/>
    <w:tmpl w:val="E1BC9226"/>
    <w:lvl w:ilvl="0" w:tplc="B95C7114">
      <w:start w:val="1"/>
      <w:numFmt w:val="decimal"/>
      <w:lvlText w:val="%1)"/>
      <w:lvlJc w:val="left"/>
      <w:pPr>
        <w:tabs>
          <w:tab w:val="num" w:pos="1680"/>
        </w:tabs>
        <w:ind w:left="1680" w:hanging="600"/>
      </w:pPr>
      <w:rPr>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5" w15:restartNumberingAfterBreak="0">
    <w:nsid w:val="3BE502B9"/>
    <w:multiLevelType w:val="hybridMultilevel"/>
    <w:tmpl w:val="2042FEA6"/>
    <w:lvl w:ilvl="0" w:tplc="B95C7114">
      <w:start w:val="1"/>
      <w:numFmt w:val="decimal"/>
      <w:lvlText w:val="%1)"/>
      <w:lvlJc w:val="left"/>
      <w:pPr>
        <w:tabs>
          <w:tab w:val="num" w:pos="1680"/>
        </w:tabs>
        <w:ind w:left="1680" w:hanging="600"/>
      </w:pPr>
      <w:rPr>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15:restartNumberingAfterBreak="0">
    <w:nsid w:val="46474BB6"/>
    <w:multiLevelType w:val="hybridMultilevel"/>
    <w:tmpl w:val="9466A57C"/>
    <w:lvl w:ilvl="0" w:tplc="B95C7114">
      <w:start w:val="1"/>
      <w:numFmt w:val="decimal"/>
      <w:lvlText w:val="%1)"/>
      <w:lvlJc w:val="left"/>
      <w:pPr>
        <w:tabs>
          <w:tab w:val="num" w:pos="1680"/>
        </w:tabs>
        <w:ind w:left="1680" w:hanging="600"/>
      </w:pPr>
      <w:rPr>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7" w15:restartNumberingAfterBreak="0">
    <w:nsid w:val="4DEA532E"/>
    <w:multiLevelType w:val="hybridMultilevel"/>
    <w:tmpl w:val="B016CDAE"/>
    <w:lvl w:ilvl="0" w:tplc="B95C7114">
      <w:start w:val="1"/>
      <w:numFmt w:val="decimal"/>
      <w:lvlText w:val="%1)"/>
      <w:lvlJc w:val="left"/>
      <w:pPr>
        <w:tabs>
          <w:tab w:val="num" w:pos="1680"/>
        </w:tabs>
        <w:ind w:left="1680" w:hanging="600"/>
      </w:pPr>
      <w:rPr>
        <w:b w:val="0"/>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15:restartNumberingAfterBreak="0">
    <w:nsid w:val="4FC15425"/>
    <w:multiLevelType w:val="hybridMultilevel"/>
    <w:tmpl w:val="97D8E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C4274F"/>
    <w:multiLevelType w:val="hybridMultilevel"/>
    <w:tmpl w:val="1EB0909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22E7E13"/>
    <w:multiLevelType w:val="hybridMultilevel"/>
    <w:tmpl w:val="C282AFF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0"/>
        </w:tabs>
        <w:ind w:left="1440" w:hanging="360"/>
      </w:pPr>
      <w:rPr>
        <w:rFonts w:hint="default"/>
      </w:rPr>
    </w:lvl>
    <w:lvl w:ilvl="2" w:tplc="04150017">
      <w:start w:val="1"/>
      <w:numFmt w:val="lowerLetter"/>
      <w:lvlText w:val="%3)"/>
      <w:lvlJc w:val="left"/>
      <w:pPr>
        <w:tabs>
          <w:tab w:val="num" w:pos="90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274655B"/>
    <w:multiLevelType w:val="hybridMultilevel"/>
    <w:tmpl w:val="5E58E9A4"/>
    <w:lvl w:ilvl="0" w:tplc="B95C7114">
      <w:start w:val="1"/>
      <w:numFmt w:val="decimal"/>
      <w:lvlText w:val="%1)"/>
      <w:lvlJc w:val="left"/>
      <w:pPr>
        <w:tabs>
          <w:tab w:val="num" w:pos="1680"/>
        </w:tabs>
        <w:ind w:left="1680" w:hanging="600"/>
      </w:pPr>
      <w:rPr>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2" w15:restartNumberingAfterBreak="0">
    <w:nsid w:val="530A6032"/>
    <w:multiLevelType w:val="hybridMultilevel"/>
    <w:tmpl w:val="754424C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37A2920"/>
    <w:multiLevelType w:val="hybridMultilevel"/>
    <w:tmpl w:val="8AC2BE88"/>
    <w:lvl w:ilvl="0" w:tplc="04150017">
      <w:start w:val="1"/>
      <w:numFmt w:val="lowerLetter"/>
      <w:lvlText w:val="%1)"/>
      <w:lvlJc w:val="left"/>
      <w:pPr>
        <w:tabs>
          <w:tab w:val="num" w:pos="90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54" w15:restartNumberingAfterBreak="0">
    <w:nsid w:val="57AD43AE"/>
    <w:multiLevelType w:val="hybridMultilevel"/>
    <w:tmpl w:val="6024DBE8"/>
    <w:name w:val="WW8Num88222"/>
    <w:lvl w:ilvl="0" w:tplc="04090017">
      <w:start w:val="1"/>
      <w:numFmt w:val="lowerLetter"/>
      <w:lvlText w:val="%1)"/>
      <w:lvlJc w:val="left"/>
      <w:pPr>
        <w:ind w:left="1678" w:hanging="360"/>
      </w:pPr>
    </w:lvl>
    <w:lvl w:ilvl="1" w:tplc="04090019" w:tentative="1">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7">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55" w15:restartNumberingAfterBreak="0">
    <w:nsid w:val="58306A72"/>
    <w:multiLevelType w:val="multilevel"/>
    <w:tmpl w:val="AE06C672"/>
    <w:name w:val="WW8Num39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958" w:hanging="495"/>
      </w:pPr>
      <w:rPr>
        <w:rFonts w:hint="default"/>
      </w:rPr>
    </w:lvl>
    <w:lvl w:ilvl="2">
      <w:start w:val="1"/>
      <w:numFmt w:val="decimal"/>
      <w:lvlText w:val="%3."/>
      <w:lvlJc w:val="left"/>
      <w:pPr>
        <w:tabs>
          <w:tab w:val="num" w:pos="0"/>
        </w:tabs>
        <w:ind w:left="1286" w:hanging="720"/>
      </w:pPr>
      <w:rPr>
        <w:rFonts w:hint="default"/>
      </w:rPr>
    </w:lvl>
    <w:lvl w:ilvl="3">
      <w:start w:val="1"/>
      <w:numFmt w:val="decimal"/>
      <w:lvlText w:val="%1.%2.%3.%4."/>
      <w:lvlJc w:val="left"/>
      <w:pPr>
        <w:tabs>
          <w:tab w:val="num" w:pos="0"/>
        </w:tabs>
        <w:ind w:left="1389" w:hanging="720"/>
      </w:pPr>
      <w:rPr>
        <w:rFonts w:hint="default"/>
      </w:rPr>
    </w:lvl>
    <w:lvl w:ilvl="4">
      <w:start w:val="2"/>
      <w:numFmt w:val="lowerLetter"/>
      <w:lvlText w:val="%5)"/>
      <w:lvlJc w:val="left"/>
      <w:pPr>
        <w:tabs>
          <w:tab w:val="num" w:pos="0"/>
        </w:tabs>
        <w:ind w:left="1852" w:hanging="1080"/>
      </w:pPr>
      <w:rPr>
        <w:rFonts w:hint="default"/>
      </w:rPr>
    </w:lvl>
    <w:lvl w:ilvl="5">
      <w:start w:val="1"/>
      <w:numFmt w:val="decimal"/>
      <w:lvlText w:val="%1.%2.%3.%4.%5.%6."/>
      <w:lvlJc w:val="left"/>
      <w:pPr>
        <w:tabs>
          <w:tab w:val="num" w:pos="0"/>
        </w:tabs>
        <w:ind w:left="1955" w:hanging="1080"/>
      </w:pPr>
      <w:rPr>
        <w:rFonts w:hint="default"/>
      </w:rPr>
    </w:lvl>
    <w:lvl w:ilvl="6">
      <w:start w:val="1"/>
      <w:numFmt w:val="decimal"/>
      <w:lvlText w:val="%1.%2.%3.%4.%5.%6.%7."/>
      <w:lvlJc w:val="left"/>
      <w:pPr>
        <w:tabs>
          <w:tab w:val="num" w:pos="0"/>
        </w:tabs>
        <w:ind w:left="2418" w:hanging="1440"/>
      </w:pPr>
      <w:rPr>
        <w:rFonts w:hint="default"/>
      </w:rPr>
    </w:lvl>
    <w:lvl w:ilvl="7">
      <w:start w:val="1"/>
      <w:numFmt w:val="decimal"/>
      <w:lvlText w:val="%1.%2.%3.%4.%5.%6.%7.%8."/>
      <w:lvlJc w:val="left"/>
      <w:pPr>
        <w:tabs>
          <w:tab w:val="num" w:pos="0"/>
        </w:tabs>
        <w:ind w:left="2521" w:hanging="1440"/>
      </w:pPr>
      <w:rPr>
        <w:rFonts w:hint="default"/>
      </w:rPr>
    </w:lvl>
    <w:lvl w:ilvl="8">
      <w:start w:val="1"/>
      <w:numFmt w:val="decimal"/>
      <w:lvlText w:val="%1.%2.%3.%4.%5.%6.%7.%8.%9."/>
      <w:lvlJc w:val="left"/>
      <w:pPr>
        <w:tabs>
          <w:tab w:val="num" w:pos="0"/>
        </w:tabs>
        <w:ind w:left="2984" w:hanging="1800"/>
      </w:pPr>
      <w:rPr>
        <w:rFonts w:hint="default"/>
      </w:rPr>
    </w:lvl>
  </w:abstractNum>
  <w:abstractNum w:abstractNumId="56" w15:restartNumberingAfterBreak="0">
    <w:nsid w:val="58B44923"/>
    <w:multiLevelType w:val="hybridMultilevel"/>
    <w:tmpl w:val="18EEA4C2"/>
    <w:lvl w:ilvl="0" w:tplc="C756DE6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7" w15:restartNumberingAfterBreak="0">
    <w:nsid w:val="590D0F87"/>
    <w:multiLevelType w:val="hybridMultilevel"/>
    <w:tmpl w:val="A15E3F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A6A5B54"/>
    <w:multiLevelType w:val="singleLevel"/>
    <w:tmpl w:val="0415000F"/>
    <w:lvl w:ilvl="0">
      <w:start w:val="1"/>
      <w:numFmt w:val="decimal"/>
      <w:pStyle w:val="t3"/>
      <w:lvlText w:val="%1."/>
      <w:lvlJc w:val="left"/>
      <w:pPr>
        <w:tabs>
          <w:tab w:val="num" w:pos="720"/>
        </w:tabs>
        <w:ind w:left="720" w:hanging="360"/>
      </w:pPr>
      <w:rPr>
        <w:rFonts w:ascii="Times New Roman" w:hAnsi="Times New Roman" w:cs="Times New Roman"/>
      </w:rPr>
    </w:lvl>
  </w:abstractNum>
  <w:abstractNum w:abstractNumId="59" w15:restartNumberingAfterBreak="0">
    <w:nsid w:val="5EC62ADF"/>
    <w:multiLevelType w:val="hybridMultilevel"/>
    <w:tmpl w:val="E62A948C"/>
    <w:lvl w:ilvl="0" w:tplc="78A6DAFE">
      <w:start w:val="1"/>
      <w:numFmt w:val="decimal"/>
      <w:lvlText w:val="%1."/>
      <w:lvlJc w:val="left"/>
      <w:pPr>
        <w:ind w:left="1065" w:hanging="360"/>
      </w:pPr>
      <w:rPr>
        <w:rFonts w:hint="default"/>
      </w:rPr>
    </w:lvl>
    <w:lvl w:ilvl="1" w:tplc="04150017">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15:restartNumberingAfterBreak="0">
    <w:nsid w:val="613914F5"/>
    <w:multiLevelType w:val="hybridMultilevel"/>
    <w:tmpl w:val="F3407656"/>
    <w:name w:val="WW8Num392222"/>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B65C77"/>
    <w:multiLevelType w:val="hybridMultilevel"/>
    <w:tmpl w:val="30D2604E"/>
    <w:name w:val="WW8Num392223"/>
    <w:lvl w:ilvl="0" w:tplc="034CEF7C">
      <w:start w:val="6"/>
      <w:numFmt w:val="decimal"/>
      <w:lvlText w:val="%1."/>
      <w:lvlJc w:val="left"/>
      <w:pPr>
        <w:ind w:left="720" w:hanging="360"/>
      </w:pPr>
      <w:rPr>
        <w:rFonts w:hint="default"/>
      </w:rPr>
    </w:lvl>
    <w:lvl w:ilvl="1" w:tplc="15C486D2" w:tentative="1">
      <w:start w:val="1"/>
      <w:numFmt w:val="lowerLetter"/>
      <w:lvlText w:val="%2."/>
      <w:lvlJc w:val="left"/>
      <w:pPr>
        <w:ind w:left="1440" w:hanging="360"/>
      </w:pPr>
    </w:lvl>
    <w:lvl w:ilvl="2" w:tplc="BCD84702" w:tentative="1">
      <w:start w:val="1"/>
      <w:numFmt w:val="lowerRoman"/>
      <w:lvlText w:val="%3."/>
      <w:lvlJc w:val="right"/>
      <w:pPr>
        <w:ind w:left="2160" w:hanging="180"/>
      </w:pPr>
    </w:lvl>
    <w:lvl w:ilvl="3" w:tplc="8AD6A298" w:tentative="1">
      <w:start w:val="1"/>
      <w:numFmt w:val="decimal"/>
      <w:lvlText w:val="%4."/>
      <w:lvlJc w:val="left"/>
      <w:pPr>
        <w:ind w:left="2880" w:hanging="360"/>
      </w:pPr>
    </w:lvl>
    <w:lvl w:ilvl="4" w:tplc="43C6890E" w:tentative="1">
      <w:start w:val="1"/>
      <w:numFmt w:val="lowerLetter"/>
      <w:lvlText w:val="%5."/>
      <w:lvlJc w:val="left"/>
      <w:pPr>
        <w:ind w:left="3600" w:hanging="360"/>
      </w:pPr>
    </w:lvl>
    <w:lvl w:ilvl="5" w:tplc="47A4AE66" w:tentative="1">
      <w:start w:val="1"/>
      <w:numFmt w:val="lowerRoman"/>
      <w:lvlText w:val="%6."/>
      <w:lvlJc w:val="right"/>
      <w:pPr>
        <w:ind w:left="4320" w:hanging="180"/>
      </w:pPr>
    </w:lvl>
    <w:lvl w:ilvl="6" w:tplc="288ABC10" w:tentative="1">
      <w:start w:val="1"/>
      <w:numFmt w:val="decimal"/>
      <w:lvlText w:val="%7."/>
      <w:lvlJc w:val="left"/>
      <w:pPr>
        <w:ind w:left="5040" w:hanging="360"/>
      </w:pPr>
    </w:lvl>
    <w:lvl w:ilvl="7" w:tplc="454AADEE" w:tentative="1">
      <w:start w:val="1"/>
      <w:numFmt w:val="lowerLetter"/>
      <w:lvlText w:val="%8."/>
      <w:lvlJc w:val="left"/>
      <w:pPr>
        <w:ind w:left="5760" w:hanging="360"/>
      </w:pPr>
    </w:lvl>
    <w:lvl w:ilvl="8" w:tplc="0D720D66" w:tentative="1">
      <w:start w:val="1"/>
      <w:numFmt w:val="lowerRoman"/>
      <w:lvlText w:val="%9."/>
      <w:lvlJc w:val="right"/>
      <w:pPr>
        <w:ind w:left="6480" w:hanging="180"/>
      </w:pPr>
    </w:lvl>
  </w:abstractNum>
  <w:abstractNum w:abstractNumId="62" w15:restartNumberingAfterBreak="0">
    <w:nsid w:val="65AC3985"/>
    <w:multiLevelType w:val="hybridMultilevel"/>
    <w:tmpl w:val="674072E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7394DFD"/>
    <w:multiLevelType w:val="hybridMultilevel"/>
    <w:tmpl w:val="3752AEAC"/>
    <w:lvl w:ilvl="0" w:tplc="B95C7114">
      <w:start w:val="1"/>
      <w:numFmt w:val="decimal"/>
      <w:lvlText w:val="%1)"/>
      <w:lvlJc w:val="left"/>
      <w:pPr>
        <w:tabs>
          <w:tab w:val="num" w:pos="1680"/>
        </w:tabs>
        <w:ind w:left="1680" w:hanging="600"/>
      </w:pPr>
      <w:rPr>
        <w:b w:val="0"/>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4" w15:restartNumberingAfterBreak="0">
    <w:nsid w:val="67E34FAA"/>
    <w:multiLevelType w:val="hybridMultilevel"/>
    <w:tmpl w:val="0BBC69C8"/>
    <w:name w:val="WW8Num3922232"/>
    <w:lvl w:ilvl="0" w:tplc="A42E144E">
      <w:start w:val="1"/>
      <w:numFmt w:val="decimal"/>
      <w:lvlText w:val="%1."/>
      <w:lvlJc w:val="left"/>
      <w:pPr>
        <w:ind w:left="720" w:hanging="360"/>
      </w:pPr>
    </w:lvl>
    <w:lvl w:ilvl="1" w:tplc="5A8C1C88" w:tentative="1">
      <w:start w:val="1"/>
      <w:numFmt w:val="lowerLetter"/>
      <w:lvlText w:val="%2."/>
      <w:lvlJc w:val="left"/>
      <w:pPr>
        <w:ind w:left="1440" w:hanging="360"/>
      </w:pPr>
    </w:lvl>
    <w:lvl w:ilvl="2" w:tplc="E1506000" w:tentative="1">
      <w:start w:val="1"/>
      <w:numFmt w:val="lowerRoman"/>
      <w:lvlText w:val="%3."/>
      <w:lvlJc w:val="right"/>
      <w:pPr>
        <w:ind w:left="2160" w:hanging="180"/>
      </w:pPr>
    </w:lvl>
    <w:lvl w:ilvl="3" w:tplc="5D0E4006" w:tentative="1">
      <w:start w:val="1"/>
      <w:numFmt w:val="decimal"/>
      <w:lvlText w:val="%4."/>
      <w:lvlJc w:val="left"/>
      <w:pPr>
        <w:ind w:left="2880" w:hanging="360"/>
      </w:pPr>
    </w:lvl>
    <w:lvl w:ilvl="4" w:tplc="BA6C58C2" w:tentative="1">
      <w:start w:val="1"/>
      <w:numFmt w:val="lowerLetter"/>
      <w:lvlText w:val="%5."/>
      <w:lvlJc w:val="left"/>
      <w:pPr>
        <w:ind w:left="3600" w:hanging="360"/>
      </w:pPr>
    </w:lvl>
    <w:lvl w:ilvl="5" w:tplc="87BE1820" w:tentative="1">
      <w:start w:val="1"/>
      <w:numFmt w:val="lowerRoman"/>
      <w:lvlText w:val="%6."/>
      <w:lvlJc w:val="right"/>
      <w:pPr>
        <w:ind w:left="4320" w:hanging="180"/>
      </w:pPr>
    </w:lvl>
    <w:lvl w:ilvl="6" w:tplc="FF4A8934" w:tentative="1">
      <w:start w:val="1"/>
      <w:numFmt w:val="decimal"/>
      <w:lvlText w:val="%7."/>
      <w:lvlJc w:val="left"/>
      <w:pPr>
        <w:ind w:left="5040" w:hanging="360"/>
      </w:pPr>
    </w:lvl>
    <w:lvl w:ilvl="7" w:tplc="1E82AC88" w:tentative="1">
      <w:start w:val="1"/>
      <w:numFmt w:val="lowerLetter"/>
      <w:lvlText w:val="%8."/>
      <w:lvlJc w:val="left"/>
      <w:pPr>
        <w:ind w:left="5760" w:hanging="360"/>
      </w:pPr>
    </w:lvl>
    <w:lvl w:ilvl="8" w:tplc="8EEECBB8" w:tentative="1">
      <w:start w:val="1"/>
      <w:numFmt w:val="lowerRoman"/>
      <w:lvlText w:val="%9."/>
      <w:lvlJc w:val="right"/>
      <w:pPr>
        <w:ind w:left="6480" w:hanging="180"/>
      </w:pPr>
    </w:lvl>
  </w:abstractNum>
  <w:abstractNum w:abstractNumId="65" w15:restartNumberingAfterBreak="0">
    <w:nsid w:val="6CA54BBF"/>
    <w:multiLevelType w:val="hybridMultilevel"/>
    <w:tmpl w:val="49E8D29E"/>
    <w:lvl w:ilvl="0" w:tplc="B95C7114">
      <w:start w:val="1"/>
      <w:numFmt w:val="decimal"/>
      <w:lvlText w:val="%1)"/>
      <w:lvlJc w:val="left"/>
      <w:pPr>
        <w:tabs>
          <w:tab w:val="num" w:pos="1680"/>
        </w:tabs>
        <w:ind w:left="1680" w:hanging="600"/>
      </w:pPr>
      <w:rPr>
        <w:b w:val="0"/>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6"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67" w15:restartNumberingAfterBreak="0">
    <w:nsid w:val="73CD56D8"/>
    <w:multiLevelType w:val="hybridMultilevel"/>
    <w:tmpl w:val="C11244C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8966AE3"/>
    <w:multiLevelType w:val="multilevel"/>
    <w:tmpl w:val="C73E3D68"/>
    <w:name w:val="WW8Num3922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958" w:hanging="495"/>
      </w:pPr>
      <w:rPr>
        <w:rFonts w:hint="default"/>
      </w:rPr>
    </w:lvl>
    <w:lvl w:ilvl="2">
      <w:start w:val="6"/>
      <w:numFmt w:val="decimal"/>
      <w:lvlText w:val="%3."/>
      <w:lvlJc w:val="left"/>
      <w:pPr>
        <w:tabs>
          <w:tab w:val="num" w:pos="0"/>
        </w:tabs>
        <w:ind w:left="1286" w:hanging="720"/>
      </w:pPr>
      <w:rPr>
        <w:rFonts w:hint="default"/>
      </w:rPr>
    </w:lvl>
    <w:lvl w:ilvl="3">
      <w:start w:val="1"/>
      <w:numFmt w:val="decimal"/>
      <w:lvlText w:val="%1.%2.%3.%4."/>
      <w:lvlJc w:val="left"/>
      <w:pPr>
        <w:tabs>
          <w:tab w:val="num" w:pos="0"/>
        </w:tabs>
        <w:ind w:left="1389" w:hanging="720"/>
      </w:pPr>
      <w:rPr>
        <w:rFonts w:hint="default"/>
      </w:rPr>
    </w:lvl>
    <w:lvl w:ilvl="4">
      <w:start w:val="2"/>
      <w:numFmt w:val="lowerLetter"/>
      <w:lvlText w:val="%5)"/>
      <w:lvlJc w:val="left"/>
      <w:pPr>
        <w:tabs>
          <w:tab w:val="num" w:pos="0"/>
        </w:tabs>
        <w:ind w:left="1852" w:hanging="1080"/>
      </w:pPr>
      <w:rPr>
        <w:rFonts w:hint="default"/>
      </w:rPr>
    </w:lvl>
    <w:lvl w:ilvl="5">
      <w:start w:val="1"/>
      <w:numFmt w:val="decimal"/>
      <w:lvlText w:val="%1.%2.%3.%4.%5.%6."/>
      <w:lvlJc w:val="left"/>
      <w:pPr>
        <w:tabs>
          <w:tab w:val="num" w:pos="0"/>
        </w:tabs>
        <w:ind w:left="1955" w:hanging="1080"/>
      </w:pPr>
      <w:rPr>
        <w:rFonts w:hint="default"/>
      </w:rPr>
    </w:lvl>
    <w:lvl w:ilvl="6">
      <w:start w:val="1"/>
      <w:numFmt w:val="decimal"/>
      <w:lvlText w:val="%1.%2.%3.%4.%5.%6.%7."/>
      <w:lvlJc w:val="left"/>
      <w:pPr>
        <w:tabs>
          <w:tab w:val="num" w:pos="0"/>
        </w:tabs>
        <w:ind w:left="2418" w:hanging="1440"/>
      </w:pPr>
      <w:rPr>
        <w:rFonts w:hint="default"/>
      </w:rPr>
    </w:lvl>
    <w:lvl w:ilvl="7">
      <w:start w:val="1"/>
      <w:numFmt w:val="decimal"/>
      <w:lvlText w:val="%1.%2.%3.%4.%5.%6.%7.%8."/>
      <w:lvlJc w:val="left"/>
      <w:pPr>
        <w:tabs>
          <w:tab w:val="num" w:pos="0"/>
        </w:tabs>
        <w:ind w:left="2521" w:hanging="1440"/>
      </w:pPr>
      <w:rPr>
        <w:rFonts w:hint="default"/>
      </w:rPr>
    </w:lvl>
    <w:lvl w:ilvl="8">
      <w:start w:val="1"/>
      <w:numFmt w:val="decimal"/>
      <w:lvlText w:val="%1.%2.%3.%4.%5.%6.%7.%8.%9."/>
      <w:lvlJc w:val="left"/>
      <w:pPr>
        <w:tabs>
          <w:tab w:val="num" w:pos="0"/>
        </w:tabs>
        <w:ind w:left="2984" w:hanging="1800"/>
      </w:pPr>
      <w:rPr>
        <w:rFonts w:hint="default"/>
      </w:rPr>
    </w:lvl>
  </w:abstractNum>
  <w:abstractNum w:abstractNumId="69" w15:restartNumberingAfterBreak="0">
    <w:nsid w:val="7DFA37F0"/>
    <w:multiLevelType w:val="hybridMultilevel"/>
    <w:tmpl w:val="46163A56"/>
    <w:lvl w:ilvl="0" w:tplc="644642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96CF9"/>
    <w:multiLevelType w:val="hybridMultilevel"/>
    <w:tmpl w:val="CB2E33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33"/>
  </w:num>
  <w:num w:numId="3">
    <w:abstractNumId w:val="66"/>
  </w:num>
  <w:num w:numId="4">
    <w:abstractNumId w:val="34"/>
  </w:num>
  <w:num w:numId="5">
    <w:abstractNumId w:val="2"/>
  </w:num>
  <w:num w:numId="6">
    <w:abstractNumId w:val="1"/>
  </w:num>
  <w:num w:numId="7">
    <w:abstractNumId w:val="0"/>
  </w:num>
  <w:num w:numId="8">
    <w:abstractNumId w:val="58"/>
  </w:num>
  <w:num w:numId="9">
    <w:abstractNumId w:val="56"/>
  </w:num>
  <w:num w:numId="10">
    <w:abstractNumId w:val="36"/>
  </w:num>
  <w:num w:numId="11">
    <w:abstractNumId w:val="25"/>
  </w:num>
  <w:num w:numId="12">
    <w:abstractNumId w:val="43"/>
  </w:num>
  <w:num w:numId="13">
    <w:abstractNumId w:val="22"/>
  </w:num>
  <w:num w:numId="14">
    <w:abstractNumId w:val="35"/>
  </w:num>
  <w:num w:numId="15">
    <w:abstractNumId w:val="24"/>
  </w:num>
  <w:num w:numId="16">
    <w:abstractNumId w:val="19"/>
  </w:num>
  <w:num w:numId="17">
    <w:abstractNumId w:val="65"/>
  </w:num>
  <w:num w:numId="18">
    <w:abstractNumId w:val="62"/>
  </w:num>
  <w:num w:numId="19">
    <w:abstractNumId w:val="50"/>
  </w:num>
  <w:num w:numId="20">
    <w:abstractNumId w:val="47"/>
  </w:num>
  <w:num w:numId="21">
    <w:abstractNumId w:val="53"/>
  </w:num>
  <w:num w:numId="22">
    <w:abstractNumId w:val="52"/>
  </w:num>
  <w:num w:numId="23">
    <w:abstractNumId w:val="37"/>
  </w:num>
  <w:num w:numId="24">
    <w:abstractNumId w:val="39"/>
  </w:num>
  <w:num w:numId="25">
    <w:abstractNumId w:val="18"/>
  </w:num>
  <w:num w:numId="26">
    <w:abstractNumId w:val="44"/>
  </w:num>
  <w:num w:numId="27">
    <w:abstractNumId w:val="70"/>
  </w:num>
  <w:num w:numId="28">
    <w:abstractNumId w:val="51"/>
  </w:num>
  <w:num w:numId="29">
    <w:abstractNumId w:val="67"/>
  </w:num>
  <w:num w:numId="30">
    <w:abstractNumId w:val="32"/>
  </w:num>
  <w:num w:numId="31">
    <w:abstractNumId w:val="59"/>
  </w:num>
  <w:num w:numId="32">
    <w:abstractNumId w:val="27"/>
  </w:num>
  <w:num w:numId="33">
    <w:abstractNumId w:val="30"/>
  </w:num>
  <w:num w:numId="34">
    <w:abstractNumId w:val="31"/>
  </w:num>
  <w:num w:numId="35">
    <w:abstractNumId w:val="42"/>
  </w:num>
  <w:num w:numId="36">
    <w:abstractNumId w:val="57"/>
  </w:num>
  <w:num w:numId="37">
    <w:abstractNumId w:val="45"/>
  </w:num>
  <w:num w:numId="38">
    <w:abstractNumId w:val="46"/>
  </w:num>
  <w:num w:numId="39">
    <w:abstractNumId w:val="63"/>
  </w:num>
  <w:num w:numId="40">
    <w:abstractNumId w:val="48"/>
  </w:num>
  <w:num w:numId="41">
    <w:abstractNumId w:val="40"/>
  </w:num>
  <w:num w:numId="42">
    <w:abstractNumId w:val="69"/>
  </w:num>
  <w:num w:numId="43">
    <w:abstractNumId w:val="28"/>
  </w:num>
  <w:num w:numId="44">
    <w:abstractNumId w:val="38"/>
  </w:num>
  <w:num w:numId="45">
    <w:abstractNumId w:val="17"/>
  </w:num>
  <w:num w:numId="46">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350C"/>
    <w:rsid w:val="000001EB"/>
    <w:rsid w:val="00000373"/>
    <w:rsid w:val="00001CB0"/>
    <w:rsid w:val="00002009"/>
    <w:rsid w:val="00002371"/>
    <w:rsid w:val="000026FD"/>
    <w:rsid w:val="00002D5A"/>
    <w:rsid w:val="000031EB"/>
    <w:rsid w:val="00003769"/>
    <w:rsid w:val="00004103"/>
    <w:rsid w:val="00005A21"/>
    <w:rsid w:val="000060A4"/>
    <w:rsid w:val="00006E31"/>
    <w:rsid w:val="0000708E"/>
    <w:rsid w:val="000078F4"/>
    <w:rsid w:val="00010A50"/>
    <w:rsid w:val="00012730"/>
    <w:rsid w:val="00014055"/>
    <w:rsid w:val="00015538"/>
    <w:rsid w:val="00015EBC"/>
    <w:rsid w:val="00016457"/>
    <w:rsid w:val="00016EFF"/>
    <w:rsid w:val="000170C8"/>
    <w:rsid w:val="000177AF"/>
    <w:rsid w:val="00020216"/>
    <w:rsid w:val="00020B16"/>
    <w:rsid w:val="000215FF"/>
    <w:rsid w:val="0002166F"/>
    <w:rsid w:val="00021AF0"/>
    <w:rsid w:val="00022181"/>
    <w:rsid w:val="0002297F"/>
    <w:rsid w:val="00025141"/>
    <w:rsid w:val="0002569B"/>
    <w:rsid w:val="00025E89"/>
    <w:rsid w:val="000262E3"/>
    <w:rsid w:val="0002673F"/>
    <w:rsid w:val="00026A7E"/>
    <w:rsid w:val="00026E97"/>
    <w:rsid w:val="000278CC"/>
    <w:rsid w:val="000307B5"/>
    <w:rsid w:val="000309F8"/>
    <w:rsid w:val="00030C67"/>
    <w:rsid w:val="00030E6D"/>
    <w:rsid w:val="00032920"/>
    <w:rsid w:val="00032DB3"/>
    <w:rsid w:val="00033A14"/>
    <w:rsid w:val="0003486F"/>
    <w:rsid w:val="000350CF"/>
    <w:rsid w:val="000358F2"/>
    <w:rsid w:val="00035D36"/>
    <w:rsid w:val="000362DE"/>
    <w:rsid w:val="0003744F"/>
    <w:rsid w:val="00037E27"/>
    <w:rsid w:val="00040E4E"/>
    <w:rsid w:val="00042A2A"/>
    <w:rsid w:val="0004362A"/>
    <w:rsid w:val="0004429D"/>
    <w:rsid w:val="0004494A"/>
    <w:rsid w:val="00045279"/>
    <w:rsid w:val="00045F9E"/>
    <w:rsid w:val="0004611B"/>
    <w:rsid w:val="000470ED"/>
    <w:rsid w:val="00051763"/>
    <w:rsid w:val="00051A53"/>
    <w:rsid w:val="00051B1B"/>
    <w:rsid w:val="000523DF"/>
    <w:rsid w:val="000523EF"/>
    <w:rsid w:val="00053B0C"/>
    <w:rsid w:val="00054EE3"/>
    <w:rsid w:val="000563F5"/>
    <w:rsid w:val="000567E1"/>
    <w:rsid w:val="00057138"/>
    <w:rsid w:val="00057E1E"/>
    <w:rsid w:val="00060949"/>
    <w:rsid w:val="0006123A"/>
    <w:rsid w:val="0006136E"/>
    <w:rsid w:val="000618F7"/>
    <w:rsid w:val="00062B67"/>
    <w:rsid w:val="000636FD"/>
    <w:rsid w:val="00063E92"/>
    <w:rsid w:val="000642D9"/>
    <w:rsid w:val="00064654"/>
    <w:rsid w:val="00065258"/>
    <w:rsid w:val="00065274"/>
    <w:rsid w:val="000657DF"/>
    <w:rsid w:val="00065F32"/>
    <w:rsid w:val="000663A1"/>
    <w:rsid w:val="000666CC"/>
    <w:rsid w:val="00067284"/>
    <w:rsid w:val="00070F7E"/>
    <w:rsid w:val="0007170F"/>
    <w:rsid w:val="00071CD2"/>
    <w:rsid w:val="00072535"/>
    <w:rsid w:val="00072891"/>
    <w:rsid w:val="00073C9B"/>
    <w:rsid w:val="000740CA"/>
    <w:rsid w:val="00074E84"/>
    <w:rsid w:val="00075EAB"/>
    <w:rsid w:val="00075F70"/>
    <w:rsid w:val="00076281"/>
    <w:rsid w:val="000764F1"/>
    <w:rsid w:val="00076EBC"/>
    <w:rsid w:val="00077FB8"/>
    <w:rsid w:val="00081395"/>
    <w:rsid w:val="0008278F"/>
    <w:rsid w:val="000831FE"/>
    <w:rsid w:val="000838B2"/>
    <w:rsid w:val="000840C8"/>
    <w:rsid w:val="00085554"/>
    <w:rsid w:val="00086265"/>
    <w:rsid w:val="00086BE7"/>
    <w:rsid w:val="00087564"/>
    <w:rsid w:val="0009079B"/>
    <w:rsid w:val="00090A6D"/>
    <w:rsid w:val="00090DB5"/>
    <w:rsid w:val="00090E66"/>
    <w:rsid w:val="0009122B"/>
    <w:rsid w:val="000920B8"/>
    <w:rsid w:val="00092210"/>
    <w:rsid w:val="00092746"/>
    <w:rsid w:val="00092ED6"/>
    <w:rsid w:val="00093FE4"/>
    <w:rsid w:val="00094418"/>
    <w:rsid w:val="00095F0C"/>
    <w:rsid w:val="0009651E"/>
    <w:rsid w:val="000975DA"/>
    <w:rsid w:val="00097895"/>
    <w:rsid w:val="00097E66"/>
    <w:rsid w:val="000A08E0"/>
    <w:rsid w:val="000A0AE9"/>
    <w:rsid w:val="000A1320"/>
    <w:rsid w:val="000A1ADC"/>
    <w:rsid w:val="000A3571"/>
    <w:rsid w:val="000A4760"/>
    <w:rsid w:val="000A4FD9"/>
    <w:rsid w:val="000A6E79"/>
    <w:rsid w:val="000A6F4F"/>
    <w:rsid w:val="000A7A8C"/>
    <w:rsid w:val="000B00F8"/>
    <w:rsid w:val="000B12F6"/>
    <w:rsid w:val="000B1ED6"/>
    <w:rsid w:val="000B49D7"/>
    <w:rsid w:val="000B4DD5"/>
    <w:rsid w:val="000B5D4D"/>
    <w:rsid w:val="000B6339"/>
    <w:rsid w:val="000C0B5B"/>
    <w:rsid w:val="000C0CB8"/>
    <w:rsid w:val="000C0DE4"/>
    <w:rsid w:val="000C0EA9"/>
    <w:rsid w:val="000C1412"/>
    <w:rsid w:val="000C16F1"/>
    <w:rsid w:val="000C20E3"/>
    <w:rsid w:val="000C24B1"/>
    <w:rsid w:val="000C3217"/>
    <w:rsid w:val="000C4893"/>
    <w:rsid w:val="000C5362"/>
    <w:rsid w:val="000C588D"/>
    <w:rsid w:val="000C6056"/>
    <w:rsid w:val="000C620B"/>
    <w:rsid w:val="000C70AD"/>
    <w:rsid w:val="000C7510"/>
    <w:rsid w:val="000C7CA5"/>
    <w:rsid w:val="000D2FC8"/>
    <w:rsid w:val="000D32A9"/>
    <w:rsid w:val="000D44E9"/>
    <w:rsid w:val="000D450C"/>
    <w:rsid w:val="000D4DDD"/>
    <w:rsid w:val="000D5C86"/>
    <w:rsid w:val="000D72FA"/>
    <w:rsid w:val="000E00C7"/>
    <w:rsid w:val="000E099E"/>
    <w:rsid w:val="000E0E4E"/>
    <w:rsid w:val="000E14B2"/>
    <w:rsid w:val="000E14CE"/>
    <w:rsid w:val="000E20CF"/>
    <w:rsid w:val="000E2471"/>
    <w:rsid w:val="000E279E"/>
    <w:rsid w:val="000E29D2"/>
    <w:rsid w:val="000E2C5E"/>
    <w:rsid w:val="000E5793"/>
    <w:rsid w:val="000E5D3D"/>
    <w:rsid w:val="000E6645"/>
    <w:rsid w:val="000E6731"/>
    <w:rsid w:val="000E6948"/>
    <w:rsid w:val="000F0CA2"/>
    <w:rsid w:val="000F165B"/>
    <w:rsid w:val="000F2608"/>
    <w:rsid w:val="000F29D3"/>
    <w:rsid w:val="000F48BD"/>
    <w:rsid w:val="000F4B50"/>
    <w:rsid w:val="000F564F"/>
    <w:rsid w:val="000F5B08"/>
    <w:rsid w:val="000F5D07"/>
    <w:rsid w:val="000F6323"/>
    <w:rsid w:val="000F7835"/>
    <w:rsid w:val="0010030A"/>
    <w:rsid w:val="0010087E"/>
    <w:rsid w:val="00102924"/>
    <w:rsid w:val="00102FA0"/>
    <w:rsid w:val="001037C6"/>
    <w:rsid w:val="00103B08"/>
    <w:rsid w:val="00104C91"/>
    <w:rsid w:val="0010512B"/>
    <w:rsid w:val="00105196"/>
    <w:rsid w:val="00105507"/>
    <w:rsid w:val="00105A03"/>
    <w:rsid w:val="00106C86"/>
    <w:rsid w:val="0010777F"/>
    <w:rsid w:val="00107D77"/>
    <w:rsid w:val="00112156"/>
    <w:rsid w:val="001127E2"/>
    <w:rsid w:val="001132B4"/>
    <w:rsid w:val="0011366C"/>
    <w:rsid w:val="00114BE6"/>
    <w:rsid w:val="00116B39"/>
    <w:rsid w:val="00117164"/>
    <w:rsid w:val="0011719E"/>
    <w:rsid w:val="00117A43"/>
    <w:rsid w:val="00117ACD"/>
    <w:rsid w:val="00117DB9"/>
    <w:rsid w:val="00120350"/>
    <w:rsid w:val="001217E3"/>
    <w:rsid w:val="00122893"/>
    <w:rsid w:val="00123BB7"/>
    <w:rsid w:val="00124614"/>
    <w:rsid w:val="001253A2"/>
    <w:rsid w:val="0012552E"/>
    <w:rsid w:val="00125AEE"/>
    <w:rsid w:val="00126012"/>
    <w:rsid w:val="0012651B"/>
    <w:rsid w:val="0012733D"/>
    <w:rsid w:val="0012738E"/>
    <w:rsid w:val="001274F6"/>
    <w:rsid w:val="00127E64"/>
    <w:rsid w:val="00131463"/>
    <w:rsid w:val="00132072"/>
    <w:rsid w:val="00133183"/>
    <w:rsid w:val="001335DF"/>
    <w:rsid w:val="0013364B"/>
    <w:rsid w:val="001340DA"/>
    <w:rsid w:val="00135EB7"/>
    <w:rsid w:val="00136606"/>
    <w:rsid w:val="00137202"/>
    <w:rsid w:val="0013752D"/>
    <w:rsid w:val="0014044E"/>
    <w:rsid w:val="00140B5B"/>
    <w:rsid w:val="00140C66"/>
    <w:rsid w:val="00140E19"/>
    <w:rsid w:val="00140E6B"/>
    <w:rsid w:val="001411BA"/>
    <w:rsid w:val="00141230"/>
    <w:rsid w:val="00141A5D"/>
    <w:rsid w:val="00141A84"/>
    <w:rsid w:val="00141DCA"/>
    <w:rsid w:val="00141FC0"/>
    <w:rsid w:val="00142537"/>
    <w:rsid w:val="001427FA"/>
    <w:rsid w:val="00142DE9"/>
    <w:rsid w:val="00142E2E"/>
    <w:rsid w:val="001439A9"/>
    <w:rsid w:val="00144FA3"/>
    <w:rsid w:val="0014692B"/>
    <w:rsid w:val="00147A97"/>
    <w:rsid w:val="001501F6"/>
    <w:rsid w:val="00150A17"/>
    <w:rsid w:val="0015194D"/>
    <w:rsid w:val="00151C89"/>
    <w:rsid w:val="00153E87"/>
    <w:rsid w:val="00154060"/>
    <w:rsid w:val="0015411A"/>
    <w:rsid w:val="00154758"/>
    <w:rsid w:val="00155D2B"/>
    <w:rsid w:val="001564A1"/>
    <w:rsid w:val="00157757"/>
    <w:rsid w:val="001603FB"/>
    <w:rsid w:val="00160A10"/>
    <w:rsid w:val="00161218"/>
    <w:rsid w:val="00162C31"/>
    <w:rsid w:val="001632C0"/>
    <w:rsid w:val="001658A0"/>
    <w:rsid w:val="00165A76"/>
    <w:rsid w:val="001664B5"/>
    <w:rsid w:val="00166E48"/>
    <w:rsid w:val="00170953"/>
    <w:rsid w:val="00171F1A"/>
    <w:rsid w:val="00172880"/>
    <w:rsid w:val="001728FD"/>
    <w:rsid w:val="001736B8"/>
    <w:rsid w:val="0017387E"/>
    <w:rsid w:val="00173DEE"/>
    <w:rsid w:val="00176678"/>
    <w:rsid w:val="001774E2"/>
    <w:rsid w:val="00177BE2"/>
    <w:rsid w:val="00177F42"/>
    <w:rsid w:val="00180738"/>
    <w:rsid w:val="00181090"/>
    <w:rsid w:val="00182035"/>
    <w:rsid w:val="001821AA"/>
    <w:rsid w:val="00182497"/>
    <w:rsid w:val="0018487E"/>
    <w:rsid w:val="00184F8E"/>
    <w:rsid w:val="00185EF3"/>
    <w:rsid w:val="00186687"/>
    <w:rsid w:val="001872EF"/>
    <w:rsid w:val="001875B2"/>
    <w:rsid w:val="00187696"/>
    <w:rsid w:val="00187ADE"/>
    <w:rsid w:val="00190125"/>
    <w:rsid w:val="00190297"/>
    <w:rsid w:val="0019120A"/>
    <w:rsid w:val="00192632"/>
    <w:rsid w:val="0019384C"/>
    <w:rsid w:val="001946AD"/>
    <w:rsid w:val="00195567"/>
    <w:rsid w:val="001956C4"/>
    <w:rsid w:val="00195920"/>
    <w:rsid w:val="00195D04"/>
    <w:rsid w:val="00196AB1"/>
    <w:rsid w:val="001A008C"/>
    <w:rsid w:val="001A15A7"/>
    <w:rsid w:val="001A1687"/>
    <w:rsid w:val="001A27A6"/>
    <w:rsid w:val="001A285C"/>
    <w:rsid w:val="001A2CA4"/>
    <w:rsid w:val="001A2D5A"/>
    <w:rsid w:val="001A3784"/>
    <w:rsid w:val="001A383C"/>
    <w:rsid w:val="001A4DC8"/>
    <w:rsid w:val="001A5243"/>
    <w:rsid w:val="001A6B24"/>
    <w:rsid w:val="001B0B3D"/>
    <w:rsid w:val="001B0C45"/>
    <w:rsid w:val="001B15EE"/>
    <w:rsid w:val="001B19CE"/>
    <w:rsid w:val="001B2785"/>
    <w:rsid w:val="001B3039"/>
    <w:rsid w:val="001B7E66"/>
    <w:rsid w:val="001C02ED"/>
    <w:rsid w:val="001C05D7"/>
    <w:rsid w:val="001C062C"/>
    <w:rsid w:val="001C0664"/>
    <w:rsid w:val="001C178D"/>
    <w:rsid w:val="001C1F88"/>
    <w:rsid w:val="001C34A3"/>
    <w:rsid w:val="001C480B"/>
    <w:rsid w:val="001C4D4F"/>
    <w:rsid w:val="001C53B3"/>
    <w:rsid w:val="001C619E"/>
    <w:rsid w:val="001C6915"/>
    <w:rsid w:val="001C7506"/>
    <w:rsid w:val="001D0251"/>
    <w:rsid w:val="001D03CC"/>
    <w:rsid w:val="001D0EBB"/>
    <w:rsid w:val="001D133F"/>
    <w:rsid w:val="001D38BE"/>
    <w:rsid w:val="001D4736"/>
    <w:rsid w:val="001D64A8"/>
    <w:rsid w:val="001D6665"/>
    <w:rsid w:val="001D6845"/>
    <w:rsid w:val="001E1D09"/>
    <w:rsid w:val="001E350E"/>
    <w:rsid w:val="001E4AE1"/>
    <w:rsid w:val="001E7825"/>
    <w:rsid w:val="001E7EA7"/>
    <w:rsid w:val="001F0B83"/>
    <w:rsid w:val="001F1361"/>
    <w:rsid w:val="001F14AE"/>
    <w:rsid w:val="001F20DF"/>
    <w:rsid w:val="001F30C2"/>
    <w:rsid w:val="001F3BC6"/>
    <w:rsid w:val="001F3FA8"/>
    <w:rsid w:val="001F5B7D"/>
    <w:rsid w:val="00200FAE"/>
    <w:rsid w:val="00201357"/>
    <w:rsid w:val="002013B1"/>
    <w:rsid w:val="00203926"/>
    <w:rsid w:val="00204487"/>
    <w:rsid w:val="00204AF6"/>
    <w:rsid w:val="00205753"/>
    <w:rsid w:val="00210462"/>
    <w:rsid w:val="00210A3B"/>
    <w:rsid w:val="00211F32"/>
    <w:rsid w:val="00212C39"/>
    <w:rsid w:val="00213435"/>
    <w:rsid w:val="00213575"/>
    <w:rsid w:val="002144DF"/>
    <w:rsid w:val="00214EF0"/>
    <w:rsid w:val="00215E9F"/>
    <w:rsid w:val="00215FFF"/>
    <w:rsid w:val="00216123"/>
    <w:rsid w:val="00216FBB"/>
    <w:rsid w:val="00220589"/>
    <w:rsid w:val="00220681"/>
    <w:rsid w:val="00220C59"/>
    <w:rsid w:val="002210D8"/>
    <w:rsid w:val="002214D8"/>
    <w:rsid w:val="00221A6D"/>
    <w:rsid w:val="00222793"/>
    <w:rsid w:val="002251A3"/>
    <w:rsid w:val="0022534D"/>
    <w:rsid w:val="00226F09"/>
    <w:rsid w:val="00227AE8"/>
    <w:rsid w:val="00230D9A"/>
    <w:rsid w:val="00231707"/>
    <w:rsid w:val="00233066"/>
    <w:rsid w:val="002337CA"/>
    <w:rsid w:val="00235066"/>
    <w:rsid w:val="00236695"/>
    <w:rsid w:val="00240E88"/>
    <w:rsid w:val="00240E8D"/>
    <w:rsid w:val="00240FF7"/>
    <w:rsid w:val="002426DE"/>
    <w:rsid w:val="00243B03"/>
    <w:rsid w:val="00243F58"/>
    <w:rsid w:val="0024434F"/>
    <w:rsid w:val="0024514A"/>
    <w:rsid w:val="0024589C"/>
    <w:rsid w:val="00245A79"/>
    <w:rsid w:val="00245CF9"/>
    <w:rsid w:val="002473CE"/>
    <w:rsid w:val="00250469"/>
    <w:rsid w:val="00250C0C"/>
    <w:rsid w:val="00251155"/>
    <w:rsid w:val="00254B54"/>
    <w:rsid w:val="00255B50"/>
    <w:rsid w:val="0025625E"/>
    <w:rsid w:val="00257434"/>
    <w:rsid w:val="00260FD1"/>
    <w:rsid w:val="0026100C"/>
    <w:rsid w:val="002636F8"/>
    <w:rsid w:val="00263BC5"/>
    <w:rsid w:val="00263ED7"/>
    <w:rsid w:val="002648FC"/>
    <w:rsid w:val="00264AC4"/>
    <w:rsid w:val="00266044"/>
    <w:rsid w:val="00267632"/>
    <w:rsid w:val="002704F2"/>
    <w:rsid w:val="0027084A"/>
    <w:rsid w:val="0027202E"/>
    <w:rsid w:val="0027276D"/>
    <w:rsid w:val="002727D2"/>
    <w:rsid w:val="0027296E"/>
    <w:rsid w:val="00273FC4"/>
    <w:rsid w:val="00274277"/>
    <w:rsid w:val="00274E61"/>
    <w:rsid w:val="002751CC"/>
    <w:rsid w:val="002753C5"/>
    <w:rsid w:val="002754C1"/>
    <w:rsid w:val="002754FB"/>
    <w:rsid w:val="00275F1C"/>
    <w:rsid w:val="00280349"/>
    <w:rsid w:val="00280A25"/>
    <w:rsid w:val="00280DBB"/>
    <w:rsid w:val="00281226"/>
    <w:rsid w:val="002818CF"/>
    <w:rsid w:val="0028283B"/>
    <w:rsid w:val="00282990"/>
    <w:rsid w:val="00283227"/>
    <w:rsid w:val="00284293"/>
    <w:rsid w:val="002853C7"/>
    <w:rsid w:val="002855CF"/>
    <w:rsid w:val="0029067E"/>
    <w:rsid w:val="002910F3"/>
    <w:rsid w:val="00291597"/>
    <w:rsid w:val="00292A17"/>
    <w:rsid w:val="0029354D"/>
    <w:rsid w:val="002938EC"/>
    <w:rsid w:val="00293CD8"/>
    <w:rsid w:val="0029466E"/>
    <w:rsid w:val="002951C8"/>
    <w:rsid w:val="00295967"/>
    <w:rsid w:val="00297160"/>
    <w:rsid w:val="00297C27"/>
    <w:rsid w:val="00297EDB"/>
    <w:rsid w:val="002A0905"/>
    <w:rsid w:val="002A10AE"/>
    <w:rsid w:val="002A1705"/>
    <w:rsid w:val="002A2632"/>
    <w:rsid w:val="002A33FD"/>
    <w:rsid w:val="002A4748"/>
    <w:rsid w:val="002A4F31"/>
    <w:rsid w:val="002A522D"/>
    <w:rsid w:val="002A5242"/>
    <w:rsid w:val="002A572B"/>
    <w:rsid w:val="002A6643"/>
    <w:rsid w:val="002A6670"/>
    <w:rsid w:val="002A6DC8"/>
    <w:rsid w:val="002A6F68"/>
    <w:rsid w:val="002A7992"/>
    <w:rsid w:val="002B07DA"/>
    <w:rsid w:val="002B1D81"/>
    <w:rsid w:val="002B231B"/>
    <w:rsid w:val="002B363F"/>
    <w:rsid w:val="002B3D08"/>
    <w:rsid w:val="002B4AF0"/>
    <w:rsid w:val="002B4F80"/>
    <w:rsid w:val="002B6B94"/>
    <w:rsid w:val="002B7718"/>
    <w:rsid w:val="002B7AF9"/>
    <w:rsid w:val="002C138A"/>
    <w:rsid w:val="002C1577"/>
    <w:rsid w:val="002C1664"/>
    <w:rsid w:val="002C1674"/>
    <w:rsid w:val="002C1EDA"/>
    <w:rsid w:val="002C1F8B"/>
    <w:rsid w:val="002C232B"/>
    <w:rsid w:val="002C328A"/>
    <w:rsid w:val="002C3549"/>
    <w:rsid w:val="002C3C51"/>
    <w:rsid w:val="002C4BE5"/>
    <w:rsid w:val="002C562D"/>
    <w:rsid w:val="002C580C"/>
    <w:rsid w:val="002C58C4"/>
    <w:rsid w:val="002C5CD6"/>
    <w:rsid w:val="002C6411"/>
    <w:rsid w:val="002C6841"/>
    <w:rsid w:val="002D019A"/>
    <w:rsid w:val="002D1AB5"/>
    <w:rsid w:val="002D3C44"/>
    <w:rsid w:val="002D3EC4"/>
    <w:rsid w:val="002D52B6"/>
    <w:rsid w:val="002D689F"/>
    <w:rsid w:val="002D72A1"/>
    <w:rsid w:val="002D7CDB"/>
    <w:rsid w:val="002E1AF1"/>
    <w:rsid w:val="002E1D33"/>
    <w:rsid w:val="002E3F13"/>
    <w:rsid w:val="002E487D"/>
    <w:rsid w:val="002E530F"/>
    <w:rsid w:val="002E6E20"/>
    <w:rsid w:val="002E756B"/>
    <w:rsid w:val="002F0D07"/>
    <w:rsid w:val="002F106D"/>
    <w:rsid w:val="002F16C3"/>
    <w:rsid w:val="002F194E"/>
    <w:rsid w:val="002F1B1E"/>
    <w:rsid w:val="002F247B"/>
    <w:rsid w:val="002F24DE"/>
    <w:rsid w:val="002F4050"/>
    <w:rsid w:val="002F490F"/>
    <w:rsid w:val="002F4C15"/>
    <w:rsid w:val="002F4F9E"/>
    <w:rsid w:val="002F6A33"/>
    <w:rsid w:val="002F71F2"/>
    <w:rsid w:val="002F78BE"/>
    <w:rsid w:val="002F7EB1"/>
    <w:rsid w:val="003001E5"/>
    <w:rsid w:val="003007E9"/>
    <w:rsid w:val="00302EFD"/>
    <w:rsid w:val="00303B87"/>
    <w:rsid w:val="00304AA6"/>
    <w:rsid w:val="00305861"/>
    <w:rsid w:val="00305A5F"/>
    <w:rsid w:val="0030619B"/>
    <w:rsid w:val="003066F8"/>
    <w:rsid w:val="003067E0"/>
    <w:rsid w:val="003079DC"/>
    <w:rsid w:val="00307CF2"/>
    <w:rsid w:val="00310D05"/>
    <w:rsid w:val="00310F89"/>
    <w:rsid w:val="003128EE"/>
    <w:rsid w:val="00312A97"/>
    <w:rsid w:val="00312BF7"/>
    <w:rsid w:val="0031377B"/>
    <w:rsid w:val="0031381E"/>
    <w:rsid w:val="003157B4"/>
    <w:rsid w:val="003163F5"/>
    <w:rsid w:val="003179B1"/>
    <w:rsid w:val="00320977"/>
    <w:rsid w:val="00320A44"/>
    <w:rsid w:val="00321608"/>
    <w:rsid w:val="00324C2F"/>
    <w:rsid w:val="00325C8F"/>
    <w:rsid w:val="00325F7E"/>
    <w:rsid w:val="00326304"/>
    <w:rsid w:val="00326816"/>
    <w:rsid w:val="0032724C"/>
    <w:rsid w:val="00331A08"/>
    <w:rsid w:val="0033281D"/>
    <w:rsid w:val="0033396F"/>
    <w:rsid w:val="00333EEC"/>
    <w:rsid w:val="00335F86"/>
    <w:rsid w:val="0033649F"/>
    <w:rsid w:val="0033789B"/>
    <w:rsid w:val="00337989"/>
    <w:rsid w:val="003406CE"/>
    <w:rsid w:val="00340824"/>
    <w:rsid w:val="00340B9D"/>
    <w:rsid w:val="00340E84"/>
    <w:rsid w:val="00341EA4"/>
    <w:rsid w:val="00342931"/>
    <w:rsid w:val="003449D0"/>
    <w:rsid w:val="00344EDA"/>
    <w:rsid w:val="00345367"/>
    <w:rsid w:val="003454E7"/>
    <w:rsid w:val="00345A2B"/>
    <w:rsid w:val="0034612F"/>
    <w:rsid w:val="00346FD1"/>
    <w:rsid w:val="00350EFA"/>
    <w:rsid w:val="003516B2"/>
    <w:rsid w:val="003519A3"/>
    <w:rsid w:val="00351EDF"/>
    <w:rsid w:val="00352C54"/>
    <w:rsid w:val="00352C83"/>
    <w:rsid w:val="003538C8"/>
    <w:rsid w:val="00353B54"/>
    <w:rsid w:val="00354ED8"/>
    <w:rsid w:val="00355120"/>
    <w:rsid w:val="00355221"/>
    <w:rsid w:val="0035569F"/>
    <w:rsid w:val="003601DE"/>
    <w:rsid w:val="00360CA0"/>
    <w:rsid w:val="00360FAB"/>
    <w:rsid w:val="0036126E"/>
    <w:rsid w:val="003615BC"/>
    <w:rsid w:val="00362014"/>
    <w:rsid w:val="00362C56"/>
    <w:rsid w:val="003645FA"/>
    <w:rsid w:val="0036533A"/>
    <w:rsid w:val="003656B3"/>
    <w:rsid w:val="003657BE"/>
    <w:rsid w:val="00366910"/>
    <w:rsid w:val="003679C5"/>
    <w:rsid w:val="00370F1B"/>
    <w:rsid w:val="00370FF9"/>
    <w:rsid w:val="00372C95"/>
    <w:rsid w:val="00372FE8"/>
    <w:rsid w:val="0037350C"/>
    <w:rsid w:val="00373A0F"/>
    <w:rsid w:val="0037416F"/>
    <w:rsid w:val="003750DE"/>
    <w:rsid w:val="0037570D"/>
    <w:rsid w:val="00375CAB"/>
    <w:rsid w:val="00377AD4"/>
    <w:rsid w:val="00380179"/>
    <w:rsid w:val="00380B5E"/>
    <w:rsid w:val="003812DF"/>
    <w:rsid w:val="00381C73"/>
    <w:rsid w:val="0038252D"/>
    <w:rsid w:val="00385682"/>
    <w:rsid w:val="00385908"/>
    <w:rsid w:val="0038645B"/>
    <w:rsid w:val="00386733"/>
    <w:rsid w:val="0038682D"/>
    <w:rsid w:val="003875E2"/>
    <w:rsid w:val="00390A9F"/>
    <w:rsid w:val="0039283F"/>
    <w:rsid w:val="00392C5A"/>
    <w:rsid w:val="00392D54"/>
    <w:rsid w:val="00393BCD"/>
    <w:rsid w:val="00394A52"/>
    <w:rsid w:val="00394F83"/>
    <w:rsid w:val="00395122"/>
    <w:rsid w:val="00395342"/>
    <w:rsid w:val="00395514"/>
    <w:rsid w:val="00397B77"/>
    <w:rsid w:val="00397D15"/>
    <w:rsid w:val="003A3FE4"/>
    <w:rsid w:val="003A43C3"/>
    <w:rsid w:val="003A51B4"/>
    <w:rsid w:val="003A528C"/>
    <w:rsid w:val="003A5916"/>
    <w:rsid w:val="003B02D2"/>
    <w:rsid w:val="003B07F1"/>
    <w:rsid w:val="003B17E2"/>
    <w:rsid w:val="003B1CBE"/>
    <w:rsid w:val="003B27E6"/>
    <w:rsid w:val="003B2CA9"/>
    <w:rsid w:val="003B4925"/>
    <w:rsid w:val="003B4D9F"/>
    <w:rsid w:val="003B59B0"/>
    <w:rsid w:val="003B5FD3"/>
    <w:rsid w:val="003B6BB8"/>
    <w:rsid w:val="003B75AB"/>
    <w:rsid w:val="003C0772"/>
    <w:rsid w:val="003C1C38"/>
    <w:rsid w:val="003C35BF"/>
    <w:rsid w:val="003C4DA0"/>
    <w:rsid w:val="003C4DED"/>
    <w:rsid w:val="003C575D"/>
    <w:rsid w:val="003C58AD"/>
    <w:rsid w:val="003C5FA3"/>
    <w:rsid w:val="003C6E1E"/>
    <w:rsid w:val="003C72AF"/>
    <w:rsid w:val="003C7F0B"/>
    <w:rsid w:val="003D07F4"/>
    <w:rsid w:val="003D1637"/>
    <w:rsid w:val="003D2BF6"/>
    <w:rsid w:val="003D435E"/>
    <w:rsid w:val="003D4F8C"/>
    <w:rsid w:val="003D55C2"/>
    <w:rsid w:val="003D6DEB"/>
    <w:rsid w:val="003D7059"/>
    <w:rsid w:val="003D78B2"/>
    <w:rsid w:val="003E0A9C"/>
    <w:rsid w:val="003E0D1F"/>
    <w:rsid w:val="003E10B0"/>
    <w:rsid w:val="003E1516"/>
    <w:rsid w:val="003E1A1D"/>
    <w:rsid w:val="003E1AD6"/>
    <w:rsid w:val="003E1E99"/>
    <w:rsid w:val="003E305D"/>
    <w:rsid w:val="003E390D"/>
    <w:rsid w:val="003E480F"/>
    <w:rsid w:val="003E5936"/>
    <w:rsid w:val="003E5B46"/>
    <w:rsid w:val="003E5E74"/>
    <w:rsid w:val="003F05F3"/>
    <w:rsid w:val="003F113A"/>
    <w:rsid w:val="003F3413"/>
    <w:rsid w:val="003F581B"/>
    <w:rsid w:val="003F5BA7"/>
    <w:rsid w:val="003F5C4F"/>
    <w:rsid w:val="003F6BE8"/>
    <w:rsid w:val="004007A2"/>
    <w:rsid w:val="00401299"/>
    <w:rsid w:val="0040135F"/>
    <w:rsid w:val="00401D25"/>
    <w:rsid w:val="004029BE"/>
    <w:rsid w:val="00402EEC"/>
    <w:rsid w:val="00403742"/>
    <w:rsid w:val="0040396F"/>
    <w:rsid w:val="00404493"/>
    <w:rsid w:val="00405AD2"/>
    <w:rsid w:val="00406555"/>
    <w:rsid w:val="00406DCF"/>
    <w:rsid w:val="004070E9"/>
    <w:rsid w:val="00410ACD"/>
    <w:rsid w:val="00412E47"/>
    <w:rsid w:val="00413538"/>
    <w:rsid w:val="00415C59"/>
    <w:rsid w:val="0041620F"/>
    <w:rsid w:val="00417476"/>
    <w:rsid w:val="0041759A"/>
    <w:rsid w:val="00420048"/>
    <w:rsid w:val="00420522"/>
    <w:rsid w:val="004207EC"/>
    <w:rsid w:val="00420814"/>
    <w:rsid w:val="00420B21"/>
    <w:rsid w:val="00421921"/>
    <w:rsid w:val="00422235"/>
    <w:rsid w:val="004272F7"/>
    <w:rsid w:val="004279A6"/>
    <w:rsid w:val="00430979"/>
    <w:rsid w:val="00430E34"/>
    <w:rsid w:val="00431D77"/>
    <w:rsid w:val="00432901"/>
    <w:rsid w:val="00432EF3"/>
    <w:rsid w:val="00433961"/>
    <w:rsid w:val="0043512E"/>
    <w:rsid w:val="00435325"/>
    <w:rsid w:val="00436954"/>
    <w:rsid w:val="0044013B"/>
    <w:rsid w:val="00440B04"/>
    <w:rsid w:val="0044153A"/>
    <w:rsid w:val="0044353D"/>
    <w:rsid w:val="00444718"/>
    <w:rsid w:val="00444C6A"/>
    <w:rsid w:val="00444FDC"/>
    <w:rsid w:val="00446CB9"/>
    <w:rsid w:val="004470A0"/>
    <w:rsid w:val="00450030"/>
    <w:rsid w:val="0045019B"/>
    <w:rsid w:val="0045027E"/>
    <w:rsid w:val="004514ED"/>
    <w:rsid w:val="00451BF3"/>
    <w:rsid w:val="00452365"/>
    <w:rsid w:val="004533BE"/>
    <w:rsid w:val="00454DC8"/>
    <w:rsid w:val="00454F30"/>
    <w:rsid w:val="00455C80"/>
    <w:rsid w:val="0045631C"/>
    <w:rsid w:val="004570B2"/>
    <w:rsid w:val="00457321"/>
    <w:rsid w:val="00461547"/>
    <w:rsid w:val="00461B85"/>
    <w:rsid w:val="00462640"/>
    <w:rsid w:val="00463BC4"/>
    <w:rsid w:val="00464C79"/>
    <w:rsid w:val="00464FEE"/>
    <w:rsid w:val="0046530C"/>
    <w:rsid w:val="004656F2"/>
    <w:rsid w:val="00465963"/>
    <w:rsid w:val="00465C12"/>
    <w:rsid w:val="00465DEE"/>
    <w:rsid w:val="00466B0D"/>
    <w:rsid w:val="00467053"/>
    <w:rsid w:val="004674AB"/>
    <w:rsid w:val="004704F7"/>
    <w:rsid w:val="00472270"/>
    <w:rsid w:val="00472635"/>
    <w:rsid w:val="004726B9"/>
    <w:rsid w:val="00472BF3"/>
    <w:rsid w:val="00474621"/>
    <w:rsid w:val="00476545"/>
    <w:rsid w:val="0047781B"/>
    <w:rsid w:val="00477C87"/>
    <w:rsid w:val="0048001A"/>
    <w:rsid w:val="004800CE"/>
    <w:rsid w:val="00480BF3"/>
    <w:rsid w:val="00481F9C"/>
    <w:rsid w:val="00481FAF"/>
    <w:rsid w:val="00482045"/>
    <w:rsid w:val="00482B34"/>
    <w:rsid w:val="00482B3F"/>
    <w:rsid w:val="00482F31"/>
    <w:rsid w:val="0048355F"/>
    <w:rsid w:val="00483CAD"/>
    <w:rsid w:val="00483F2A"/>
    <w:rsid w:val="00484F22"/>
    <w:rsid w:val="00485809"/>
    <w:rsid w:val="004864BE"/>
    <w:rsid w:val="0048714C"/>
    <w:rsid w:val="00487575"/>
    <w:rsid w:val="004878D7"/>
    <w:rsid w:val="00487A3F"/>
    <w:rsid w:val="00487B7C"/>
    <w:rsid w:val="004910DD"/>
    <w:rsid w:val="0049152E"/>
    <w:rsid w:val="00491BF2"/>
    <w:rsid w:val="004931E0"/>
    <w:rsid w:val="004932F1"/>
    <w:rsid w:val="00493C88"/>
    <w:rsid w:val="00493CCD"/>
    <w:rsid w:val="00494B04"/>
    <w:rsid w:val="004963C2"/>
    <w:rsid w:val="00496831"/>
    <w:rsid w:val="00497A34"/>
    <w:rsid w:val="004A0416"/>
    <w:rsid w:val="004A0621"/>
    <w:rsid w:val="004A0D2E"/>
    <w:rsid w:val="004A0FE4"/>
    <w:rsid w:val="004A1222"/>
    <w:rsid w:val="004A18CF"/>
    <w:rsid w:val="004A4CB0"/>
    <w:rsid w:val="004A4EAF"/>
    <w:rsid w:val="004A6F71"/>
    <w:rsid w:val="004B0877"/>
    <w:rsid w:val="004B151B"/>
    <w:rsid w:val="004B22BF"/>
    <w:rsid w:val="004B2C0B"/>
    <w:rsid w:val="004B2E22"/>
    <w:rsid w:val="004B30BB"/>
    <w:rsid w:val="004B3B43"/>
    <w:rsid w:val="004B3BAB"/>
    <w:rsid w:val="004B448C"/>
    <w:rsid w:val="004B4943"/>
    <w:rsid w:val="004B6267"/>
    <w:rsid w:val="004C16EE"/>
    <w:rsid w:val="004C171B"/>
    <w:rsid w:val="004C1FA7"/>
    <w:rsid w:val="004C2441"/>
    <w:rsid w:val="004C3AC9"/>
    <w:rsid w:val="004C5D3F"/>
    <w:rsid w:val="004C6C7C"/>
    <w:rsid w:val="004C720B"/>
    <w:rsid w:val="004D06A5"/>
    <w:rsid w:val="004D1140"/>
    <w:rsid w:val="004D1B27"/>
    <w:rsid w:val="004D301D"/>
    <w:rsid w:val="004D43A1"/>
    <w:rsid w:val="004D43A3"/>
    <w:rsid w:val="004D569F"/>
    <w:rsid w:val="004D58C5"/>
    <w:rsid w:val="004D5F1C"/>
    <w:rsid w:val="004D6230"/>
    <w:rsid w:val="004D6AEB"/>
    <w:rsid w:val="004E06F5"/>
    <w:rsid w:val="004E103D"/>
    <w:rsid w:val="004E1041"/>
    <w:rsid w:val="004E1371"/>
    <w:rsid w:val="004E1F34"/>
    <w:rsid w:val="004E27D9"/>
    <w:rsid w:val="004E32D5"/>
    <w:rsid w:val="004E34E3"/>
    <w:rsid w:val="004E4238"/>
    <w:rsid w:val="004E47C7"/>
    <w:rsid w:val="004E61B1"/>
    <w:rsid w:val="004E63D1"/>
    <w:rsid w:val="004E7C06"/>
    <w:rsid w:val="004E7CDA"/>
    <w:rsid w:val="004F0024"/>
    <w:rsid w:val="004F06ED"/>
    <w:rsid w:val="004F1115"/>
    <w:rsid w:val="004F11CB"/>
    <w:rsid w:val="004F198B"/>
    <w:rsid w:val="004F1B15"/>
    <w:rsid w:val="004F3A3A"/>
    <w:rsid w:val="004F5468"/>
    <w:rsid w:val="004F608F"/>
    <w:rsid w:val="004F7A85"/>
    <w:rsid w:val="005003EB"/>
    <w:rsid w:val="00500986"/>
    <w:rsid w:val="00501183"/>
    <w:rsid w:val="005012A0"/>
    <w:rsid w:val="00501B8F"/>
    <w:rsid w:val="00502A5F"/>
    <w:rsid w:val="00503360"/>
    <w:rsid w:val="00503B40"/>
    <w:rsid w:val="00503D38"/>
    <w:rsid w:val="005110CD"/>
    <w:rsid w:val="005115CA"/>
    <w:rsid w:val="00511C0F"/>
    <w:rsid w:val="00511EEC"/>
    <w:rsid w:val="005123A6"/>
    <w:rsid w:val="00514295"/>
    <w:rsid w:val="005157D0"/>
    <w:rsid w:val="00515A82"/>
    <w:rsid w:val="00515B0C"/>
    <w:rsid w:val="005160FD"/>
    <w:rsid w:val="005172E8"/>
    <w:rsid w:val="005202B1"/>
    <w:rsid w:val="005203D9"/>
    <w:rsid w:val="0052131D"/>
    <w:rsid w:val="00521AA6"/>
    <w:rsid w:val="00523CC3"/>
    <w:rsid w:val="00524154"/>
    <w:rsid w:val="005247D3"/>
    <w:rsid w:val="005247F5"/>
    <w:rsid w:val="00524E57"/>
    <w:rsid w:val="00525FE7"/>
    <w:rsid w:val="00526BFD"/>
    <w:rsid w:val="0052782C"/>
    <w:rsid w:val="0053109D"/>
    <w:rsid w:val="005318CF"/>
    <w:rsid w:val="005345B0"/>
    <w:rsid w:val="00534816"/>
    <w:rsid w:val="00534F8C"/>
    <w:rsid w:val="00535497"/>
    <w:rsid w:val="00535C2C"/>
    <w:rsid w:val="00535EA1"/>
    <w:rsid w:val="00536886"/>
    <w:rsid w:val="00536C97"/>
    <w:rsid w:val="00536E35"/>
    <w:rsid w:val="0053760A"/>
    <w:rsid w:val="00540B33"/>
    <w:rsid w:val="005417A6"/>
    <w:rsid w:val="00542164"/>
    <w:rsid w:val="00542AC1"/>
    <w:rsid w:val="00542C17"/>
    <w:rsid w:val="00542C7C"/>
    <w:rsid w:val="00545429"/>
    <w:rsid w:val="00547198"/>
    <w:rsid w:val="005476CE"/>
    <w:rsid w:val="005478EF"/>
    <w:rsid w:val="00547B1B"/>
    <w:rsid w:val="00551966"/>
    <w:rsid w:val="0055252F"/>
    <w:rsid w:val="00554A0A"/>
    <w:rsid w:val="00554CA2"/>
    <w:rsid w:val="005554AB"/>
    <w:rsid w:val="005579F3"/>
    <w:rsid w:val="00557FF9"/>
    <w:rsid w:val="0056043B"/>
    <w:rsid w:val="00562428"/>
    <w:rsid w:val="00563612"/>
    <w:rsid w:val="00563D41"/>
    <w:rsid w:val="00564903"/>
    <w:rsid w:val="00564DD1"/>
    <w:rsid w:val="005653A5"/>
    <w:rsid w:val="0056664B"/>
    <w:rsid w:val="00566652"/>
    <w:rsid w:val="0056677E"/>
    <w:rsid w:val="00571EFC"/>
    <w:rsid w:val="0057218C"/>
    <w:rsid w:val="00572197"/>
    <w:rsid w:val="005727E3"/>
    <w:rsid w:val="005732EA"/>
    <w:rsid w:val="00576955"/>
    <w:rsid w:val="00577879"/>
    <w:rsid w:val="00577C66"/>
    <w:rsid w:val="00583145"/>
    <w:rsid w:val="005835DF"/>
    <w:rsid w:val="0058431A"/>
    <w:rsid w:val="00584A8F"/>
    <w:rsid w:val="00584C82"/>
    <w:rsid w:val="00585A24"/>
    <w:rsid w:val="0058621A"/>
    <w:rsid w:val="00586315"/>
    <w:rsid w:val="00587610"/>
    <w:rsid w:val="00587D36"/>
    <w:rsid w:val="0059116C"/>
    <w:rsid w:val="00592507"/>
    <w:rsid w:val="00592E10"/>
    <w:rsid w:val="005939E1"/>
    <w:rsid w:val="00593EC3"/>
    <w:rsid w:val="00594448"/>
    <w:rsid w:val="00594617"/>
    <w:rsid w:val="00594693"/>
    <w:rsid w:val="005A1558"/>
    <w:rsid w:val="005A1BE8"/>
    <w:rsid w:val="005A2129"/>
    <w:rsid w:val="005A2E6D"/>
    <w:rsid w:val="005A3568"/>
    <w:rsid w:val="005A4D4E"/>
    <w:rsid w:val="005A4FB0"/>
    <w:rsid w:val="005A51B7"/>
    <w:rsid w:val="005B05FA"/>
    <w:rsid w:val="005B0AF4"/>
    <w:rsid w:val="005B1C8C"/>
    <w:rsid w:val="005B2AEC"/>
    <w:rsid w:val="005B3E2C"/>
    <w:rsid w:val="005B4F72"/>
    <w:rsid w:val="005B6684"/>
    <w:rsid w:val="005B69C4"/>
    <w:rsid w:val="005B6D46"/>
    <w:rsid w:val="005B6E0B"/>
    <w:rsid w:val="005B787A"/>
    <w:rsid w:val="005C0100"/>
    <w:rsid w:val="005C0431"/>
    <w:rsid w:val="005C2607"/>
    <w:rsid w:val="005C442F"/>
    <w:rsid w:val="005C5DD9"/>
    <w:rsid w:val="005C7859"/>
    <w:rsid w:val="005D0A9C"/>
    <w:rsid w:val="005D0AAF"/>
    <w:rsid w:val="005D13A6"/>
    <w:rsid w:val="005D1CEC"/>
    <w:rsid w:val="005D3A5A"/>
    <w:rsid w:val="005D3ABB"/>
    <w:rsid w:val="005D4B3A"/>
    <w:rsid w:val="005D4F15"/>
    <w:rsid w:val="005D6877"/>
    <w:rsid w:val="005D7146"/>
    <w:rsid w:val="005D72DF"/>
    <w:rsid w:val="005D79D8"/>
    <w:rsid w:val="005E0D5D"/>
    <w:rsid w:val="005E0DBB"/>
    <w:rsid w:val="005E1838"/>
    <w:rsid w:val="005E21BA"/>
    <w:rsid w:val="005E252D"/>
    <w:rsid w:val="005E3440"/>
    <w:rsid w:val="005E4E27"/>
    <w:rsid w:val="005E5133"/>
    <w:rsid w:val="005E6E84"/>
    <w:rsid w:val="005E77FA"/>
    <w:rsid w:val="005F0100"/>
    <w:rsid w:val="005F115D"/>
    <w:rsid w:val="005F1345"/>
    <w:rsid w:val="005F138A"/>
    <w:rsid w:val="005F1584"/>
    <w:rsid w:val="005F283F"/>
    <w:rsid w:val="005F31B8"/>
    <w:rsid w:val="005F37B2"/>
    <w:rsid w:val="005F4741"/>
    <w:rsid w:val="005F4791"/>
    <w:rsid w:val="005F71F9"/>
    <w:rsid w:val="005F75C9"/>
    <w:rsid w:val="005F7A19"/>
    <w:rsid w:val="00601F48"/>
    <w:rsid w:val="00603010"/>
    <w:rsid w:val="006037BD"/>
    <w:rsid w:val="006052FF"/>
    <w:rsid w:val="00606F81"/>
    <w:rsid w:val="00607C91"/>
    <w:rsid w:val="00607F31"/>
    <w:rsid w:val="0061009B"/>
    <w:rsid w:val="0061149F"/>
    <w:rsid w:val="00611D74"/>
    <w:rsid w:val="00612AC8"/>
    <w:rsid w:val="00613162"/>
    <w:rsid w:val="006154E3"/>
    <w:rsid w:val="00616822"/>
    <w:rsid w:val="006170CA"/>
    <w:rsid w:val="00617DB3"/>
    <w:rsid w:val="006201B6"/>
    <w:rsid w:val="006203D9"/>
    <w:rsid w:val="00620517"/>
    <w:rsid w:val="006211F2"/>
    <w:rsid w:val="00621E43"/>
    <w:rsid w:val="006222F7"/>
    <w:rsid w:val="006225DB"/>
    <w:rsid w:val="00622712"/>
    <w:rsid w:val="006236C8"/>
    <w:rsid w:val="0062443B"/>
    <w:rsid w:val="006251F8"/>
    <w:rsid w:val="00625971"/>
    <w:rsid w:val="00625D46"/>
    <w:rsid w:val="00625FC0"/>
    <w:rsid w:val="00626A3E"/>
    <w:rsid w:val="0062712F"/>
    <w:rsid w:val="00627958"/>
    <w:rsid w:val="00630139"/>
    <w:rsid w:val="006302F1"/>
    <w:rsid w:val="00630336"/>
    <w:rsid w:val="00631A27"/>
    <w:rsid w:val="00632140"/>
    <w:rsid w:val="00632538"/>
    <w:rsid w:val="006325BB"/>
    <w:rsid w:val="00632EC7"/>
    <w:rsid w:val="00633549"/>
    <w:rsid w:val="00633ACD"/>
    <w:rsid w:val="006341DD"/>
    <w:rsid w:val="00634300"/>
    <w:rsid w:val="00634D06"/>
    <w:rsid w:val="00635180"/>
    <w:rsid w:val="006363FF"/>
    <w:rsid w:val="006365DB"/>
    <w:rsid w:val="006371AD"/>
    <w:rsid w:val="00637C94"/>
    <w:rsid w:val="00637E23"/>
    <w:rsid w:val="00640CF4"/>
    <w:rsid w:val="006427FA"/>
    <w:rsid w:val="00642EFA"/>
    <w:rsid w:val="00643249"/>
    <w:rsid w:val="00643432"/>
    <w:rsid w:val="006435D0"/>
    <w:rsid w:val="00643798"/>
    <w:rsid w:val="0064419B"/>
    <w:rsid w:val="0064603A"/>
    <w:rsid w:val="00647815"/>
    <w:rsid w:val="00647DAE"/>
    <w:rsid w:val="0065143C"/>
    <w:rsid w:val="00652E25"/>
    <w:rsid w:val="00656A43"/>
    <w:rsid w:val="00656CBE"/>
    <w:rsid w:val="00657D52"/>
    <w:rsid w:val="00660F72"/>
    <w:rsid w:val="00660FFA"/>
    <w:rsid w:val="00661625"/>
    <w:rsid w:val="00662F9B"/>
    <w:rsid w:val="00663427"/>
    <w:rsid w:val="006642CF"/>
    <w:rsid w:val="00665BA4"/>
    <w:rsid w:val="00670018"/>
    <w:rsid w:val="00670528"/>
    <w:rsid w:val="0067294B"/>
    <w:rsid w:val="006729BD"/>
    <w:rsid w:val="00672A5D"/>
    <w:rsid w:val="00672D97"/>
    <w:rsid w:val="00673D90"/>
    <w:rsid w:val="00673EA6"/>
    <w:rsid w:val="00674414"/>
    <w:rsid w:val="0067455B"/>
    <w:rsid w:val="00674DCA"/>
    <w:rsid w:val="00675AAC"/>
    <w:rsid w:val="00675D53"/>
    <w:rsid w:val="00677CFC"/>
    <w:rsid w:val="00680392"/>
    <w:rsid w:val="0068301E"/>
    <w:rsid w:val="006830E1"/>
    <w:rsid w:val="006841E2"/>
    <w:rsid w:val="006846C7"/>
    <w:rsid w:val="006856BB"/>
    <w:rsid w:val="006861EB"/>
    <w:rsid w:val="00687888"/>
    <w:rsid w:val="00687A67"/>
    <w:rsid w:val="00687B02"/>
    <w:rsid w:val="00687E49"/>
    <w:rsid w:val="0069006C"/>
    <w:rsid w:val="00691575"/>
    <w:rsid w:val="00691E3C"/>
    <w:rsid w:val="00692F6E"/>
    <w:rsid w:val="00693076"/>
    <w:rsid w:val="00693618"/>
    <w:rsid w:val="0069386A"/>
    <w:rsid w:val="00693ED4"/>
    <w:rsid w:val="006943D9"/>
    <w:rsid w:val="006953A9"/>
    <w:rsid w:val="006967A9"/>
    <w:rsid w:val="006A061A"/>
    <w:rsid w:val="006A0C2D"/>
    <w:rsid w:val="006A13CE"/>
    <w:rsid w:val="006A16F7"/>
    <w:rsid w:val="006A1BCE"/>
    <w:rsid w:val="006A485C"/>
    <w:rsid w:val="006A54DE"/>
    <w:rsid w:val="006A5A8B"/>
    <w:rsid w:val="006A62DB"/>
    <w:rsid w:val="006A6F8E"/>
    <w:rsid w:val="006B1373"/>
    <w:rsid w:val="006B24DA"/>
    <w:rsid w:val="006B2FCD"/>
    <w:rsid w:val="006B63B7"/>
    <w:rsid w:val="006B745F"/>
    <w:rsid w:val="006B7CC1"/>
    <w:rsid w:val="006C04CB"/>
    <w:rsid w:val="006C3FA4"/>
    <w:rsid w:val="006C3FD6"/>
    <w:rsid w:val="006C45DD"/>
    <w:rsid w:val="006C539B"/>
    <w:rsid w:val="006C572D"/>
    <w:rsid w:val="006C57AF"/>
    <w:rsid w:val="006C6085"/>
    <w:rsid w:val="006C6C4B"/>
    <w:rsid w:val="006D0298"/>
    <w:rsid w:val="006D129E"/>
    <w:rsid w:val="006D1FF8"/>
    <w:rsid w:val="006D278B"/>
    <w:rsid w:val="006D51DD"/>
    <w:rsid w:val="006D5A9B"/>
    <w:rsid w:val="006D7326"/>
    <w:rsid w:val="006D76BE"/>
    <w:rsid w:val="006D7D0E"/>
    <w:rsid w:val="006E04F7"/>
    <w:rsid w:val="006E0789"/>
    <w:rsid w:val="006E14C6"/>
    <w:rsid w:val="006E1F6D"/>
    <w:rsid w:val="006E2131"/>
    <w:rsid w:val="006E2FA4"/>
    <w:rsid w:val="006E3189"/>
    <w:rsid w:val="006E353F"/>
    <w:rsid w:val="006E41D0"/>
    <w:rsid w:val="006E6DDF"/>
    <w:rsid w:val="006E7912"/>
    <w:rsid w:val="006E7B43"/>
    <w:rsid w:val="006E7DB7"/>
    <w:rsid w:val="006F29AF"/>
    <w:rsid w:val="006F3C3C"/>
    <w:rsid w:val="006F6446"/>
    <w:rsid w:val="006F7D5D"/>
    <w:rsid w:val="0070118A"/>
    <w:rsid w:val="007017EC"/>
    <w:rsid w:val="007018F4"/>
    <w:rsid w:val="00702306"/>
    <w:rsid w:val="00702827"/>
    <w:rsid w:val="00704A2C"/>
    <w:rsid w:val="00704FA9"/>
    <w:rsid w:val="00706AC6"/>
    <w:rsid w:val="00706EE9"/>
    <w:rsid w:val="00707806"/>
    <w:rsid w:val="00707D1A"/>
    <w:rsid w:val="0071003F"/>
    <w:rsid w:val="00710C7F"/>
    <w:rsid w:val="00710E60"/>
    <w:rsid w:val="007116CE"/>
    <w:rsid w:val="00711DFC"/>
    <w:rsid w:val="007124A6"/>
    <w:rsid w:val="00713506"/>
    <w:rsid w:val="00715A3E"/>
    <w:rsid w:val="00716697"/>
    <w:rsid w:val="007179EE"/>
    <w:rsid w:val="00720CBA"/>
    <w:rsid w:val="00721304"/>
    <w:rsid w:val="00721B57"/>
    <w:rsid w:val="0072269E"/>
    <w:rsid w:val="00723B98"/>
    <w:rsid w:val="00723D55"/>
    <w:rsid w:val="0072520E"/>
    <w:rsid w:val="00725710"/>
    <w:rsid w:val="00725BA4"/>
    <w:rsid w:val="00730EA7"/>
    <w:rsid w:val="0073104C"/>
    <w:rsid w:val="00731CBD"/>
    <w:rsid w:val="007323AC"/>
    <w:rsid w:val="00732813"/>
    <w:rsid w:val="00732F02"/>
    <w:rsid w:val="00733170"/>
    <w:rsid w:val="0073397E"/>
    <w:rsid w:val="007339CA"/>
    <w:rsid w:val="00734A16"/>
    <w:rsid w:val="00734A37"/>
    <w:rsid w:val="0073508A"/>
    <w:rsid w:val="00736D84"/>
    <w:rsid w:val="00737274"/>
    <w:rsid w:val="00737954"/>
    <w:rsid w:val="007400DE"/>
    <w:rsid w:val="00740D08"/>
    <w:rsid w:val="007411CC"/>
    <w:rsid w:val="00741C48"/>
    <w:rsid w:val="00741F4E"/>
    <w:rsid w:val="0074201A"/>
    <w:rsid w:val="00742AA9"/>
    <w:rsid w:val="00742CFE"/>
    <w:rsid w:val="00744607"/>
    <w:rsid w:val="00744EE7"/>
    <w:rsid w:val="0074533E"/>
    <w:rsid w:val="00745990"/>
    <w:rsid w:val="00745B03"/>
    <w:rsid w:val="00745E64"/>
    <w:rsid w:val="007463AF"/>
    <w:rsid w:val="00747B04"/>
    <w:rsid w:val="00747FCD"/>
    <w:rsid w:val="0075056D"/>
    <w:rsid w:val="00751917"/>
    <w:rsid w:val="0075264B"/>
    <w:rsid w:val="00752A74"/>
    <w:rsid w:val="00754232"/>
    <w:rsid w:val="007552D1"/>
    <w:rsid w:val="0075561E"/>
    <w:rsid w:val="0075578F"/>
    <w:rsid w:val="00755EA5"/>
    <w:rsid w:val="00756A55"/>
    <w:rsid w:val="00756F9A"/>
    <w:rsid w:val="00757CB5"/>
    <w:rsid w:val="007611AB"/>
    <w:rsid w:val="00761657"/>
    <w:rsid w:val="007619C7"/>
    <w:rsid w:val="0076421F"/>
    <w:rsid w:val="00766ADB"/>
    <w:rsid w:val="00766AFB"/>
    <w:rsid w:val="00766B0E"/>
    <w:rsid w:val="00767709"/>
    <w:rsid w:val="0077245F"/>
    <w:rsid w:val="007735C8"/>
    <w:rsid w:val="00773A2B"/>
    <w:rsid w:val="0077420E"/>
    <w:rsid w:val="00774589"/>
    <w:rsid w:val="00775321"/>
    <w:rsid w:val="007753AF"/>
    <w:rsid w:val="00775B30"/>
    <w:rsid w:val="00780125"/>
    <w:rsid w:val="00783866"/>
    <w:rsid w:val="0078453F"/>
    <w:rsid w:val="00784895"/>
    <w:rsid w:val="00785766"/>
    <w:rsid w:val="00786D31"/>
    <w:rsid w:val="007906BE"/>
    <w:rsid w:val="0079127B"/>
    <w:rsid w:val="00792F16"/>
    <w:rsid w:val="00795049"/>
    <w:rsid w:val="007954DF"/>
    <w:rsid w:val="00795C86"/>
    <w:rsid w:val="007963F2"/>
    <w:rsid w:val="00796654"/>
    <w:rsid w:val="007A001B"/>
    <w:rsid w:val="007A08B2"/>
    <w:rsid w:val="007A0EB7"/>
    <w:rsid w:val="007A16C7"/>
    <w:rsid w:val="007A2B95"/>
    <w:rsid w:val="007A2BC2"/>
    <w:rsid w:val="007A3722"/>
    <w:rsid w:val="007A439E"/>
    <w:rsid w:val="007A51EF"/>
    <w:rsid w:val="007A5B2A"/>
    <w:rsid w:val="007A63EA"/>
    <w:rsid w:val="007A680C"/>
    <w:rsid w:val="007A6E2A"/>
    <w:rsid w:val="007A71F2"/>
    <w:rsid w:val="007B0772"/>
    <w:rsid w:val="007B07F0"/>
    <w:rsid w:val="007B0CC8"/>
    <w:rsid w:val="007B1193"/>
    <w:rsid w:val="007B256A"/>
    <w:rsid w:val="007B339A"/>
    <w:rsid w:val="007B42ED"/>
    <w:rsid w:val="007B47DD"/>
    <w:rsid w:val="007B5188"/>
    <w:rsid w:val="007B556A"/>
    <w:rsid w:val="007B5C76"/>
    <w:rsid w:val="007C010D"/>
    <w:rsid w:val="007C1AA9"/>
    <w:rsid w:val="007C294D"/>
    <w:rsid w:val="007C33F5"/>
    <w:rsid w:val="007C3670"/>
    <w:rsid w:val="007C541B"/>
    <w:rsid w:val="007C7045"/>
    <w:rsid w:val="007D031B"/>
    <w:rsid w:val="007D1047"/>
    <w:rsid w:val="007D15DE"/>
    <w:rsid w:val="007D1C58"/>
    <w:rsid w:val="007D23B7"/>
    <w:rsid w:val="007D2F11"/>
    <w:rsid w:val="007D2FB4"/>
    <w:rsid w:val="007D676B"/>
    <w:rsid w:val="007D7CB9"/>
    <w:rsid w:val="007E0C7E"/>
    <w:rsid w:val="007E1092"/>
    <w:rsid w:val="007E1149"/>
    <w:rsid w:val="007E2664"/>
    <w:rsid w:val="007E27A4"/>
    <w:rsid w:val="007E32DE"/>
    <w:rsid w:val="007E4284"/>
    <w:rsid w:val="007E4B85"/>
    <w:rsid w:val="007E5919"/>
    <w:rsid w:val="007E69DD"/>
    <w:rsid w:val="007F1BED"/>
    <w:rsid w:val="007F1BF7"/>
    <w:rsid w:val="007F1D0E"/>
    <w:rsid w:val="007F1FAE"/>
    <w:rsid w:val="007F242C"/>
    <w:rsid w:val="007F2CEC"/>
    <w:rsid w:val="007F38B5"/>
    <w:rsid w:val="007F399D"/>
    <w:rsid w:val="007F3EC6"/>
    <w:rsid w:val="007F4E54"/>
    <w:rsid w:val="007F533C"/>
    <w:rsid w:val="007F53C3"/>
    <w:rsid w:val="007F59A6"/>
    <w:rsid w:val="007F5BD1"/>
    <w:rsid w:val="007F5ECC"/>
    <w:rsid w:val="007F6BC8"/>
    <w:rsid w:val="007F76FC"/>
    <w:rsid w:val="007F7C99"/>
    <w:rsid w:val="00800265"/>
    <w:rsid w:val="008006A1"/>
    <w:rsid w:val="00800FB0"/>
    <w:rsid w:val="00801C34"/>
    <w:rsid w:val="00801D76"/>
    <w:rsid w:val="0080233F"/>
    <w:rsid w:val="008023FC"/>
    <w:rsid w:val="00802878"/>
    <w:rsid w:val="00802E4B"/>
    <w:rsid w:val="00804CE8"/>
    <w:rsid w:val="00805C4E"/>
    <w:rsid w:val="008060E1"/>
    <w:rsid w:val="008076BD"/>
    <w:rsid w:val="008123BA"/>
    <w:rsid w:val="008127DC"/>
    <w:rsid w:val="00813663"/>
    <w:rsid w:val="00813EB2"/>
    <w:rsid w:val="008151E8"/>
    <w:rsid w:val="00816E23"/>
    <w:rsid w:val="00820687"/>
    <w:rsid w:val="008208AD"/>
    <w:rsid w:val="00820F49"/>
    <w:rsid w:val="0082197A"/>
    <w:rsid w:val="00821C27"/>
    <w:rsid w:val="008224B3"/>
    <w:rsid w:val="00822B39"/>
    <w:rsid w:val="008242E4"/>
    <w:rsid w:val="00825069"/>
    <w:rsid w:val="008254CD"/>
    <w:rsid w:val="0082604B"/>
    <w:rsid w:val="008269CF"/>
    <w:rsid w:val="00826D3D"/>
    <w:rsid w:val="00826DBA"/>
    <w:rsid w:val="00827185"/>
    <w:rsid w:val="008271FF"/>
    <w:rsid w:val="008276F1"/>
    <w:rsid w:val="00827777"/>
    <w:rsid w:val="00827A46"/>
    <w:rsid w:val="008306CD"/>
    <w:rsid w:val="008310DF"/>
    <w:rsid w:val="0083145E"/>
    <w:rsid w:val="00831A46"/>
    <w:rsid w:val="008321F8"/>
    <w:rsid w:val="00832D31"/>
    <w:rsid w:val="00832DBE"/>
    <w:rsid w:val="00833A9A"/>
    <w:rsid w:val="00833DDE"/>
    <w:rsid w:val="00835991"/>
    <w:rsid w:val="00836387"/>
    <w:rsid w:val="00836584"/>
    <w:rsid w:val="00836BC4"/>
    <w:rsid w:val="008403D7"/>
    <w:rsid w:val="00840CF2"/>
    <w:rsid w:val="00840E6F"/>
    <w:rsid w:val="00841D15"/>
    <w:rsid w:val="0084233A"/>
    <w:rsid w:val="008427D0"/>
    <w:rsid w:val="00842C30"/>
    <w:rsid w:val="00846049"/>
    <w:rsid w:val="008471A5"/>
    <w:rsid w:val="0084773F"/>
    <w:rsid w:val="00850794"/>
    <w:rsid w:val="008507E5"/>
    <w:rsid w:val="00850F4D"/>
    <w:rsid w:val="00851032"/>
    <w:rsid w:val="00851ACC"/>
    <w:rsid w:val="00852966"/>
    <w:rsid w:val="00852F2B"/>
    <w:rsid w:val="00853904"/>
    <w:rsid w:val="0085396B"/>
    <w:rsid w:val="00853B1D"/>
    <w:rsid w:val="008549CD"/>
    <w:rsid w:val="00855B8A"/>
    <w:rsid w:val="008567CE"/>
    <w:rsid w:val="00857305"/>
    <w:rsid w:val="00860305"/>
    <w:rsid w:val="008606CF"/>
    <w:rsid w:val="00860F0A"/>
    <w:rsid w:val="0086188C"/>
    <w:rsid w:val="00861A25"/>
    <w:rsid w:val="008624EA"/>
    <w:rsid w:val="0086280E"/>
    <w:rsid w:val="00865141"/>
    <w:rsid w:val="00867930"/>
    <w:rsid w:val="008679C1"/>
    <w:rsid w:val="00870A04"/>
    <w:rsid w:val="008739F2"/>
    <w:rsid w:val="00874D38"/>
    <w:rsid w:val="00875200"/>
    <w:rsid w:val="0087576E"/>
    <w:rsid w:val="0087750E"/>
    <w:rsid w:val="008817BC"/>
    <w:rsid w:val="0088215D"/>
    <w:rsid w:val="00882DA2"/>
    <w:rsid w:val="00883679"/>
    <w:rsid w:val="00883950"/>
    <w:rsid w:val="00886566"/>
    <w:rsid w:val="00886632"/>
    <w:rsid w:val="008905F0"/>
    <w:rsid w:val="00892713"/>
    <w:rsid w:val="00892C2E"/>
    <w:rsid w:val="0089310F"/>
    <w:rsid w:val="00893402"/>
    <w:rsid w:val="00893436"/>
    <w:rsid w:val="00893663"/>
    <w:rsid w:val="0089418D"/>
    <w:rsid w:val="008955DF"/>
    <w:rsid w:val="00895E55"/>
    <w:rsid w:val="008967C9"/>
    <w:rsid w:val="008A13DB"/>
    <w:rsid w:val="008A14E9"/>
    <w:rsid w:val="008A2027"/>
    <w:rsid w:val="008A2426"/>
    <w:rsid w:val="008A348A"/>
    <w:rsid w:val="008A437B"/>
    <w:rsid w:val="008A463B"/>
    <w:rsid w:val="008A4E91"/>
    <w:rsid w:val="008A4EDB"/>
    <w:rsid w:val="008A4FBC"/>
    <w:rsid w:val="008A5CE8"/>
    <w:rsid w:val="008A7B63"/>
    <w:rsid w:val="008B0604"/>
    <w:rsid w:val="008B0AA7"/>
    <w:rsid w:val="008B1089"/>
    <w:rsid w:val="008B17FD"/>
    <w:rsid w:val="008B2760"/>
    <w:rsid w:val="008B2A24"/>
    <w:rsid w:val="008B334F"/>
    <w:rsid w:val="008B34AC"/>
    <w:rsid w:val="008B3785"/>
    <w:rsid w:val="008B382C"/>
    <w:rsid w:val="008B38EB"/>
    <w:rsid w:val="008B3904"/>
    <w:rsid w:val="008B54A3"/>
    <w:rsid w:val="008B5844"/>
    <w:rsid w:val="008B5D34"/>
    <w:rsid w:val="008B62FA"/>
    <w:rsid w:val="008B6F99"/>
    <w:rsid w:val="008B7093"/>
    <w:rsid w:val="008C1709"/>
    <w:rsid w:val="008C2572"/>
    <w:rsid w:val="008C28F0"/>
    <w:rsid w:val="008C3EEE"/>
    <w:rsid w:val="008C3FD1"/>
    <w:rsid w:val="008C4196"/>
    <w:rsid w:val="008C42C1"/>
    <w:rsid w:val="008C58CD"/>
    <w:rsid w:val="008C5952"/>
    <w:rsid w:val="008C5C0E"/>
    <w:rsid w:val="008C67B4"/>
    <w:rsid w:val="008C7C5F"/>
    <w:rsid w:val="008D15FE"/>
    <w:rsid w:val="008D2DD2"/>
    <w:rsid w:val="008D3BA3"/>
    <w:rsid w:val="008D464D"/>
    <w:rsid w:val="008D4FDE"/>
    <w:rsid w:val="008D5ECD"/>
    <w:rsid w:val="008D60BB"/>
    <w:rsid w:val="008D68ED"/>
    <w:rsid w:val="008D7605"/>
    <w:rsid w:val="008E0402"/>
    <w:rsid w:val="008E0CC3"/>
    <w:rsid w:val="008E21AF"/>
    <w:rsid w:val="008E22D3"/>
    <w:rsid w:val="008E2D49"/>
    <w:rsid w:val="008E47D5"/>
    <w:rsid w:val="008E5A59"/>
    <w:rsid w:val="008E7325"/>
    <w:rsid w:val="008E7809"/>
    <w:rsid w:val="008F053B"/>
    <w:rsid w:val="008F0696"/>
    <w:rsid w:val="008F111A"/>
    <w:rsid w:val="008F1C4A"/>
    <w:rsid w:val="008F26CE"/>
    <w:rsid w:val="008F2B5F"/>
    <w:rsid w:val="008F39CB"/>
    <w:rsid w:val="008F4105"/>
    <w:rsid w:val="008F58C9"/>
    <w:rsid w:val="008F5F14"/>
    <w:rsid w:val="008F610C"/>
    <w:rsid w:val="00900379"/>
    <w:rsid w:val="00900AE6"/>
    <w:rsid w:val="0090170D"/>
    <w:rsid w:val="00901EF5"/>
    <w:rsid w:val="0090205A"/>
    <w:rsid w:val="00902920"/>
    <w:rsid w:val="00902C4E"/>
    <w:rsid w:val="009037F0"/>
    <w:rsid w:val="00903F41"/>
    <w:rsid w:val="00906C30"/>
    <w:rsid w:val="00907589"/>
    <w:rsid w:val="00907D65"/>
    <w:rsid w:val="00910C2E"/>
    <w:rsid w:val="009112A3"/>
    <w:rsid w:val="00911536"/>
    <w:rsid w:val="009130AF"/>
    <w:rsid w:val="00913B66"/>
    <w:rsid w:val="00913E9E"/>
    <w:rsid w:val="00914560"/>
    <w:rsid w:val="00914AC8"/>
    <w:rsid w:val="00914EEC"/>
    <w:rsid w:val="00915514"/>
    <w:rsid w:val="00915FB6"/>
    <w:rsid w:val="00916F8E"/>
    <w:rsid w:val="00917A44"/>
    <w:rsid w:val="00917A95"/>
    <w:rsid w:val="00917C73"/>
    <w:rsid w:val="009201AD"/>
    <w:rsid w:val="00922072"/>
    <w:rsid w:val="00923DD5"/>
    <w:rsid w:val="00924C4A"/>
    <w:rsid w:val="00924E4A"/>
    <w:rsid w:val="00925831"/>
    <w:rsid w:val="00931122"/>
    <w:rsid w:val="009316C0"/>
    <w:rsid w:val="00931C32"/>
    <w:rsid w:val="00931F8B"/>
    <w:rsid w:val="00933DD6"/>
    <w:rsid w:val="00934508"/>
    <w:rsid w:val="00937502"/>
    <w:rsid w:val="00937F92"/>
    <w:rsid w:val="009403BF"/>
    <w:rsid w:val="0094164F"/>
    <w:rsid w:val="0094199A"/>
    <w:rsid w:val="00941C8B"/>
    <w:rsid w:val="009420C9"/>
    <w:rsid w:val="00942935"/>
    <w:rsid w:val="009429CF"/>
    <w:rsid w:val="00942DBE"/>
    <w:rsid w:val="00943C6D"/>
    <w:rsid w:val="0094454C"/>
    <w:rsid w:val="009446A3"/>
    <w:rsid w:val="00944D18"/>
    <w:rsid w:val="00945DA7"/>
    <w:rsid w:val="00946156"/>
    <w:rsid w:val="009477DB"/>
    <w:rsid w:val="00950DF1"/>
    <w:rsid w:val="00951D22"/>
    <w:rsid w:val="00951EF6"/>
    <w:rsid w:val="009532D4"/>
    <w:rsid w:val="0095439A"/>
    <w:rsid w:val="00954FCC"/>
    <w:rsid w:val="00955B70"/>
    <w:rsid w:val="009564DD"/>
    <w:rsid w:val="009569AA"/>
    <w:rsid w:val="00956DEA"/>
    <w:rsid w:val="009579CE"/>
    <w:rsid w:val="0096004F"/>
    <w:rsid w:val="00960F46"/>
    <w:rsid w:val="009621A7"/>
    <w:rsid w:val="009639F7"/>
    <w:rsid w:val="00964F90"/>
    <w:rsid w:val="00965557"/>
    <w:rsid w:val="00966323"/>
    <w:rsid w:val="009668EF"/>
    <w:rsid w:val="009674EC"/>
    <w:rsid w:val="009679AD"/>
    <w:rsid w:val="00970EB5"/>
    <w:rsid w:val="00972D4F"/>
    <w:rsid w:val="00973481"/>
    <w:rsid w:val="00973BE2"/>
    <w:rsid w:val="00974B1E"/>
    <w:rsid w:val="00974DE6"/>
    <w:rsid w:val="00974FA3"/>
    <w:rsid w:val="00975066"/>
    <w:rsid w:val="0097535A"/>
    <w:rsid w:val="00975363"/>
    <w:rsid w:val="00975744"/>
    <w:rsid w:val="009778F6"/>
    <w:rsid w:val="009779F5"/>
    <w:rsid w:val="00980C41"/>
    <w:rsid w:val="00981FFD"/>
    <w:rsid w:val="00982573"/>
    <w:rsid w:val="00982680"/>
    <w:rsid w:val="0098508A"/>
    <w:rsid w:val="0098567D"/>
    <w:rsid w:val="00985880"/>
    <w:rsid w:val="0098754C"/>
    <w:rsid w:val="00991673"/>
    <w:rsid w:val="00991C2D"/>
    <w:rsid w:val="009922A4"/>
    <w:rsid w:val="00992822"/>
    <w:rsid w:val="00993CF4"/>
    <w:rsid w:val="009947B6"/>
    <w:rsid w:val="0099590F"/>
    <w:rsid w:val="00997AF0"/>
    <w:rsid w:val="00997DB0"/>
    <w:rsid w:val="009A0109"/>
    <w:rsid w:val="009A0C4A"/>
    <w:rsid w:val="009A1121"/>
    <w:rsid w:val="009A1BD7"/>
    <w:rsid w:val="009A3A52"/>
    <w:rsid w:val="009A4690"/>
    <w:rsid w:val="009A5B6D"/>
    <w:rsid w:val="009A5E6E"/>
    <w:rsid w:val="009A6A79"/>
    <w:rsid w:val="009A7CED"/>
    <w:rsid w:val="009B3379"/>
    <w:rsid w:val="009B4147"/>
    <w:rsid w:val="009B4494"/>
    <w:rsid w:val="009B4C7C"/>
    <w:rsid w:val="009B5306"/>
    <w:rsid w:val="009B564D"/>
    <w:rsid w:val="009C03EE"/>
    <w:rsid w:val="009C26CC"/>
    <w:rsid w:val="009C2708"/>
    <w:rsid w:val="009C2CEE"/>
    <w:rsid w:val="009C31BE"/>
    <w:rsid w:val="009C5F10"/>
    <w:rsid w:val="009C6A6D"/>
    <w:rsid w:val="009C70FF"/>
    <w:rsid w:val="009C7AA9"/>
    <w:rsid w:val="009D0174"/>
    <w:rsid w:val="009D0513"/>
    <w:rsid w:val="009D1716"/>
    <w:rsid w:val="009D1AF3"/>
    <w:rsid w:val="009D4434"/>
    <w:rsid w:val="009D6DCA"/>
    <w:rsid w:val="009E0692"/>
    <w:rsid w:val="009E19D0"/>
    <w:rsid w:val="009E1ED1"/>
    <w:rsid w:val="009E21EE"/>
    <w:rsid w:val="009E2562"/>
    <w:rsid w:val="009E2F9A"/>
    <w:rsid w:val="009E3877"/>
    <w:rsid w:val="009E41AE"/>
    <w:rsid w:val="009E4BD9"/>
    <w:rsid w:val="009E6F9F"/>
    <w:rsid w:val="009E7659"/>
    <w:rsid w:val="009F0101"/>
    <w:rsid w:val="009F0450"/>
    <w:rsid w:val="009F0A9F"/>
    <w:rsid w:val="009F1EBD"/>
    <w:rsid w:val="009F2D16"/>
    <w:rsid w:val="009F4914"/>
    <w:rsid w:val="009F659F"/>
    <w:rsid w:val="009F7B8F"/>
    <w:rsid w:val="009F7BAE"/>
    <w:rsid w:val="009F7C3B"/>
    <w:rsid w:val="009F7CF8"/>
    <w:rsid w:val="00A000D5"/>
    <w:rsid w:val="00A0223E"/>
    <w:rsid w:val="00A029CE"/>
    <w:rsid w:val="00A033E9"/>
    <w:rsid w:val="00A03DC3"/>
    <w:rsid w:val="00A05300"/>
    <w:rsid w:val="00A05BE7"/>
    <w:rsid w:val="00A05F27"/>
    <w:rsid w:val="00A0702C"/>
    <w:rsid w:val="00A10096"/>
    <w:rsid w:val="00A1028D"/>
    <w:rsid w:val="00A11A81"/>
    <w:rsid w:val="00A13F82"/>
    <w:rsid w:val="00A14137"/>
    <w:rsid w:val="00A14313"/>
    <w:rsid w:val="00A15F93"/>
    <w:rsid w:val="00A166BA"/>
    <w:rsid w:val="00A17AB4"/>
    <w:rsid w:val="00A17BF5"/>
    <w:rsid w:val="00A20E83"/>
    <w:rsid w:val="00A220BD"/>
    <w:rsid w:val="00A22358"/>
    <w:rsid w:val="00A23369"/>
    <w:rsid w:val="00A241E3"/>
    <w:rsid w:val="00A246DF"/>
    <w:rsid w:val="00A25930"/>
    <w:rsid w:val="00A268A5"/>
    <w:rsid w:val="00A26AFA"/>
    <w:rsid w:val="00A27A0C"/>
    <w:rsid w:val="00A27BAB"/>
    <w:rsid w:val="00A30F0D"/>
    <w:rsid w:val="00A312F8"/>
    <w:rsid w:val="00A3278A"/>
    <w:rsid w:val="00A33774"/>
    <w:rsid w:val="00A347CF"/>
    <w:rsid w:val="00A35589"/>
    <w:rsid w:val="00A405A5"/>
    <w:rsid w:val="00A4174C"/>
    <w:rsid w:val="00A42848"/>
    <w:rsid w:val="00A432A3"/>
    <w:rsid w:val="00A4386B"/>
    <w:rsid w:val="00A438F0"/>
    <w:rsid w:val="00A43B4E"/>
    <w:rsid w:val="00A449B9"/>
    <w:rsid w:val="00A44B31"/>
    <w:rsid w:val="00A44CA6"/>
    <w:rsid w:val="00A453E1"/>
    <w:rsid w:val="00A46C72"/>
    <w:rsid w:val="00A4746D"/>
    <w:rsid w:val="00A514DB"/>
    <w:rsid w:val="00A5237F"/>
    <w:rsid w:val="00A53827"/>
    <w:rsid w:val="00A53A42"/>
    <w:rsid w:val="00A55ED8"/>
    <w:rsid w:val="00A5676D"/>
    <w:rsid w:val="00A56A44"/>
    <w:rsid w:val="00A57A22"/>
    <w:rsid w:val="00A602E8"/>
    <w:rsid w:val="00A60EE4"/>
    <w:rsid w:val="00A61818"/>
    <w:rsid w:val="00A62344"/>
    <w:rsid w:val="00A62D7B"/>
    <w:rsid w:val="00A62DD3"/>
    <w:rsid w:val="00A632CD"/>
    <w:rsid w:val="00A64564"/>
    <w:rsid w:val="00A64944"/>
    <w:rsid w:val="00A656BA"/>
    <w:rsid w:val="00A65AA3"/>
    <w:rsid w:val="00A65E45"/>
    <w:rsid w:val="00A660BF"/>
    <w:rsid w:val="00A666FE"/>
    <w:rsid w:val="00A701E7"/>
    <w:rsid w:val="00A703DE"/>
    <w:rsid w:val="00A71371"/>
    <w:rsid w:val="00A72224"/>
    <w:rsid w:val="00A72A65"/>
    <w:rsid w:val="00A73043"/>
    <w:rsid w:val="00A73CF6"/>
    <w:rsid w:val="00A73D7F"/>
    <w:rsid w:val="00A749CE"/>
    <w:rsid w:val="00A749EE"/>
    <w:rsid w:val="00A756DA"/>
    <w:rsid w:val="00A76303"/>
    <w:rsid w:val="00A76623"/>
    <w:rsid w:val="00A7756F"/>
    <w:rsid w:val="00A77EAE"/>
    <w:rsid w:val="00A77F81"/>
    <w:rsid w:val="00A80471"/>
    <w:rsid w:val="00A804F1"/>
    <w:rsid w:val="00A817E6"/>
    <w:rsid w:val="00A81DEA"/>
    <w:rsid w:val="00A82A9A"/>
    <w:rsid w:val="00A82B4A"/>
    <w:rsid w:val="00A83404"/>
    <w:rsid w:val="00A8365D"/>
    <w:rsid w:val="00A83D29"/>
    <w:rsid w:val="00A84A08"/>
    <w:rsid w:val="00A84C86"/>
    <w:rsid w:val="00A85EB0"/>
    <w:rsid w:val="00A86A25"/>
    <w:rsid w:val="00A86B6E"/>
    <w:rsid w:val="00A87010"/>
    <w:rsid w:val="00A87CB5"/>
    <w:rsid w:val="00A90172"/>
    <w:rsid w:val="00A9220F"/>
    <w:rsid w:val="00A9331D"/>
    <w:rsid w:val="00A9403F"/>
    <w:rsid w:val="00A94D3B"/>
    <w:rsid w:val="00A95410"/>
    <w:rsid w:val="00A95DB3"/>
    <w:rsid w:val="00A96B5F"/>
    <w:rsid w:val="00A97642"/>
    <w:rsid w:val="00A97829"/>
    <w:rsid w:val="00A97B03"/>
    <w:rsid w:val="00AA02B7"/>
    <w:rsid w:val="00AA07FD"/>
    <w:rsid w:val="00AA098F"/>
    <w:rsid w:val="00AA10AA"/>
    <w:rsid w:val="00AA13EA"/>
    <w:rsid w:val="00AA14E7"/>
    <w:rsid w:val="00AA1F27"/>
    <w:rsid w:val="00AA35A2"/>
    <w:rsid w:val="00AA3B72"/>
    <w:rsid w:val="00AA42A4"/>
    <w:rsid w:val="00AA5204"/>
    <w:rsid w:val="00AA5B4E"/>
    <w:rsid w:val="00AA5BCA"/>
    <w:rsid w:val="00AA72F9"/>
    <w:rsid w:val="00AA7814"/>
    <w:rsid w:val="00AA7CE3"/>
    <w:rsid w:val="00AB1B98"/>
    <w:rsid w:val="00AB1C03"/>
    <w:rsid w:val="00AB1D27"/>
    <w:rsid w:val="00AB4D00"/>
    <w:rsid w:val="00AB4EA3"/>
    <w:rsid w:val="00AB5B3C"/>
    <w:rsid w:val="00AB786E"/>
    <w:rsid w:val="00AC0171"/>
    <w:rsid w:val="00AC0644"/>
    <w:rsid w:val="00AC0982"/>
    <w:rsid w:val="00AC0CB1"/>
    <w:rsid w:val="00AC30A7"/>
    <w:rsid w:val="00AC3D72"/>
    <w:rsid w:val="00AC423C"/>
    <w:rsid w:val="00AC5455"/>
    <w:rsid w:val="00AC56B2"/>
    <w:rsid w:val="00AC5DD6"/>
    <w:rsid w:val="00AC6936"/>
    <w:rsid w:val="00AC6F97"/>
    <w:rsid w:val="00AC76C1"/>
    <w:rsid w:val="00AC790A"/>
    <w:rsid w:val="00AD2236"/>
    <w:rsid w:val="00AD38E7"/>
    <w:rsid w:val="00AD4055"/>
    <w:rsid w:val="00AD45A2"/>
    <w:rsid w:val="00AD581E"/>
    <w:rsid w:val="00AD6AAD"/>
    <w:rsid w:val="00AD763F"/>
    <w:rsid w:val="00AE18BA"/>
    <w:rsid w:val="00AE1A0D"/>
    <w:rsid w:val="00AE2236"/>
    <w:rsid w:val="00AE2584"/>
    <w:rsid w:val="00AE2AB9"/>
    <w:rsid w:val="00AE2CFA"/>
    <w:rsid w:val="00AE2F36"/>
    <w:rsid w:val="00AE3A2C"/>
    <w:rsid w:val="00AE5733"/>
    <w:rsid w:val="00AE6025"/>
    <w:rsid w:val="00AE65AD"/>
    <w:rsid w:val="00AF03E6"/>
    <w:rsid w:val="00AF1922"/>
    <w:rsid w:val="00AF24BD"/>
    <w:rsid w:val="00AF2722"/>
    <w:rsid w:val="00AF3C7B"/>
    <w:rsid w:val="00AF45AA"/>
    <w:rsid w:val="00AF4BC5"/>
    <w:rsid w:val="00AF614C"/>
    <w:rsid w:val="00AF7338"/>
    <w:rsid w:val="00AF793A"/>
    <w:rsid w:val="00B00056"/>
    <w:rsid w:val="00B00BC3"/>
    <w:rsid w:val="00B00BDF"/>
    <w:rsid w:val="00B00D9B"/>
    <w:rsid w:val="00B03031"/>
    <w:rsid w:val="00B039AC"/>
    <w:rsid w:val="00B0587B"/>
    <w:rsid w:val="00B06570"/>
    <w:rsid w:val="00B065B8"/>
    <w:rsid w:val="00B0741F"/>
    <w:rsid w:val="00B07D5A"/>
    <w:rsid w:val="00B1008D"/>
    <w:rsid w:val="00B11BB9"/>
    <w:rsid w:val="00B11CA5"/>
    <w:rsid w:val="00B12759"/>
    <w:rsid w:val="00B129A4"/>
    <w:rsid w:val="00B12F39"/>
    <w:rsid w:val="00B13114"/>
    <w:rsid w:val="00B13140"/>
    <w:rsid w:val="00B131A2"/>
    <w:rsid w:val="00B152DC"/>
    <w:rsid w:val="00B169C5"/>
    <w:rsid w:val="00B16AFA"/>
    <w:rsid w:val="00B17214"/>
    <w:rsid w:val="00B1793E"/>
    <w:rsid w:val="00B20873"/>
    <w:rsid w:val="00B22990"/>
    <w:rsid w:val="00B22B98"/>
    <w:rsid w:val="00B23B88"/>
    <w:rsid w:val="00B243DE"/>
    <w:rsid w:val="00B246F4"/>
    <w:rsid w:val="00B248B8"/>
    <w:rsid w:val="00B24F43"/>
    <w:rsid w:val="00B25079"/>
    <w:rsid w:val="00B25BA3"/>
    <w:rsid w:val="00B26AC8"/>
    <w:rsid w:val="00B26E02"/>
    <w:rsid w:val="00B2786A"/>
    <w:rsid w:val="00B27D4B"/>
    <w:rsid w:val="00B30D0B"/>
    <w:rsid w:val="00B31669"/>
    <w:rsid w:val="00B3184F"/>
    <w:rsid w:val="00B31FD0"/>
    <w:rsid w:val="00B32D54"/>
    <w:rsid w:val="00B34269"/>
    <w:rsid w:val="00B347D2"/>
    <w:rsid w:val="00B35062"/>
    <w:rsid w:val="00B35573"/>
    <w:rsid w:val="00B37170"/>
    <w:rsid w:val="00B371A0"/>
    <w:rsid w:val="00B37EF5"/>
    <w:rsid w:val="00B40034"/>
    <w:rsid w:val="00B4008F"/>
    <w:rsid w:val="00B4019B"/>
    <w:rsid w:val="00B421D8"/>
    <w:rsid w:val="00B42759"/>
    <w:rsid w:val="00B42A07"/>
    <w:rsid w:val="00B434C9"/>
    <w:rsid w:val="00B43C20"/>
    <w:rsid w:val="00B43FD2"/>
    <w:rsid w:val="00B44104"/>
    <w:rsid w:val="00B442D7"/>
    <w:rsid w:val="00B44AD1"/>
    <w:rsid w:val="00B44FFB"/>
    <w:rsid w:val="00B45187"/>
    <w:rsid w:val="00B45918"/>
    <w:rsid w:val="00B45C89"/>
    <w:rsid w:val="00B4661F"/>
    <w:rsid w:val="00B46CD1"/>
    <w:rsid w:val="00B505B1"/>
    <w:rsid w:val="00B518A5"/>
    <w:rsid w:val="00B51B5F"/>
    <w:rsid w:val="00B52B20"/>
    <w:rsid w:val="00B530F7"/>
    <w:rsid w:val="00B54108"/>
    <w:rsid w:val="00B54893"/>
    <w:rsid w:val="00B54B88"/>
    <w:rsid w:val="00B551BF"/>
    <w:rsid w:val="00B558BC"/>
    <w:rsid w:val="00B566D1"/>
    <w:rsid w:val="00B56D5D"/>
    <w:rsid w:val="00B573D6"/>
    <w:rsid w:val="00B60348"/>
    <w:rsid w:val="00B6055E"/>
    <w:rsid w:val="00B607D0"/>
    <w:rsid w:val="00B65BCA"/>
    <w:rsid w:val="00B660F9"/>
    <w:rsid w:val="00B6750D"/>
    <w:rsid w:val="00B70193"/>
    <w:rsid w:val="00B708A3"/>
    <w:rsid w:val="00B716C0"/>
    <w:rsid w:val="00B721F5"/>
    <w:rsid w:val="00B72E0E"/>
    <w:rsid w:val="00B73668"/>
    <w:rsid w:val="00B768EA"/>
    <w:rsid w:val="00B77EC2"/>
    <w:rsid w:val="00B77EE2"/>
    <w:rsid w:val="00B80663"/>
    <w:rsid w:val="00B80739"/>
    <w:rsid w:val="00B81314"/>
    <w:rsid w:val="00B84A48"/>
    <w:rsid w:val="00B84F8B"/>
    <w:rsid w:val="00B85F58"/>
    <w:rsid w:val="00B8728D"/>
    <w:rsid w:val="00B87A3E"/>
    <w:rsid w:val="00B90F6B"/>
    <w:rsid w:val="00B911A1"/>
    <w:rsid w:val="00B9185A"/>
    <w:rsid w:val="00B91DAF"/>
    <w:rsid w:val="00B91F8C"/>
    <w:rsid w:val="00B92773"/>
    <w:rsid w:val="00B92DF0"/>
    <w:rsid w:val="00B941A4"/>
    <w:rsid w:val="00B94C64"/>
    <w:rsid w:val="00B96750"/>
    <w:rsid w:val="00B96E39"/>
    <w:rsid w:val="00BA1128"/>
    <w:rsid w:val="00BA112B"/>
    <w:rsid w:val="00BA1764"/>
    <w:rsid w:val="00BA20C5"/>
    <w:rsid w:val="00BA2D8E"/>
    <w:rsid w:val="00BA2F1A"/>
    <w:rsid w:val="00BA4081"/>
    <w:rsid w:val="00BA42CA"/>
    <w:rsid w:val="00BA63C4"/>
    <w:rsid w:val="00BA6AEE"/>
    <w:rsid w:val="00BA73DA"/>
    <w:rsid w:val="00BB09DC"/>
    <w:rsid w:val="00BB1AA0"/>
    <w:rsid w:val="00BB323F"/>
    <w:rsid w:val="00BB325B"/>
    <w:rsid w:val="00BB34D8"/>
    <w:rsid w:val="00BB4310"/>
    <w:rsid w:val="00BB4666"/>
    <w:rsid w:val="00BB47E5"/>
    <w:rsid w:val="00BB5875"/>
    <w:rsid w:val="00BB5960"/>
    <w:rsid w:val="00BB67D5"/>
    <w:rsid w:val="00BB7662"/>
    <w:rsid w:val="00BB7E7F"/>
    <w:rsid w:val="00BC0088"/>
    <w:rsid w:val="00BC0CDD"/>
    <w:rsid w:val="00BC1816"/>
    <w:rsid w:val="00BC19A6"/>
    <w:rsid w:val="00BC2941"/>
    <w:rsid w:val="00BC2AA6"/>
    <w:rsid w:val="00BC2D6B"/>
    <w:rsid w:val="00BC3895"/>
    <w:rsid w:val="00BC5965"/>
    <w:rsid w:val="00BC6131"/>
    <w:rsid w:val="00BC6B1D"/>
    <w:rsid w:val="00BC7367"/>
    <w:rsid w:val="00BC75A7"/>
    <w:rsid w:val="00BD1292"/>
    <w:rsid w:val="00BD29E4"/>
    <w:rsid w:val="00BD2F02"/>
    <w:rsid w:val="00BD32E1"/>
    <w:rsid w:val="00BD3988"/>
    <w:rsid w:val="00BD5600"/>
    <w:rsid w:val="00BD59E8"/>
    <w:rsid w:val="00BD6F8C"/>
    <w:rsid w:val="00BE0078"/>
    <w:rsid w:val="00BE1175"/>
    <w:rsid w:val="00BE1612"/>
    <w:rsid w:val="00BE268F"/>
    <w:rsid w:val="00BE3383"/>
    <w:rsid w:val="00BE36D0"/>
    <w:rsid w:val="00BE44C9"/>
    <w:rsid w:val="00BE44FF"/>
    <w:rsid w:val="00BE4A40"/>
    <w:rsid w:val="00BE4DEB"/>
    <w:rsid w:val="00BE73EE"/>
    <w:rsid w:val="00BE742C"/>
    <w:rsid w:val="00BE7596"/>
    <w:rsid w:val="00BE76C7"/>
    <w:rsid w:val="00BF017A"/>
    <w:rsid w:val="00BF022A"/>
    <w:rsid w:val="00BF0566"/>
    <w:rsid w:val="00BF1B95"/>
    <w:rsid w:val="00BF3792"/>
    <w:rsid w:val="00BF3F3E"/>
    <w:rsid w:val="00BF4605"/>
    <w:rsid w:val="00BF572E"/>
    <w:rsid w:val="00BF5C36"/>
    <w:rsid w:val="00BF5CFB"/>
    <w:rsid w:val="00BF6056"/>
    <w:rsid w:val="00C004C2"/>
    <w:rsid w:val="00C0119D"/>
    <w:rsid w:val="00C014D8"/>
    <w:rsid w:val="00C01AEF"/>
    <w:rsid w:val="00C01F18"/>
    <w:rsid w:val="00C01F6C"/>
    <w:rsid w:val="00C02D08"/>
    <w:rsid w:val="00C0427B"/>
    <w:rsid w:val="00C04862"/>
    <w:rsid w:val="00C048A1"/>
    <w:rsid w:val="00C04EB4"/>
    <w:rsid w:val="00C05015"/>
    <w:rsid w:val="00C06F8E"/>
    <w:rsid w:val="00C07AD8"/>
    <w:rsid w:val="00C10003"/>
    <w:rsid w:val="00C10DE3"/>
    <w:rsid w:val="00C1101A"/>
    <w:rsid w:val="00C1180C"/>
    <w:rsid w:val="00C11D15"/>
    <w:rsid w:val="00C13678"/>
    <w:rsid w:val="00C13D3A"/>
    <w:rsid w:val="00C1413D"/>
    <w:rsid w:val="00C141F4"/>
    <w:rsid w:val="00C14A1F"/>
    <w:rsid w:val="00C1526F"/>
    <w:rsid w:val="00C15961"/>
    <w:rsid w:val="00C15A9E"/>
    <w:rsid w:val="00C15D49"/>
    <w:rsid w:val="00C15E0D"/>
    <w:rsid w:val="00C167C3"/>
    <w:rsid w:val="00C168FC"/>
    <w:rsid w:val="00C170CB"/>
    <w:rsid w:val="00C20341"/>
    <w:rsid w:val="00C205F8"/>
    <w:rsid w:val="00C20699"/>
    <w:rsid w:val="00C20CD1"/>
    <w:rsid w:val="00C2354F"/>
    <w:rsid w:val="00C25AB6"/>
    <w:rsid w:val="00C27245"/>
    <w:rsid w:val="00C3067F"/>
    <w:rsid w:val="00C31DA1"/>
    <w:rsid w:val="00C320EA"/>
    <w:rsid w:val="00C322C2"/>
    <w:rsid w:val="00C36AB6"/>
    <w:rsid w:val="00C404C8"/>
    <w:rsid w:val="00C4053E"/>
    <w:rsid w:val="00C40FD1"/>
    <w:rsid w:val="00C425CE"/>
    <w:rsid w:val="00C42894"/>
    <w:rsid w:val="00C43723"/>
    <w:rsid w:val="00C44CD7"/>
    <w:rsid w:val="00C46D57"/>
    <w:rsid w:val="00C47571"/>
    <w:rsid w:val="00C50572"/>
    <w:rsid w:val="00C5080C"/>
    <w:rsid w:val="00C508AE"/>
    <w:rsid w:val="00C5314E"/>
    <w:rsid w:val="00C5396A"/>
    <w:rsid w:val="00C55497"/>
    <w:rsid w:val="00C5616C"/>
    <w:rsid w:val="00C5628B"/>
    <w:rsid w:val="00C57B36"/>
    <w:rsid w:val="00C61AA5"/>
    <w:rsid w:val="00C63483"/>
    <w:rsid w:val="00C63E2F"/>
    <w:rsid w:val="00C64262"/>
    <w:rsid w:val="00C64576"/>
    <w:rsid w:val="00C66264"/>
    <w:rsid w:val="00C6651C"/>
    <w:rsid w:val="00C67578"/>
    <w:rsid w:val="00C70E81"/>
    <w:rsid w:val="00C713DE"/>
    <w:rsid w:val="00C71760"/>
    <w:rsid w:val="00C73CB5"/>
    <w:rsid w:val="00C740F4"/>
    <w:rsid w:val="00C7533E"/>
    <w:rsid w:val="00C753E0"/>
    <w:rsid w:val="00C7544C"/>
    <w:rsid w:val="00C75A81"/>
    <w:rsid w:val="00C767E2"/>
    <w:rsid w:val="00C769E8"/>
    <w:rsid w:val="00C805F5"/>
    <w:rsid w:val="00C81A08"/>
    <w:rsid w:val="00C82149"/>
    <w:rsid w:val="00C83302"/>
    <w:rsid w:val="00C833B3"/>
    <w:rsid w:val="00C843F1"/>
    <w:rsid w:val="00C84693"/>
    <w:rsid w:val="00C848C4"/>
    <w:rsid w:val="00C85849"/>
    <w:rsid w:val="00C85EB2"/>
    <w:rsid w:val="00C8793C"/>
    <w:rsid w:val="00C901CB"/>
    <w:rsid w:val="00C9201C"/>
    <w:rsid w:val="00C92502"/>
    <w:rsid w:val="00C92C49"/>
    <w:rsid w:val="00C92C7D"/>
    <w:rsid w:val="00C9399E"/>
    <w:rsid w:val="00C9577A"/>
    <w:rsid w:val="00C95B7E"/>
    <w:rsid w:val="00C96206"/>
    <w:rsid w:val="00CA0349"/>
    <w:rsid w:val="00CA1408"/>
    <w:rsid w:val="00CA19CA"/>
    <w:rsid w:val="00CA53DD"/>
    <w:rsid w:val="00CA7968"/>
    <w:rsid w:val="00CA7FCB"/>
    <w:rsid w:val="00CB0AD4"/>
    <w:rsid w:val="00CB13B4"/>
    <w:rsid w:val="00CB2424"/>
    <w:rsid w:val="00CB3A28"/>
    <w:rsid w:val="00CB5F19"/>
    <w:rsid w:val="00CB6158"/>
    <w:rsid w:val="00CB69DE"/>
    <w:rsid w:val="00CB7A44"/>
    <w:rsid w:val="00CC0176"/>
    <w:rsid w:val="00CC106C"/>
    <w:rsid w:val="00CC1672"/>
    <w:rsid w:val="00CC2587"/>
    <w:rsid w:val="00CC25C8"/>
    <w:rsid w:val="00CC2601"/>
    <w:rsid w:val="00CC4846"/>
    <w:rsid w:val="00CC4A24"/>
    <w:rsid w:val="00CC56EF"/>
    <w:rsid w:val="00CC649E"/>
    <w:rsid w:val="00CC6BC1"/>
    <w:rsid w:val="00CC72E6"/>
    <w:rsid w:val="00CC76DC"/>
    <w:rsid w:val="00CC7E7C"/>
    <w:rsid w:val="00CD00C3"/>
    <w:rsid w:val="00CD16CB"/>
    <w:rsid w:val="00CD184C"/>
    <w:rsid w:val="00CD6C84"/>
    <w:rsid w:val="00CE03E5"/>
    <w:rsid w:val="00CE24E9"/>
    <w:rsid w:val="00CE31BD"/>
    <w:rsid w:val="00CE3492"/>
    <w:rsid w:val="00CE449F"/>
    <w:rsid w:val="00CE49FF"/>
    <w:rsid w:val="00CE656E"/>
    <w:rsid w:val="00CE6E2A"/>
    <w:rsid w:val="00CE7434"/>
    <w:rsid w:val="00CE7E36"/>
    <w:rsid w:val="00CF2113"/>
    <w:rsid w:val="00CF2496"/>
    <w:rsid w:val="00CF2B70"/>
    <w:rsid w:val="00CF3A31"/>
    <w:rsid w:val="00CF79E2"/>
    <w:rsid w:val="00CF7E16"/>
    <w:rsid w:val="00D003A5"/>
    <w:rsid w:val="00D014C1"/>
    <w:rsid w:val="00D01644"/>
    <w:rsid w:val="00D02915"/>
    <w:rsid w:val="00D03BFE"/>
    <w:rsid w:val="00D04027"/>
    <w:rsid w:val="00D04B77"/>
    <w:rsid w:val="00D0579A"/>
    <w:rsid w:val="00D05912"/>
    <w:rsid w:val="00D11226"/>
    <w:rsid w:val="00D11680"/>
    <w:rsid w:val="00D119EC"/>
    <w:rsid w:val="00D12837"/>
    <w:rsid w:val="00D1338F"/>
    <w:rsid w:val="00D139E9"/>
    <w:rsid w:val="00D1458E"/>
    <w:rsid w:val="00D14F30"/>
    <w:rsid w:val="00D154EC"/>
    <w:rsid w:val="00D16290"/>
    <w:rsid w:val="00D165D1"/>
    <w:rsid w:val="00D16F9A"/>
    <w:rsid w:val="00D17C71"/>
    <w:rsid w:val="00D204F5"/>
    <w:rsid w:val="00D20A1E"/>
    <w:rsid w:val="00D20E26"/>
    <w:rsid w:val="00D20FB5"/>
    <w:rsid w:val="00D2145B"/>
    <w:rsid w:val="00D21855"/>
    <w:rsid w:val="00D21EEB"/>
    <w:rsid w:val="00D222EB"/>
    <w:rsid w:val="00D229E1"/>
    <w:rsid w:val="00D23F88"/>
    <w:rsid w:val="00D24916"/>
    <w:rsid w:val="00D24CC4"/>
    <w:rsid w:val="00D2607E"/>
    <w:rsid w:val="00D31852"/>
    <w:rsid w:val="00D3309A"/>
    <w:rsid w:val="00D3368F"/>
    <w:rsid w:val="00D33D75"/>
    <w:rsid w:val="00D36245"/>
    <w:rsid w:val="00D37F07"/>
    <w:rsid w:val="00D40113"/>
    <w:rsid w:val="00D40ED9"/>
    <w:rsid w:val="00D4326F"/>
    <w:rsid w:val="00D4331B"/>
    <w:rsid w:val="00D442D0"/>
    <w:rsid w:val="00D4567F"/>
    <w:rsid w:val="00D46380"/>
    <w:rsid w:val="00D46AC8"/>
    <w:rsid w:val="00D46DEB"/>
    <w:rsid w:val="00D5044A"/>
    <w:rsid w:val="00D50627"/>
    <w:rsid w:val="00D5161F"/>
    <w:rsid w:val="00D51716"/>
    <w:rsid w:val="00D53503"/>
    <w:rsid w:val="00D53ED9"/>
    <w:rsid w:val="00D56108"/>
    <w:rsid w:val="00D571F8"/>
    <w:rsid w:val="00D60E51"/>
    <w:rsid w:val="00D61E44"/>
    <w:rsid w:val="00D6327E"/>
    <w:rsid w:val="00D65A66"/>
    <w:rsid w:val="00D66C4D"/>
    <w:rsid w:val="00D673D7"/>
    <w:rsid w:val="00D67DC7"/>
    <w:rsid w:val="00D701F4"/>
    <w:rsid w:val="00D704B9"/>
    <w:rsid w:val="00D7109F"/>
    <w:rsid w:val="00D71AAA"/>
    <w:rsid w:val="00D73559"/>
    <w:rsid w:val="00D76829"/>
    <w:rsid w:val="00D76850"/>
    <w:rsid w:val="00D76C9A"/>
    <w:rsid w:val="00D76CDA"/>
    <w:rsid w:val="00D7739D"/>
    <w:rsid w:val="00D77BF7"/>
    <w:rsid w:val="00D8140F"/>
    <w:rsid w:val="00D85133"/>
    <w:rsid w:val="00D86B00"/>
    <w:rsid w:val="00D86E1F"/>
    <w:rsid w:val="00D87530"/>
    <w:rsid w:val="00D925F1"/>
    <w:rsid w:val="00D927A5"/>
    <w:rsid w:val="00D927EA"/>
    <w:rsid w:val="00D9307C"/>
    <w:rsid w:val="00D9312B"/>
    <w:rsid w:val="00D939CF"/>
    <w:rsid w:val="00D9477E"/>
    <w:rsid w:val="00D95281"/>
    <w:rsid w:val="00D9656F"/>
    <w:rsid w:val="00D97623"/>
    <w:rsid w:val="00D978A9"/>
    <w:rsid w:val="00D97EAD"/>
    <w:rsid w:val="00DA4213"/>
    <w:rsid w:val="00DA5479"/>
    <w:rsid w:val="00DA5C34"/>
    <w:rsid w:val="00DA6FDA"/>
    <w:rsid w:val="00DA7121"/>
    <w:rsid w:val="00DB0715"/>
    <w:rsid w:val="00DB1094"/>
    <w:rsid w:val="00DB1E8B"/>
    <w:rsid w:val="00DB200C"/>
    <w:rsid w:val="00DB273E"/>
    <w:rsid w:val="00DB35E6"/>
    <w:rsid w:val="00DB4D97"/>
    <w:rsid w:val="00DB56F9"/>
    <w:rsid w:val="00DB60E4"/>
    <w:rsid w:val="00DC077E"/>
    <w:rsid w:val="00DC0B97"/>
    <w:rsid w:val="00DC1766"/>
    <w:rsid w:val="00DC4F1A"/>
    <w:rsid w:val="00DC5618"/>
    <w:rsid w:val="00DC6C21"/>
    <w:rsid w:val="00DC6CE3"/>
    <w:rsid w:val="00DD0936"/>
    <w:rsid w:val="00DD0D2A"/>
    <w:rsid w:val="00DD10C4"/>
    <w:rsid w:val="00DD1299"/>
    <w:rsid w:val="00DD18A1"/>
    <w:rsid w:val="00DD3512"/>
    <w:rsid w:val="00DD453C"/>
    <w:rsid w:val="00DD48D9"/>
    <w:rsid w:val="00DD4E5A"/>
    <w:rsid w:val="00DD5239"/>
    <w:rsid w:val="00DD6D27"/>
    <w:rsid w:val="00DD756A"/>
    <w:rsid w:val="00DE0322"/>
    <w:rsid w:val="00DE2150"/>
    <w:rsid w:val="00DE2638"/>
    <w:rsid w:val="00DE281F"/>
    <w:rsid w:val="00DE2E5E"/>
    <w:rsid w:val="00DE3B4C"/>
    <w:rsid w:val="00DE3FDC"/>
    <w:rsid w:val="00DE4DE8"/>
    <w:rsid w:val="00DE5F2E"/>
    <w:rsid w:val="00DE5FFE"/>
    <w:rsid w:val="00DE667A"/>
    <w:rsid w:val="00DE710A"/>
    <w:rsid w:val="00DE75DC"/>
    <w:rsid w:val="00DE7863"/>
    <w:rsid w:val="00DF00E1"/>
    <w:rsid w:val="00DF11E5"/>
    <w:rsid w:val="00DF1A8E"/>
    <w:rsid w:val="00DF3C2E"/>
    <w:rsid w:val="00DF4361"/>
    <w:rsid w:val="00DF471A"/>
    <w:rsid w:val="00DF51B4"/>
    <w:rsid w:val="00DF520A"/>
    <w:rsid w:val="00DF540C"/>
    <w:rsid w:val="00DF6203"/>
    <w:rsid w:val="00DF631D"/>
    <w:rsid w:val="00DF6AA3"/>
    <w:rsid w:val="00DF75DE"/>
    <w:rsid w:val="00E00BBC"/>
    <w:rsid w:val="00E00E8D"/>
    <w:rsid w:val="00E016EA"/>
    <w:rsid w:val="00E01A10"/>
    <w:rsid w:val="00E01B24"/>
    <w:rsid w:val="00E01FD3"/>
    <w:rsid w:val="00E02133"/>
    <w:rsid w:val="00E032BE"/>
    <w:rsid w:val="00E03FD3"/>
    <w:rsid w:val="00E055AA"/>
    <w:rsid w:val="00E068D8"/>
    <w:rsid w:val="00E079EA"/>
    <w:rsid w:val="00E07BB5"/>
    <w:rsid w:val="00E1061D"/>
    <w:rsid w:val="00E116CE"/>
    <w:rsid w:val="00E11BBF"/>
    <w:rsid w:val="00E12623"/>
    <w:rsid w:val="00E137DD"/>
    <w:rsid w:val="00E13D7A"/>
    <w:rsid w:val="00E1510E"/>
    <w:rsid w:val="00E1588D"/>
    <w:rsid w:val="00E16F56"/>
    <w:rsid w:val="00E17694"/>
    <w:rsid w:val="00E17C53"/>
    <w:rsid w:val="00E202E0"/>
    <w:rsid w:val="00E20B14"/>
    <w:rsid w:val="00E21CBF"/>
    <w:rsid w:val="00E22082"/>
    <w:rsid w:val="00E225DD"/>
    <w:rsid w:val="00E22A38"/>
    <w:rsid w:val="00E22D0E"/>
    <w:rsid w:val="00E22DDD"/>
    <w:rsid w:val="00E2512C"/>
    <w:rsid w:val="00E261C2"/>
    <w:rsid w:val="00E26410"/>
    <w:rsid w:val="00E301F5"/>
    <w:rsid w:val="00E31BC4"/>
    <w:rsid w:val="00E345A9"/>
    <w:rsid w:val="00E36FB7"/>
    <w:rsid w:val="00E3761A"/>
    <w:rsid w:val="00E37E19"/>
    <w:rsid w:val="00E37F9C"/>
    <w:rsid w:val="00E40FEC"/>
    <w:rsid w:val="00E41AB5"/>
    <w:rsid w:val="00E43620"/>
    <w:rsid w:val="00E43CA5"/>
    <w:rsid w:val="00E43F47"/>
    <w:rsid w:val="00E45158"/>
    <w:rsid w:val="00E453C9"/>
    <w:rsid w:val="00E46A40"/>
    <w:rsid w:val="00E475E6"/>
    <w:rsid w:val="00E47B92"/>
    <w:rsid w:val="00E5110C"/>
    <w:rsid w:val="00E520CB"/>
    <w:rsid w:val="00E5270B"/>
    <w:rsid w:val="00E52DB9"/>
    <w:rsid w:val="00E52F34"/>
    <w:rsid w:val="00E538F3"/>
    <w:rsid w:val="00E53E29"/>
    <w:rsid w:val="00E54024"/>
    <w:rsid w:val="00E54535"/>
    <w:rsid w:val="00E54943"/>
    <w:rsid w:val="00E549E1"/>
    <w:rsid w:val="00E555AB"/>
    <w:rsid w:val="00E5563D"/>
    <w:rsid w:val="00E55A96"/>
    <w:rsid w:val="00E562EA"/>
    <w:rsid w:val="00E5631E"/>
    <w:rsid w:val="00E56623"/>
    <w:rsid w:val="00E567AA"/>
    <w:rsid w:val="00E56BE9"/>
    <w:rsid w:val="00E57E7C"/>
    <w:rsid w:val="00E57FAB"/>
    <w:rsid w:val="00E60E4D"/>
    <w:rsid w:val="00E6225A"/>
    <w:rsid w:val="00E62971"/>
    <w:rsid w:val="00E64E63"/>
    <w:rsid w:val="00E66287"/>
    <w:rsid w:val="00E671EC"/>
    <w:rsid w:val="00E67EAE"/>
    <w:rsid w:val="00E706F8"/>
    <w:rsid w:val="00E70EC0"/>
    <w:rsid w:val="00E718A3"/>
    <w:rsid w:val="00E718C9"/>
    <w:rsid w:val="00E72C18"/>
    <w:rsid w:val="00E72FA2"/>
    <w:rsid w:val="00E733AE"/>
    <w:rsid w:val="00E735A7"/>
    <w:rsid w:val="00E7385C"/>
    <w:rsid w:val="00E739D5"/>
    <w:rsid w:val="00E74536"/>
    <w:rsid w:val="00E75580"/>
    <w:rsid w:val="00E7607D"/>
    <w:rsid w:val="00E7640F"/>
    <w:rsid w:val="00E7645E"/>
    <w:rsid w:val="00E76625"/>
    <w:rsid w:val="00E7735C"/>
    <w:rsid w:val="00E77E6E"/>
    <w:rsid w:val="00E80E0B"/>
    <w:rsid w:val="00E823D3"/>
    <w:rsid w:val="00E82939"/>
    <w:rsid w:val="00E8360E"/>
    <w:rsid w:val="00E836C5"/>
    <w:rsid w:val="00E84458"/>
    <w:rsid w:val="00E85529"/>
    <w:rsid w:val="00E86732"/>
    <w:rsid w:val="00E86AA9"/>
    <w:rsid w:val="00E901EF"/>
    <w:rsid w:val="00E90257"/>
    <w:rsid w:val="00E90BFE"/>
    <w:rsid w:val="00E91C15"/>
    <w:rsid w:val="00E933EB"/>
    <w:rsid w:val="00E93898"/>
    <w:rsid w:val="00E93BD8"/>
    <w:rsid w:val="00E93FFC"/>
    <w:rsid w:val="00E952AD"/>
    <w:rsid w:val="00E9569B"/>
    <w:rsid w:val="00E9627D"/>
    <w:rsid w:val="00E96932"/>
    <w:rsid w:val="00E9743D"/>
    <w:rsid w:val="00EA0DBB"/>
    <w:rsid w:val="00EA147C"/>
    <w:rsid w:val="00EA21C1"/>
    <w:rsid w:val="00EA2303"/>
    <w:rsid w:val="00EA3CD5"/>
    <w:rsid w:val="00EA41AF"/>
    <w:rsid w:val="00EA43EF"/>
    <w:rsid w:val="00EA44D6"/>
    <w:rsid w:val="00EA5C56"/>
    <w:rsid w:val="00EA5FD6"/>
    <w:rsid w:val="00EA63A9"/>
    <w:rsid w:val="00EA7453"/>
    <w:rsid w:val="00EA79D0"/>
    <w:rsid w:val="00EB06DD"/>
    <w:rsid w:val="00EB0FF0"/>
    <w:rsid w:val="00EB148B"/>
    <w:rsid w:val="00EB1595"/>
    <w:rsid w:val="00EB3230"/>
    <w:rsid w:val="00EB3CB4"/>
    <w:rsid w:val="00EB524F"/>
    <w:rsid w:val="00EB5AC5"/>
    <w:rsid w:val="00EB6D21"/>
    <w:rsid w:val="00EB7661"/>
    <w:rsid w:val="00EC06B4"/>
    <w:rsid w:val="00EC0F69"/>
    <w:rsid w:val="00EC170E"/>
    <w:rsid w:val="00EC1FA0"/>
    <w:rsid w:val="00EC2046"/>
    <w:rsid w:val="00EC4C32"/>
    <w:rsid w:val="00EC5CF9"/>
    <w:rsid w:val="00EC6B0B"/>
    <w:rsid w:val="00ED0B9D"/>
    <w:rsid w:val="00ED0D01"/>
    <w:rsid w:val="00ED2352"/>
    <w:rsid w:val="00ED3B56"/>
    <w:rsid w:val="00ED5055"/>
    <w:rsid w:val="00ED6794"/>
    <w:rsid w:val="00ED7F06"/>
    <w:rsid w:val="00EE0499"/>
    <w:rsid w:val="00EE0C11"/>
    <w:rsid w:val="00EE0C50"/>
    <w:rsid w:val="00EE0EC9"/>
    <w:rsid w:val="00EE1F00"/>
    <w:rsid w:val="00EE2092"/>
    <w:rsid w:val="00EE369A"/>
    <w:rsid w:val="00EE4628"/>
    <w:rsid w:val="00EE4E95"/>
    <w:rsid w:val="00EE5F8F"/>
    <w:rsid w:val="00EE6C4B"/>
    <w:rsid w:val="00EE6EE7"/>
    <w:rsid w:val="00EE772C"/>
    <w:rsid w:val="00EE7951"/>
    <w:rsid w:val="00EF0340"/>
    <w:rsid w:val="00EF0EDC"/>
    <w:rsid w:val="00EF121D"/>
    <w:rsid w:val="00EF13EA"/>
    <w:rsid w:val="00EF3219"/>
    <w:rsid w:val="00EF3398"/>
    <w:rsid w:val="00EF52DE"/>
    <w:rsid w:val="00EF6A23"/>
    <w:rsid w:val="00EF7489"/>
    <w:rsid w:val="00EF7AD0"/>
    <w:rsid w:val="00F00854"/>
    <w:rsid w:val="00F009D2"/>
    <w:rsid w:val="00F01AAD"/>
    <w:rsid w:val="00F0264D"/>
    <w:rsid w:val="00F03930"/>
    <w:rsid w:val="00F04804"/>
    <w:rsid w:val="00F10966"/>
    <w:rsid w:val="00F12601"/>
    <w:rsid w:val="00F14BF1"/>
    <w:rsid w:val="00F14D39"/>
    <w:rsid w:val="00F15ABA"/>
    <w:rsid w:val="00F2156D"/>
    <w:rsid w:val="00F22E36"/>
    <w:rsid w:val="00F22E4E"/>
    <w:rsid w:val="00F238D2"/>
    <w:rsid w:val="00F25FEF"/>
    <w:rsid w:val="00F26783"/>
    <w:rsid w:val="00F269FF"/>
    <w:rsid w:val="00F27144"/>
    <w:rsid w:val="00F30C40"/>
    <w:rsid w:val="00F31074"/>
    <w:rsid w:val="00F31791"/>
    <w:rsid w:val="00F31B7E"/>
    <w:rsid w:val="00F31E80"/>
    <w:rsid w:val="00F3237F"/>
    <w:rsid w:val="00F323D6"/>
    <w:rsid w:val="00F3401A"/>
    <w:rsid w:val="00F342A2"/>
    <w:rsid w:val="00F3454C"/>
    <w:rsid w:val="00F351B3"/>
    <w:rsid w:val="00F367A0"/>
    <w:rsid w:val="00F3726B"/>
    <w:rsid w:val="00F373F0"/>
    <w:rsid w:val="00F40A44"/>
    <w:rsid w:val="00F4149B"/>
    <w:rsid w:val="00F4151A"/>
    <w:rsid w:val="00F42135"/>
    <w:rsid w:val="00F42F8E"/>
    <w:rsid w:val="00F42FC9"/>
    <w:rsid w:val="00F4392C"/>
    <w:rsid w:val="00F43C5E"/>
    <w:rsid w:val="00F44793"/>
    <w:rsid w:val="00F46764"/>
    <w:rsid w:val="00F46803"/>
    <w:rsid w:val="00F47001"/>
    <w:rsid w:val="00F4715F"/>
    <w:rsid w:val="00F51318"/>
    <w:rsid w:val="00F51EA5"/>
    <w:rsid w:val="00F52965"/>
    <w:rsid w:val="00F52BF1"/>
    <w:rsid w:val="00F56AAF"/>
    <w:rsid w:val="00F57186"/>
    <w:rsid w:val="00F5765F"/>
    <w:rsid w:val="00F607FD"/>
    <w:rsid w:val="00F6235C"/>
    <w:rsid w:val="00F6253B"/>
    <w:rsid w:val="00F63743"/>
    <w:rsid w:val="00F63960"/>
    <w:rsid w:val="00F64D66"/>
    <w:rsid w:val="00F6533E"/>
    <w:rsid w:val="00F6588B"/>
    <w:rsid w:val="00F66488"/>
    <w:rsid w:val="00F70726"/>
    <w:rsid w:val="00F70CDD"/>
    <w:rsid w:val="00F70CE6"/>
    <w:rsid w:val="00F70CF2"/>
    <w:rsid w:val="00F71264"/>
    <w:rsid w:val="00F71501"/>
    <w:rsid w:val="00F717EE"/>
    <w:rsid w:val="00F7180B"/>
    <w:rsid w:val="00F71AED"/>
    <w:rsid w:val="00F7230F"/>
    <w:rsid w:val="00F72AF5"/>
    <w:rsid w:val="00F738D7"/>
    <w:rsid w:val="00F742F7"/>
    <w:rsid w:val="00F74AFF"/>
    <w:rsid w:val="00F74CFB"/>
    <w:rsid w:val="00F7615A"/>
    <w:rsid w:val="00F76B8D"/>
    <w:rsid w:val="00F81FE4"/>
    <w:rsid w:val="00F82766"/>
    <w:rsid w:val="00F84E2A"/>
    <w:rsid w:val="00F84FC9"/>
    <w:rsid w:val="00F853C0"/>
    <w:rsid w:val="00F858B1"/>
    <w:rsid w:val="00F859A9"/>
    <w:rsid w:val="00F85BFC"/>
    <w:rsid w:val="00F86699"/>
    <w:rsid w:val="00F86B3B"/>
    <w:rsid w:val="00F87338"/>
    <w:rsid w:val="00F8769F"/>
    <w:rsid w:val="00F908E6"/>
    <w:rsid w:val="00F90C57"/>
    <w:rsid w:val="00F91402"/>
    <w:rsid w:val="00F916BF"/>
    <w:rsid w:val="00F926C4"/>
    <w:rsid w:val="00F92BE4"/>
    <w:rsid w:val="00F93438"/>
    <w:rsid w:val="00F93A5D"/>
    <w:rsid w:val="00F93B98"/>
    <w:rsid w:val="00F9590F"/>
    <w:rsid w:val="00F9627C"/>
    <w:rsid w:val="00F962B6"/>
    <w:rsid w:val="00F96A05"/>
    <w:rsid w:val="00F96D5B"/>
    <w:rsid w:val="00F96E47"/>
    <w:rsid w:val="00FA02C3"/>
    <w:rsid w:val="00FA0EB3"/>
    <w:rsid w:val="00FA2F55"/>
    <w:rsid w:val="00FA4AE5"/>
    <w:rsid w:val="00FA4F68"/>
    <w:rsid w:val="00FA6A14"/>
    <w:rsid w:val="00FA6C5B"/>
    <w:rsid w:val="00FA7A80"/>
    <w:rsid w:val="00FB1EC4"/>
    <w:rsid w:val="00FB284F"/>
    <w:rsid w:val="00FB2DF2"/>
    <w:rsid w:val="00FB3F0F"/>
    <w:rsid w:val="00FB45D7"/>
    <w:rsid w:val="00FB48E6"/>
    <w:rsid w:val="00FC063B"/>
    <w:rsid w:val="00FC0984"/>
    <w:rsid w:val="00FC1783"/>
    <w:rsid w:val="00FC21A7"/>
    <w:rsid w:val="00FC222F"/>
    <w:rsid w:val="00FC2486"/>
    <w:rsid w:val="00FC2975"/>
    <w:rsid w:val="00FC3D3C"/>
    <w:rsid w:val="00FC4788"/>
    <w:rsid w:val="00FC529E"/>
    <w:rsid w:val="00FC596E"/>
    <w:rsid w:val="00FC5E62"/>
    <w:rsid w:val="00FC6634"/>
    <w:rsid w:val="00FC79C0"/>
    <w:rsid w:val="00FD0632"/>
    <w:rsid w:val="00FD12F4"/>
    <w:rsid w:val="00FD2A09"/>
    <w:rsid w:val="00FD2AAE"/>
    <w:rsid w:val="00FD34C5"/>
    <w:rsid w:val="00FD3784"/>
    <w:rsid w:val="00FD4ABB"/>
    <w:rsid w:val="00FD4EC2"/>
    <w:rsid w:val="00FD51F7"/>
    <w:rsid w:val="00FD5A3C"/>
    <w:rsid w:val="00FD612F"/>
    <w:rsid w:val="00FD677F"/>
    <w:rsid w:val="00FD7ED5"/>
    <w:rsid w:val="00FE11B4"/>
    <w:rsid w:val="00FE1F3C"/>
    <w:rsid w:val="00FE34D8"/>
    <w:rsid w:val="00FE4C16"/>
    <w:rsid w:val="00FE5CF3"/>
    <w:rsid w:val="00FE6911"/>
    <w:rsid w:val="00FE7C98"/>
    <w:rsid w:val="00FE7F5B"/>
    <w:rsid w:val="00FF025C"/>
    <w:rsid w:val="00FF0583"/>
    <w:rsid w:val="00FF1240"/>
    <w:rsid w:val="00FF262F"/>
    <w:rsid w:val="00FF40A4"/>
    <w:rsid w:val="00FF4935"/>
    <w:rsid w:val="00FF58B6"/>
    <w:rsid w:val="00FF5E06"/>
    <w:rsid w:val="00FF6529"/>
    <w:rsid w:val="00FF65F0"/>
    <w:rsid w:val="00FF7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97F098-B177-4A46-92F6-060DE003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416F"/>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qFormat/>
    <w:rsid w:val="00454F30"/>
    <w:pPr>
      <w:tabs>
        <w:tab w:val="num" w:pos="1008"/>
      </w:tabs>
      <w:spacing w:before="240" w:after="60"/>
      <w:ind w:left="1008" w:hanging="1008"/>
      <w:outlineLvl w:val="4"/>
    </w:pPr>
    <w:rPr>
      <w:szCs w:val="20"/>
      <w:lang w:val="pl-PL" w:eastAsia="pl-PL"/>
    </w:rPr>
  </w:style>
  <w:style w:type="paragraph" w:styleId="Nagwek6">
    <w:name w:val="heading 6"/>
    <w:basedOn w:val="Normalny"/>
    <w:next w:val="Normalny"/>
    <w:link w:val="Nagwek6Znak"/>
    <w:qFormat/>
    <w:rsid w:val="00454F30"/>
    <w:pPr>
      <w:tabs>
        <w:tab w:val="num" w:pos="1152"/>
      </w:tabs>
      <w:spacing w:before="240" w:after="60"/>
      <w:ind w:left="1152" w:hanging="1152"/>
      <w:outlineLvl w:val="5"/>
    </w:pPr>
    <w:rPr>
      <w:i/>
      <w:szCs w:val="20"/>
      <w:lang w:val="pl-PL" w:eastAsia="pl-PL"/>
    </w:rPr>
  </w:style>
  <w:style w:type="paragraph" w:styleId="Nagwek7">
    <w:name w:val="heading 7"/>
    <w:basedOn w:val="Normalny"/>
    <w:next w:val="Normalny"/>
    <w:link w:val="Nagwek7Znak"/>
    <w:qFormat/>
    <w:rsid w:val="00454F30"/>
    <w:pPr>
      <w:tabs>
        <w:tab w:val="num" w:pos="1296"/>
      </w:tabs>
      <w:spacing w:before="240" w:after="60"/>
      <w:ind w:left="1296" w:hanging="1296"/>
      <w:outlineLvl w:val="6"/>
    </w:pPr>
    <w:rPr>
      <w:sz w:val="24"/>
      <w:szCs w:val="20"/>
      <w:lang w:val="pl-PL" w:eastAsia="pl-PL"/>
    </w:rPr>
  </w:style>
  <w:style w:type="paragraph" w:styleId="Nagwek8">
    <w:name w:val="heading 8"/>
    <w:basedOn w:val="Normalny"/>
    <w:next w:val="Normalny"/>
    <w:link w:val="Nagwek8Znak"/>
    <w:qFormat/>
    <w:rsid w:val="00454F30"/>
    <w:pPr>
      <w:tabs>
        <w:tab w:val="num" w:pos="1440"/>
      </w:tabs>
      <w:spacing w:before="240" w:after="60"/>
      <w:ind w:left="1440" w:hanging="1440"/>
      <w:outlineLvl w:val="7"/>
    </w:pPr>
    <w:rPr>
      <w:i/>
      <w:sz w:val="24"/>
      <w:szCs w:val="20"/>
      <w:lang w:val="pl-PL" w:eastAsia="pl-PL"/>
    </w:rPr>
  </w:style>
  <w:style w:type="paragraph" w:styleId="Nagwek9">
    <w:name w:val="heading 9"/>
    <w:basedOn w:val="Normalny"/>
    <w:next w:val="Normalny"/>
    <w:link w:val="Nagwek9Znak"/>
    <w:unhideWhenUsed/>
    <w:qFormat/>
    <w:rsid w:val="00B427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120" w:after="120"/>
    </w:pPr>
  </w:style>
  <w:style w:type="paragraph" w:styleId="Spistreci2">
    <w:name w:val="toc 2"/>
    <w:basedOn w:val="Normalny"/>
    <w:next w:val="Normalny"/>
    <w:uiPriority w:val="39"/>
    <w:rsid w:val="00394F83"/>
    <w:pPr>
      <w:spacing w:before="60"/>
      <w:ind w:left="238"/>
    </w:pPr>
  </w:style>
  <w:style w:type="paragraph" w:styleId="Spistreci3">
    <w:name w:val="toc 3"/>
    <w:basedOn w:val="Normalny"/>
    <w:next w:val="Normalny"/>
    <w:uiPriority w:val="99"/>
    <w:rsid w:val="00394F83"/>
    <w:pPr>
      <w:ind w:left="480"/>
    </w:pPr>
  </w:style>
  <w:style w:type="paragraph" w:styleId="Spistreci4">
    <w:name w:val="toc 4"/>
    <w:basedOn w:val="Normalny"/>
    <w:next w:val="Normalny"/>
    <w:uiPriority w:val="99"/>
    <w:rsid w:val="00394F83"/>
    <w:pPr>
      <w:ind w:left="720"/>
    </w:p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nhideWhenUsed/>
    <w:rsid w:val="00394F83"/>
  </w:style>
  <w:style w:type="paragraph" w:styleId="Tekstprzypisukocowego">
    <w:name w:val="endnote text"/>
    <w:basedOn w:val="Normalny"/>
    <w:link w:val="TekstprzypisukocowegoZnak"/>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semiHidden/>
    <w:rsid w:val="00394F83"/>
    <w:rPr>
      <w:rFonts w:ascii="Arial" w:eastAsia="Times New Roman" w:hAnsi="Arial" w:cs="Arial"/>
      <w:sz w:val="20"/>
      <w:szCs w:val="20"/>
      <w:lang w:eastAsia="pl-PL"/>
    </w:rPr>
  </w:style>
  <w:style w:type="character" w:styleId="Odwoanieprzypisukocowego">
    <w:name w:val="endnote reference"/>
    <w:basedOn w:val="Domylnaczcionkaakapitu"/>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customStyle="1" w:styleId="WKDtekst">
    <w:name w:val="WKD tekst"/>
    <w:basedOn w:val="Normalny"/>
    <w:rsid w:val="00E54943"/>
    <w:pPr>
      <w:spacing w:before="120" w:line="360" w:lineRule="auto"/>
      <w:jc w:val="both"/>
    </w:pPr>
    <w:rPr>
      <w:rFonts w:cs="Arial"/>
      <w:szCs w:val="20"/>
      <w:lang w:val="pl-PL" w:eastAsia="pl-PL"/>
    </w:rPr>
  </w:style>
  <w:style w:type="paragraph" w:customStyle="1" w:styleId="WKDnagwek2">
    <w:name w:val="WKD nagłówek 2"/>
    <w:basedOn w:val="Nagwek2"/>
    <w:autoRedefine/>
    <w:rsid w:val="00813663"/>
    <w:pPr>
      <w:numPr>
        <w:ilvl w:val="0"/>
        <w:numId w:val="0"/>
      </w:numPr>
      <w:tabs>
        <w:tab w:val="clear" w:pos="1440"/>
      </w:tabs>
      <w:spacing w:before="0" w:after="0"/>
      <w:ind w:left="426" w:right="11" w:hanging="426"/>
      <w:jc w:val="both"/>
    </w:pPr>
    <w:rPr>
      <w:bCs w:val="0"/>
      <w:iCs w:val="0"/>
      <w:sz w:val="20"/>
      <w:szCs w:val="20"/>
      <w:lang w:val="pl-PL" w:eastAsia="pl-PL"/>
    </w:rPr>
  </w:style>
  <w:style w:type="paragraph" w:styleId="Zwykytekst">
    <w:name w:val="Plain Text"/>
    <w:basedOn w:val="Normalny"/>
    <w:link w:val="ZwykytekstZnak"/>
    <w:rsid w:val="00E54943"/>
    <w:rPr>
      <w:rFonts w:ascii="Courier New" w:hAnsi="Courier New" w:cs="Courier New"/>
      <w:sz w:val="20"/>
      <w:szCs w:val="20"/>
      <w:lang w:val="pl-PL" w:eastAsia="pl-PL"/>
    </w:rPr>
  </w:style>
  <w:style w:type="character" w:customStyle="1" w:styleId="ZwykytekstZnak">
    <w:name w:val="Zwykły tekst Znak"/>
    <w:basedOn w:val="Domylnaczcionkaakapitu"/>
    <w:link w:val="Zwykytekst"/>
    <w:rsid w:val="00E54943"/>
    <w:rPr>
      <w:rFonts w:ascii="Courier New" w:eastAsia="Times New Roman" w:hAnsi="Courier New" w:cs="Courier New"/>
      <w:sz w:val="20"/>
      <w:szCs w:val="20"/>
      <w:lang w:eastAsia="pl-PL"/>
    </w:rPr>
  </w:style>
  <w:style w:type="paragraph" w:styleId="Listapunktowana2">
    <w:name w:val="List Bullet 2"/>
    <w:basedOn w:val="Normalny"/>
    <w:rsid w:val="00E54943"/>
    <w:pPr>
      <w:numPr>
        <w:numId w:val="5"/>
      </w:numPr>
      <w:spacing w:line="360" w:lineRule="auto"/>
    </w:pPr>
    <w:rPr>
      <w:rFonts w:ascii="Times New Roman" w:hAnsi="Times New Roman"/>
      <w:sz w:val="20"/>
      <w:szCs w:val="20"/>
      <w:lang w:val="pl-PL"/>
    </w:rPr>
  </w:style>
  <w:style w:type="paragraph" w:customStyle="1" w:styleId="Text">
    <w:name w:val="Text"/>
    <w:basedOn w:val="Normalny"/>
    <w:link w:val="TextZchn"/>
    <w:qFormat/>
    <w:rsid w:val="00E54943"/>
    <w:pPr>
      <w:ind w:left="851"/>
      <w:jc w:val="both"/>
    </w:pPr>
    <w:rPr>
      <w:rFonts w:cs="Arial"/>
      <w:szCs w:val="22"/>
      <w:lang w:val="en-GB" w:eastAsia="pl-PL"/>
    </w:rPr>
  </w:style>
  <w:style w:type="character" w:customStyle="1" w:styleId="TextZchn">
    <w:name w:val="Text Zchn"/>
    <w:basedOn w:val="Domylnaczcionkaakapitu"/>
    <w:link w:val="Text"/>
    <w:rsid w:val="00E54943"/>
    <w:rPr>
      <w:rFonts w:ascii="Arial" w:eastAsia="Times New Roman" w:hAnsi="Arial" w:cs="Arial"/>
      <w:lang w:val="en-GB" w:eastAsia="pl-PL"/>
    </w:rPr>
  </w:style>
  <w:style w:type="character" w:customStyle="1" w:styleId="Nagwek9Znak">
    <w:name w:val="Nagłówek 9 Znak"/>
    <w:basedOn w:val="Domylnaczcionkaakapitu"/>
    <w:link w:val="Nagwek9"/>
    <w:uiPriority w:val="9"/>
    <w:rsid w:val="00B42759"/>
    <w:rPr>
      <w:rFonts w:asciiTheme="majorHAnsi" w:eastAsiaTheme="majorEastAsia" w:hAnsiTheme="majorHAnsi" w:cstheme="majorBidi"/>
      <w:i/>
      <w:iCs/>
      <w:color w:val="404040" w:themeColor="text1" w:themeTint="BF"/>
      <w:sz w:val="20"/>
      <w:szCs w:val="20"/>
      <w:lang w:val="en-US"/>
    </w:rPr>
  </w:style>
  <w:style w:type="paragraph" w:customStyle="1" w:styleId="pkt">
    <w:name w:val="pkt"/>
    <w:basedOn w:val="Normalny"/>
    <w:rsid w:val="00B42759"/>
    <w:pPr>
      <w:spacing w:before="60" w:after="60"/>
      <w:ind w:left="851" w:hanging="295"/>
      <w:jc w:val="both"/>
    </w:pPr>
    <w:rPr>
      <w:rFonts w:ascii="Times New Roman" w:hAnsi="Times New Roman"/>
      <w:sz w:val="24"/>
      <w:lang w:val="pl-PL" w:eastAsia="pl-PL"/>
    </w:rPr>
  </w:style>
  <w:style w:type="paragraph" w:customStyle="1" w:styleId="Lista41">
    <w:name w:val="Lista 41"/>
    <w:basedOn w:val="Normalny"/>
    <w:rsid w:val="00B42759"/>
    <w:pPr>
      <w:suppressAutoHyphens/>
      <w:spacing w:line="276" w:lineRule="auto"/>
      <w:ind w:left="1132" w:hanging="283"/>
      <w:jc w:val="both"/>
    </w:pPr>
    <w:rPr>
      <w:rFonts w:ascii="Calibri" w:eastAsia="Calibri" w:hAnsi="Calibri"/>
      <w:szCs w:val="22"/>
      <w:lang w:val="pl-PL" w:eastAsia="ar-SA"/>
    </w:rPr>
  </w:style>
  <w:style w:type="paragraph" w:customStyle="1" w:styleId="Akapitzlist1">
    <w:name w:val="Akapit z listą1"/>
    <w:basedOn w:val="Normalny"/>
    <w:rsid w:val="00B42759"/>
    <w:pPr>
      <w:suppressAutoHyphens/>
      <w:spacing w:line="276" w:lineRule="auto"/>
      <w:ind w:left="720"/>
      <w:jc w:val="both"/>
    </w:pPr>
    <w:rPr>
      <w:rFonts w:ascii="Calibri" w:eastAsia="Calibri" w:hAnsi="Calibri"/>
      <w:szCs w:val="22"/>
      <w:lang w:val="pl-PL" w:eastAsia="ar-SA"/>
    </w:rPr>
  </w:style>
  <w:style w:type="paragraph" w:customStyle="1" w:styleId="Tekstpodstawowyzwciciem21">
    <w:name w:val="Tekst podstawowy z wcięciem 21"/>
    <w:basedOn w:val="Tekstpodstawowywcity"/>
    <w:rsid w:val="00B42759"/>
    <w:pPr>
      <w:suppressAutoHyphens/>
      <w:spacing w:after="0" w:line="276" w:lineRule="auto"/>
      <w:ind w:left="360" w:firstLine="360"/>
      <w:jc w:val="both"/>
    </w:pPr>
    <w:rPr>
      <w:rFonts w:ascii="Calibri" w:eastAsia="Calibri" w:hAnsi="Calibri"/>
      <w:szCs w:val="22"/>
      <w:lang w:val="pl-PL" w:eastAsia="ar-SA"/>
    </w:rPr>
  </w:style>
  <w:style w:type="paragraph" w:styleId="Tekstpodstawowywcity">
    <w:name w:val="Body Text Indent"/>
    <w:basedOn w:val="Normalny"/>
    <w:link w:val="TekstpodstawowywcityZnak"/>
    <w:uiPriority w:val="99"/>
    <w:semiHidden/>
    <w:unhideWhenUsed/>
    <w:rsid w:val="00B42759"/>
    <w:pPr>
      <w:spacing w:after="120"/>
      <w:ind w:left="283"/>
    </w:pPr>
  </w:style>
  <w:style w:type="character" w:customStyle="1" w:styleId="TekstpodstawowywcityZnak">
    <w:name w:val="Tekst podstawowy wcięty Znak"/>
    <w:basedOn w:val="Domylnaczcionkaakapitu"/>
    <w:link w:val="Tekstpodstawowywcity"/>
    <w:uiPriority w:val="99"/>
    <w:semiHidden/>
    <w:rsid w:val="00B42759"/>
    <w:rPr>
      <w:rFonts w:ascii="Arial" w:eastAsia="Times New Roman" w:hAnsi="Arial" w:cs="Times New Roman"/>
      <w:szCs w:val="24"/>
      <w:lang w:val="en-US"/>
    </w:rPr>
  </w:style>
  <w:style w:type="paragraph" w:styleId="Tekstpodstawowyzwciciem2">
    <w:name w:val="Body Text First Indent 2"/>
    <w:basedOn w:val="Tekstpodstawowywcity"/>
    <w:link w:val="Tekstpodstawowyzwciciem2Znak"/>
    <w:rsid w:val="00B42759"/>
    <w:pPr>
      <w:ind w:firstLine="210"/>
    </w:pPr>
    <w:rPr>
      <w:rFonts w:ascii="Times New Roman" w:hAnsi="Times New Roman"/>
      <w:sz w:val="20"/>
      <w:szCs w:val="20"/>
      <w:lang w:val="pl-PL" w:eastAsia="pl-PL"/>
    </w:rPr>
  </w:style>
  <w:style w:type="character" w:customStyle="1" w:styleId="Tekstpodstawowyzwciciem2Znak">
    <w:name w:val="Tekst podstawowy z wcięciem 2 Znak"/>
    <w:basedOn w:val="TekstpodstawowywcityZnak"/>
    <w:link w:val="Tekstpodstawowyzwciciem2"/>
    <w:rsid w:val="00B42759"/>
    <w:rPr>
      <w:rFonts w:ascii="Times New Roman" w:eastAsia="Times New Roman" w:hAnsi="Times New Roman" w:cs="Times New Roman"/>
      <w:sz w:val="20"/>
      <w:szCs w:val="20"/>
      <w:lang w:val="en-US" w:eastAsia="pl-PL"/>
    </w:rPr>
  </w:style>
  <w:style w:type="paragraph" w:customStyle="1" w:styleId="ListParagraph1">
    <w:name w:val="List Paragraph1"/>
    <w:basedOn w:val="Normalny"/>
    <w:rsid w:val="00B42759"/>
    <w:pPr>
      <w:suppressAutoHyphens/>
      <w:spacing w:line="276" w:lineRule="auto"/>
      <w:ind w:left="720"/>
      <w:jc w:val="both"/>
    </w:pPr>
    <w:rPr>
      <w:rFonts w:ascii="Calibri" w:eastAsia="Calibri" w:hAnsi="Calibri" w:cs="Calibri"/>
      <w:szCs w:val="22"/>
      <w:lang w:val="pl-PL" w:eastAsia="ar-SA"/>
    </w:rPr>
  </w:style>
  <w:style w:type="paragraph" w:styleId="Lista3">
    <w:name w:val="List 3"/>
    <w:basedOn w:val="Normalny"/>
    <w:rsid w:val="00B42759"/>
    <w:pPr>
      <w:suppressAutoHyphens/>
      <w:spacing w:line="276" w:lineRule="auto"/>
      <w:ind w:left="849" w:hanging="283"/>
      <w:contextualSpacing/>
      <w:jc w:val="both"/>
    </w:pPr>
    <w:rPr>
      <w:rFonts w:ascii="Calibri" w:eastAsia="Calibri" w:hAnsi="Calibri" w:cs="Calibri"/>
      <w:szCs w:val="22"/>
      <w:lang w:val="pl-PL" w:eastAsia="ar-SA"/>
    </w:rPr>
  </w:style>
  <w:style w:type="character" w:customStyle="1" w:styleId="Bodytext2">
    <w:name w:val="Body text2"/>
    <w:basedOn w:val="Domylnaczcionkaakapitu"/>
    <w:rsid w:val="00B42759"/>
    <w:rPr>
      <w:sz w:val="22"/>
      <w:szCs w:val="22"/>
      <w:shd w:val="clear" w:color="auto" w:fill="FFFFFF"/>
      <w:lang w:eastAsia="ar-SA" w:bidi="ar-SA"/>
    </w:rPr>
  </w:style>
  <w:style w:type="paragraph" w:styleId="Tekstpodstawowywcity2">
    <w:name w:val="Body Text Indent 2"/>
    <w:basedOn w:val="Normalny"/>
    <w:link w:val="Tekstpodstawowywcity2Znak"/>
    <w:uiPriority w:val="99"/>
    <w:semiHidden/>
    <w:unhideWhenUsed/>
    <w:rsid w:val="00B4275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42759"/>
    <w:rPr>
      <w:rFonts w:ascii="Arial" w:eastAsia="Times New Roman" w:hAnsi="Arial" w:cs="Times New Roman"/>
      <w:szCs w:val="24"/>
      <w:lang w:val="en-US"/>
    </w:rPr>
  </w:style>
  <w:style w:type="paragraph" w:styleId="Lista2">
    <w:name w:val="List 2"/>
    <w:basedOn w:val="Normalny"/>
    <w:uiPriority w:val="99"/>
    <w:unhideWhenUsed/>
    <w:rsid w:val="00B42759"/>
    <w:pPr>
      <w:ind w:left="566" w:hanging="283"/>
      <w:contextualSpacing/>
    </w:pPr>
  </w:style>
  <w:style w:type="paragraph" w:styleId="Listapunktowana3">
    <w:name w:val="List Bullet 3"/>
    <w:basedOn w:val="Normalny"/>
    <w:uiPriority w:val="99"/>
    <w:semiHidden/>
    <w:unhideWhenUsed/>
    <w:rsid w:val="00B42759"/>
    <w:pPr>
      <w:numPr>
        <w:numId w:val="6"/>
      </w:numPr>
      <w:contextualSpacing/>
    </w:pPr>
  </w:style>
  <w:style w:type="character" w:styleId="Pogrubienie">
    <w:name w:val="Strong"/>
    <w:basedOn w:val="Domylnaczcionkaakapitu"/>
    <w:qFormat/>
    <w:rsid w:val="00B42759"/>
    <w:rPr>
      <w:b/>
      <w:bCs/>
    </w:rPr>
  </w:style>
  <w:style w:type="paragraph" w:styleId="Listapunktowana5">
    <w:name w:val="List Bullet 5"/>
    <w:basedOn w:val="Normalny"/>
    <w:uiPriority w:val="99"/>
    <w:semiHidden/>
    <w:unhideWhenUsed/>
    <w:rsid w:val="00F01AAD"/>
    <w:pPr>
      <w:numPr>
        <w:numId w:val="7"/>
      </w:numPr>
      <w:contextualSpacing/>
    </w:pPr>
  </w:style>
  <w:style w:type="paragraph" w:styleId="Lista4">
    <w:name w:val="List 4"/>
    <w:basedOn w:val="Normalny"/>
    <w:uiPriority w:val="99"/>
    <w:unhideWhenUsed/>
    <w:rsid w:val="00F01AAD"/>
    <w:pPr>
      <w:ind w:left="1132" w:hanging="283"/>
      <w:contextualSpacing/>
    </w:pPr>
  </w:style>
  <w:style w:type="paragraph" w:styleId="Lista">
    <w:name w:val="List"/>
    <w:basedOn w:val="Normalny"/>
    <w:uiPriority w:val="99"/>
    <w:unhideWhenUsed/>
    <w:rsid w:val="00F01AAD"/>
    <w:pPr>
      <w:ind w:left="283" w:hanging="283"/>
      <w:contextualSpacing/>
    </w:pPr>
  </w:style>
  <w:style w:type="character" w:customStyle="1" w:styleId="Nagwek5Znak">
    <w:name w:val="Nagłówek 5 Znak"/>
    <w:basedOn w:val="Domylnaczcionkaakapitu"/>
    <w:link w:val="Nagwek5"/>
    <w:rsid w:val="00454F30"/>
    <w:rPr>
      <w:rFonts w:ascii="Arial" w:eastAsia="Times New Roman" w:hAnsi="Arial" w:cs="Times New Roman"/>
      <w:szCs w:val="20"/>
      <w:lang w:eastAsia="pl-PL"/>
    </w:rPr>
  </w:style>
  <w:style w:type="character" w:customStyle="1" w:styleId="Nagwek6Znak">
    <w:name w:val="Nagłówek 6 Znak"/>
    <w:basedOn w:val="Domylnaczcionkaakapitu"/>
    <w:link w:val="Nagwek6"/>
    <w:rsid w:val="00454F30"/>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454F30"/>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54F30"/>
    <w:rPr>
      <w:rFonts w:ascii="Arial" w:eastAsia="Times New Roman" w:hAnsi="Arial" w:cs="Times New Roman"/>
      <w:i/>
      <w:sz w:val="24"/>
      <w:szCs w:val="20"/>
      <w:lang w:eastAsia="pl-PL"/>
    </w:rPr>
  </w:style>
  <w:style w:type="paragraph" w:styleId="Bezodstpw">
    <w:name w:val="No Spacing"/>
    <w:qFormat/>
    <w:rsid w:val="00210A3B"/>
    <w:pPr>
      <w:spacing w:after="0" w:line="240" w:lineRule="auto"/>
    </w:pPr>
    <w:rPr>
      <w:rFonts w:ascii="Calibri" w:eastAsia="Times New Roman" w:hAnsi="Calibri" w:cs="Calibri"/>
    </w:rPr>
  </w:style>
  <w:style w:type="paragraph" w:customStyle="1" w:styleId="Akapitzlist3">
    <w:name w:val="Akapit z listą3"/>
    <w:basedOn w:val="Normalny"/>
    <w:rsid w:val="00DE667A"/>
    <w:pPr>
      <w:suppressAutoHyphens/>
      <w:spacing w:line="276" w:lineRule="auto"/>
      <w:ind w:left="720"/>
      <w:jc w:val="both"/>
    </w:pPr>
    <w:rPr>
      <w:rFonts w:ascii="Calibri" w:hAnsi="Calibri" w:cs="Calibri"/>
      <w:sz w:val="20"/>
      <w:szCs w:val="20"/>
      <w:lang w:val="pl-PL" w:eastAsia="ar-SA"/>
    </w:rPr>
  </w:style>
  <w:style w:type="paragraph" w:styleId="Cytatintensywny">
    <w:name w:val="Intense Quote"/>
    <w:basedOn w:val="Normalny"/>
    <w:next w:val="Normalny"/>
    <w:link w:val="CytatintensywnyZnak"/>
    <w:qFormat/>
    <w:rsid w:val="00DE667A"/>
    <w:pPr>
      <w:pBdr>
        <w:bottom w:val="single" w:sz="4" w:space="4" w:color="4F81BD"/>
      </w:pBdr>
      <w:spacing w:before="200" w:after="280" w:line="276" w:lineRule="auto"/>
      <w:ind w:left="936" w:right="936"/>
    </w:pPr>
    <w:rPr>
      <w:rFonts w:ascii="Calibri" w:hAnsi="Calibri" w:cs="Calibri"/>
      <w:b/>
      <w:bCs/>
      <w:i/>
      <w:iCs/>
      <w:color w:val="4F81BD"/>
      <w:szCs w:val="22"/>
      <w:lang w:val="pl-PL"/>
    </w:rPr>
  </w:style>
  <w:style w:type="character" w:customStyle="1" w:styleId="CytatintensywnyZnak">
    <w:name w:val="Cytat intensywny Znak"/>
    <w:basedOn w:val="Domylnaczcionkaakapitu"/>
    <w:link w:val="Cytatintensywny"/>
    <w:rsid w:val="00DE667A"/>
    <w:rPr>
      <w:rFonts w:ascii="Calibri" w:eastAsia="Times New Roman" w:hAnsi="Calibri" w:cs="Calibri"/>
      <w:b/>
      <w:bCs/>
      <w:i/>
      <w:iCs/>
      <w:color w:val="4F81BD"/>
    </w:rPr>
  </w:style>
  <w:style w:type="character" w:styleId="Wyrnieniedelikatne">
    <w:name w:val="Subtle Emphasis"/>
    <w:basedOn w:val="Domylnaczcionkaakapitu"/>
    <w:qFormat/>
    <w:rsid w:val="00DE667A"/>
    <w:rPr>
      <w:rFonts w:ascii="Times New Roman" w:hAnsi="Times New Roman" w:cs="Times New Roman"/>
      <w:i/>
      <w:iCs/>
      <w:color w:val="808080"/>
    </w:rPr>
  </w:style>
  <w:style w:type="paragraph" w:customStyle="1" w:styleId="Bodytext51">
    <w:name w:val="Body text (5)1"/>
    <w:basedOn w:val="Normalny"/>
    <w:rsid w:val="00DE667A"/>
    <w:pPr>
      <w:shd w:val="clear" w:color="auto" w:fill="FFFFFF"/>
      <w:suppressAutoHyphens/>
      <w:spacing w:after="1440" w:line="240" w:lineRule="atLeast"/>
    </w:pPr>
    <w:rPr>
      <w:rFonts w:ascii="Calibri" w:hAnsi="Calibri" w:cs="Calibri"/>
      <w:szCs w:val="22"/>
      <w:lang w:eastAsia="ar-SA"/>
    </w:rPr>
  </w:style>
  <w:style w:type="paragraph" w:customStyle="1" w:styleId="t3">
    <w:name w:val="t3"/>
    <w:basedOn w:val="Nagwek3"/>
    <w:rsid w:val="00DE667A"/>
    <w:pPr>
      <w:widowControl w:val="0"/>
      <w:numPr>
        <w:ilvl w:val="0"/>
        <w:numId w:val="8"/>
      </w:numPr>
      <w:tabs>
        <w:tab w:val="clear" w:pos="2157"/>
      </w:tabs>
      <w:suppressAutoHyphens/>
      <w:spacing w:before="120" w:after="200"/>
      <w:jc w:val="both"/>
    </w:pPr>
    <w:rPr>
      <w:rFonts w:ascii="Verdana" w:hAnsi="Verdana" w:cs="Verdana"/>
      <w:color w:val="FF0000"/>
      <w:spacing w:val="-8"/>
      <w:sz w:val="25"/>
      <w:szCs w:val="25"/>
      <w:lang w:val="es-ES_tradnl" w:eastAsia="ar-SA"/>
    </w:rPr>
  </w:style>
  <w:style w:type="character" w:styleId="Tekstzastpczy">
    <w:name w:val="Placeholder Text"/>
    <w:basedOn w:val="Domylnaczcionkaakapitu"/>
    <w:uiPriority w:val="99"/>
    <w:semiHidden/>
    <w:rsid w:val="00991C2D"/>
    <w:rPr>
      <w:color w:val="808080"/>
    </w:rPr>
  </w:style>
  <w:style w:type="paragraph" w:styleId="Tytu">
    <w:name w:val="Title"/>
    <w:basedOn w:val="Normalny"/>
    <w:link w:val="TytuZnak"/>
    <w:qFormat/>
    <w:rsid w:val="00CC0176"/>
    <w:pPr>
      <w:jc w:val="center"/>
    </w:pPr>
    <w:rPr>
      <w:rFonts w:ascii="Verdana" w:hAnsi="Verdana"/>
      <w:b/>
      <w:sz w:val="24"/>
      <w:lang w:val="pl-PL" w:eastAsia="pl-PL"/>
    </w:rPr>
  </w:style>
  <w:style w:type="character" w:customStyle="1" w:styleId="TytuZnak">
    <w:name w:val="Tytuł Znak"/>
    <w:basedOn w:val="Domylnaczcionkaakapitu"/>
    <w:link w:val="Tytu"/>
    <w:rsid w:val="00CC0176"/>
    <w:rPr>
      <w:rFonts w:ascii="Verdana" w:eastAsia="Times New Roman" w:hAnsi="Verdana" w:cs="Times New Roman"/>
      <w:b/>
      <w:sz w:val="24"/>
      <w:szCs w:val="24"/>
      <w:lang w:eastAsia="pl-PL"/>
    </w:rPr>
  </w:style>
  <w:style w:type="paragraph" w:styleId="NormalnyWeb">
    <w:name w:val="Normal (Web)"/>
    <w:basedOn w:val="Normalny"/>
    <w:uiPriority w:val="99"/>
    <w:semiHidden/>
    <w:unhideWhenUsed/>
    <w:rsid w:val="00CC0176"/>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2A26-22AE-4606-8C47-CA0EB9F9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12</Pages>
  <Words>4694</Words>
  <Characters>28166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Jodłowska</dc:creator>
  <cp:lastModifiedBy>Joanna Jodłowska</cp:lastModifiedBy>
  <cp:revision>92</cp:revision>
  <cp:lastPrinted>2017-09-29T07:19:00Z</cp:lastPrinted>
  <dcterms:created xsi:type="dcterms:W3CDTF">2015-05-06T09:06:00Z</dcterms:created>
  <dcterms:modified xsi:type="dcterms:W3CDTF">2017-10-11T06:49:00Z</dcterms:modified>
</cp:coreProperties>
</file>