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68" w:rsidRDefault="00F37C68" w:rsidP="00F37C68">
      <w:pPr>
        <w:spacing w:line="480" w:lineRule="auto"/>
        <w:ind w:left="9204" w:firstLine="708"/>
        <w:rPr>
          <w:rFonts w:ascii="Arial Narrow" w:hAnsi="Arial Narrow"/>
          <w:b/>
          <w:sz w:val="20"/>
          <w:szCs w:val="20"/>
        </w:rPr>
      </w:pPr>
    </w:p>
    <w:p w:rsidR="00F37C68" w:rsidRPr="0041778D" w:rsidRDefault="00F37C68" w:rsidP="00F37C68">
      <w:pPr>
        <w:spacing w:line="480" w:lineRule="auto"/>
        <w:ind w:left="9204" w:firstLine="708"/>
        <w:rPr>
          <w:rFonts w:ascii="Arial Narrow" w:hAnsi="Arial Narrow"/>
          <w:b/>
          <w:sz w:val="20"/>
          <w:szCs w:val="20"/>
        </w:rPr>
      </w:pPr>
      <w:r w:rsidRPr="0041778D">
        <w:rPr>
          <w:rFonts w:ascii="Arial Narrow" w:hAnsi="Arial Narrow"/>
          <w:b/>
          <w:sz w:val="20"/>
          <w:szCs w:val="20"/>
        </w:rPr>
        <w:t>Zamawiający:</w:t>
      </w:r>
    </w:p>
    <w:p w:rsidR="00F37C68" w:rsidRDefault="00F37C68" w:rsidP="00F37C68">
      <w:pPr>
        <w:ind w:left="9494" w:firstLine="418"/>
        <w:rPr>
          <w:rFonts w:ascii="Arial Narrow" w:hAnsi="Arial Narrow"/>
          <w:sz w:val="20"/>
          <w:szCs w:val="20"/>
        </w:rPr>
      </w:pPr>
      <w:r w:rsidRPr="0041778D">
        <w:rPr>
          <w:rFonts w:ascii="Arial Narrow" w:hAnsi="Arial Narrow"/>
          <w:sz w:val="20"/>
          <w:szCs w:val="20"/>
        </w:rPr>
        <w:t>Warszawska Kolej Dojazdowa sp. z.o.o.</w:t>
      </w:r>
    </w:p>
    <w:p w:rsidR="00F37C68" w:rsidRDefault="00F37C68" w:rsidP="00F37C68">
      <w:pPr>
        <w:ind w:left="9494" w:firstLine="41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ul. </w:t>
      </w:r>
      <w:r w:rsidR="00D76662">
        <w:rPr>
          <w:rFonts w:ascii="Arial Narrow" w:hAnsi="Arial Narrow"/>
          <w:sz w:val="20"/>
          <w:szCs w:val="20"/>
        </w:rPr>
        <w:t xml:space="preserve">Stefana 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Batorego 23 </w:t>
      </w:r>
    </w:p>
    <w:p w:rsidR="00F37C68" w:rsidRDefault="00F37C68" w:rsidP="00F37C68">
      <w:pPr>
        <w:ind w:left="9494" w:firstLine="41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05-825 Grodzisk Mazowiecki</w:t>
      </w:r>
      <w:r w:rsidRPr="0041778D">
        <w:rPr>
          <w:rFonts w:ascii="Arial Narrow" w:hAnsi="Arial Narrow"/>
          <w:sz w:val="20"/>
          <w:szCs w:val="20"/>
        </w:rPr>
        <w:t xml:space="preserve"> </w:t>
      </w:r>
    </w:p>
    <w:p w:rsidR="00F37C68" w:rsidRDefault="00F37C68" w:rsidP="00F37C68">
      <w:pPr>
        <w:ind w:left="9494" w:firstLine="41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NIP: 529 16 28 093, KRS 116702</w:t>
      </w:r>
    </w:p>
    <w:p w:rsidR="00F37C68" w:rsidRDefault="00F37C68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</w:p>
    <w:p w:rsidR="006D47FB" w:rsidRPr="00291873" w:rsidRDefault="006D47FB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  <w:r w:rsidRPr="006D47FB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 xml:space="preserve">WYKAZ </w:t>
      </w:r>
      <w:r w:rsidR="008B08A6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>OSÓB</w:t>
      </w:r>
    </w:p>
    <w:p w:rsidR="00291873" w:rsidRDefault="00291873" w:rsidP="00291873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Ja/my niżej podpisani:</w:t>
      </w:r>
    </w:p>
    <w:p w:rsidR="00291873" w:rsidRDefault="00291873" w:rsidP="002668FD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…………………………………………………………………………………………………………………………….………………….</w:t>
      </w:r>
    </w:p>
    <w:p w:rsidR="00291873" w:rsidRDefault="00291873" w:rsidP="002668FD">
      <w:pPr>
        <w:jc w:val="both"/>
        <w:rPr>
          <w:rFonts w:ascii="Arial Narrow" w:hAnsi="Arial Narrow" w:cs="Arial"/>
          <w:i/>
          <w:sz w:val="20"/>
          <w:szCs w:val="20"/>
          <w:lang w:val="pl-PL" w:eastAsia="pl-PL"/>
        </w:rPr>
      </w:pPr>
      <w:r w:rsidRPr="006809F5">
        <w:rPr>
          <w:rFonts w:ascii="Arial Narrow" w:hAnsi="Arial Narrow" w:cs="Arial"/>
          <w:i/>
          <w:sz w:val="20"/>
          <w:szCs w:val="20"/>
          <w:lang w:val="pl-PL" w:eastAsia="pl-PL"/>
        </w:rPr>
        <w:t>(imię, nazwisko, stanowisko/podstawa do reprezentacji)</w:t>
      </w:r>
    </w:p>
    <w:p w:rsidR="00291873" w:rsidRDefault="00291873" w:rsidP="00291873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  <w:lang w:val="pl-PL" w:eastAsia="pl-PL"/>
        </w:rPr>
      </w:pPr>
    </w:p>
    <w:p w:rsidR="00291873" w:rsidRDefault="00291873" w:rsidP="00291873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działając w imieniu i na rzecz:</w:t>
      </w:r>
    </w:p>
    <w:p w:rsidR="00291873" w:rsidRDefault="00291873" w:rsidP="00291873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…………………………………………………………………………………………………………………………….………………….</w:t>
      </w:r>
    </w:p>
    <w:p w:rsidR="00291873" w:rsidRDefault="00291873" w:rsidP="002668FD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…………………………………………………………………………………………………………………………….………………….</w:t>
      </w:r>
    </w:p>
    <w:p w:rsidR="00291873" w:rsidRPr="006809F5" w:rsidRDefault="00291873" w:rsidP="00291873">
      <w:pPr>
        <w:jc w:val="both"/>
        <w:rPr>
          <w:rFonts w:ascii="Arial Narrow" w:hAnsi="Arial Narrow" w:cs="Arial"/>
          <w:i/>
          <w:sz w:val="20"/>
          <w:szCs w:val="20"/>
          <w:lang w:val="pl-PL" w:eastAsia="pl-PL"/>
        </w:rPr>
      </w:pPr>
      <w:r w:rsidRPr="006809F5">
        <w:rPr>
          <w:rFonts w:ascii="Arial Narrow" w:hAnsi="Arial Narrow" w:cs="Arial"/>
          <w:i/>
          <w:sz w:val="20"/>
          <w:szCs w:val="20"/>
          <w:lang w:val="pl-PL" w:eastAsia="pl-PL"/>
        </w:rPr>
        <w:t>(pełna nazwa Wykonawcy/Wykonawców w przypadku Wykonawców wspólnie ubiegających się o udzielenie zamówienia)</w:t>
      </w:r>
    </w:p>
    <w:p w:rsidR="00291873" w:rsidRDefault="0029187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291873" w:rsidRDefault="0029187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Ubiegając się o udzielenie zamówienia publicznego </w:t>
      </w:r>
      <w:r w:rsidR="008B08A6">
        <w:rPr>
          <w:rFonts w:ascii="Arial Narrow" w:hAnsi="Arial Narrow" w:cs="Arial"/>
          <w:sz w:val="20"/>
          <w:szCs w:val="20"/>
          <w:lang w:val="pl-PL" w:eastAsia="pl-PL"/>
        </w:rPr>
        <w:t>poniżej przedstawiamy wykaz osób, które będą uczestniczyć w realizacji zamówienia</w:t>
      </w:r>
      <w:r w:rsidRPr="00291873">
        <w:rPr>
          <w:rFonts w:ascii="Arial Narrow" w:hAnsi="Arial Narrow" w:cs="Arial"/>
          <w:b/>
          <w:sz w:val="20"/>
          <w:szCs w:val="20"/>
          <w:lang w:val="pl-PL" w:eastAsia="pl-PL"/>
        </w:rPr>
        <w:t>.</w:t>
      </w:r>
    </w:p>
    <w:p w:rsidR="006D47FB" w:rsidRPr="006D47FB" w:rsidRDefault="006D47FB" w:rsidP="006D47FB">
      <w:pPr>
        <w:ind w:left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1980"/>
        <w:gridCol w:w="5568"/>
        <w:gridCol w:w="1356"/>
      </w:tblGrid>
      <w:tr w:rsidR="001C66D2" w:rsidRPr="006D47FB" w:rsidTr="001C66D2">
        <w:trPr>
          <w:jc w:val="center"/>
        </w:trPr>
        <w:tc>
          <w:tcPr>
            <w:tcW w:w="648" w:type="dxa"/>
          </w:tcPr>
          <w:p w:rsidR="001C66D2" w:rsidRPr="00D4168C" w:rsidRDefault="001C66D2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2700" w:type="dxa"/>
          </w:tcPr>
          <w:p w:rsidR="001C66D2" w:rsidRPr="00D4168C" w:rsidRDefault="001C66D2" w:rsidP="001C66D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Stanowisko, na które osoba jest proponowana do realizacji zamówienia</w:t>
            </w:r>
          </w:p>
        </w:tc>
        <w:tc>
          <w:tcPr>
            <w:tcW w:w="1980" w:type="dxa"/>
          </w:tcPr>
          <w:p w:rsidR="001C66D2" w:rsidRPr="00D4168C" w:rsidRDefault="001C66D2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5568" w:type="dxa"/>
          </w:tcPr>
          <w:p w:rsidR="001C66D2" w:rsidRDefault="001C66D2" w:rsidP="001C66D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Informacje potwierdzające spełnianie warunku określonego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br/>
              <w:t>w pkt 5.2 pkt 3b) SIWZ</w:t>
            </w:r>
          </w:p>
          <w:p w:rsidR="001C66D2" w:rsidRPr="00D4168C" w:rsidRDefault="001C66D2" w:rsidP="001C66D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(posiadane uprawnienia, k</w:t>
            </w:r>
            <w:r w:rsidRPr="008B08A6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walifikacje zawodowe, wykształcenie, doświadczenie zawodowe</w:t>
            </w:r>
          </w:p>
        </w:tc>
        <w:tc>
          <w:tcPr>
            <w:tcW w:w="236" w:type="dxa"/>
          </w:tcPr>
          <w:p w:rsidR="001C66D2" w:rsidRPr="00D4168C" w:rsidRDefault="001C66D2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1C66D2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Informacja o podstawie dysponowania</w:t>
            </w:r>
          </w:p>
        </w:tc>
      </w:tr>
      <w:tr w:rsidR="001C66D2" w:rsidRPr="006D47FB" w:rsidTr="001C66D2">
        <w:trPr>
          <w:trHeight w:val="397"/>
          <w:jc w:val="center"/>
        </w:trPr>
        <w:tc>
          <w:tcPr>
            <w:tcW w:w="648" w:type="dxa"/>
          </w:tcPr>
          <w:p w:rsidR="001C66D2" w:rsidRPr="00D4168C" w:rsidRDefault="001C66D2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700" w:type="dxa"/>
          </w:tcPr>
          <w:p w:rsidR="001C66D2" w:rsidRPr="006D47FB" w:rsidRDefault="001C66D2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Kierowniik robót</w:t>
            </w:r>
          </w:p>
        </w:tc>
        <w:tc>
          <w:tcPr>
            <w:tcW w:w="1980" w:type="dxa"/>
          </w:tcPr>
          <w:p w:rsidR="001C66D2" w:rsidRPr="006D47FB" w:rsidRDefault="001C66D2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568" w:type="dxa"/>
          </w:tcPr>
          <w:p w:rsidR="001C66D2" w:rsidRPr="006D47FB" w:rsidRDefault="001C66D2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6" w:type="dxa"/>
          </w:tcPr>
          <w:p w:rsidR="001C66D2" w:rsidRPr="006D47FB" w:rsidRDefault="001C66D2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1C66D2" w:rsidRPr="006D47FB" w:rsidTr="001C66D2">
        <w:trPr>
          <w:trHeight w:val="397"/>
          <w:jc w:val="center"/>
        </w:trPr>
        <w:tc>
          <w:tcPr>
            <w:tcW w:w="648" w:type="dxa"/>
          </w:tcPr>
          <w:p w:rsidR="001C66D2" w:rsidRPr="00D4168C" w:rsidRDefault="001C66D2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700" w:type="dxa"/>
          </w:tcPr>
          <w:p w:rsidR="001C66D2" w:rsidRPr="006D47FB" w:rsidRDefault="001C66D2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Projektant</w:t>
            </w:r>
          </w:p>
        </w:tc>
        <w:tc>
          <w:tcPr>
            <w:tcW w:w="1980" w:type="dxa"/>
          </w:tcPr>
          <w:p w:rsidR="001C66D2" w:rsidRPr="006D47FB" w:rsidRDefault="001C66D2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568" w:type="dxa"/>
          </w:tcPr>
          <w:p w:rsidR="001C66D2" w:rsidRPr="006D47FB" w:rsidRDefault="001C66D2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6" w:type="dxa"/>
          </w:tcPr>
          <w:p w:rsidR="001C66D2" w:rsidRPr="006D47FB" w:rsidRDefault="001C66D2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1C66D2" w:rsidRPr="006D47FB" w:rsidTr="001C66D2">
        <w:trPr>
          <w:trHeight w:val="397"/>
          <w:jc w:val="center"/>
        </w:trPr>
        <w:tc>
          <w:tcPr>
            <w:tcW w:w="648" w:type="dxa"/>
          </w:tcPr>
          <w:p w:rsidR="001C66D2" w:rsidRPr="00D4168C" w:rsidRDefault="001C66D2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700" w:type="dxa"/>
          </w:tcPr>
          <w:p w:rsidR="001C66D2" w:rsidRPr="006D47FB" w:rsidRDefault="001C66D2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80" w:type="dxa"/>
          </w:tcPr>
          <w:p w:rsidR="001C66D2" w:rsidRPr="006D47FB" w:rsidRDefault="001C66D2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568" w:type="dxa"/>
          </w:tcPr>
          <w:p w:rsidR="001C66D2" w:rsidRPr="006D47FB" w:rsidRDefault="001C66D2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6" w:type="dxa"/>
          </w:tcPr>
          <w:p w:rsidR="001C66D2" w:rsidRPr="006D47FB" w:rsidRDefault="001C66D2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1C66D2" w:rsidRPr="006D47FB" w:rsidTr="001C66D2">
        <w:trPr>
          <w:trHeight w:val="397"/>
          <w:jc w:val="center"/>
        </w:trPr>
        <w:tc>
          <w:tcPr>
            <w:tcW w:w="648" w:type="dxa"/>
          </w:tcPr>
          <w:p w:rsidR="001C66D2" w:rsidRPr="00D4168C" w:rsidRDefault="001C66D2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(...)</w:t>
            </w:r>
          </w:p>
        </w:tc>
        <w:tc>
          <w:tcPr>
            <w:tcW w:w="2700" w:type="dxa"/>
          </w:tcPr>
          <w:p w:rsidR="001C66D2" w:rsidRPr="006D47FB" w:rsidRDefault="001C66D2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80" w:type="dxa"/>
          </w:tcPr>
          <w:p w:rsidR="001C66D2" w:rsidRPr="006D47FB" w:rsidRDefault="001C66D2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568" w:type="dxa"/>
          </w:tcPr>
          <w:p w:rsidR="001C66D2" w:rsidRPr="006D47FB" w:rsidRDefault="001C66D2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6" w:type="dxa"/>
          </w:tcPr>
          <w:p w:rsidR="001C66D2" w:rsidRPr="006D47FB" w:rsidRDefault="001C66D2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6D47FB" w:rsidRPr="006D47FB" w:rsidRDefault="006D47FB" w:rsidP="006D47FB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D4168C" w:rsidRPr="00D4168C" w:rsidRDefault="00D4168C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D4168C" w:rsidRPr="006D47FB" w:rsidRDefault="00D4168C" w:rsidP="006D47FB">
      <w:pPr>
        <w:rPr>
          <w:rFonts w:ascii="Arial Narrow" w:hAnsi="Arial Narrow" w:cs="Arial"/>
          <w:szCs w:val="22"/>
          <w:lang w:val="pl-PL" w:eastAsia="pl-P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</w:tblGrid>
      <w:tr w:rsidR="006D47FB" w:rsidRPr="006D47FB" w:rsidTr="00D4168C">
        <w:tc>
          <w:tcPr>
            <w:tcW w:w="3460" w:type="dxa"/>
          </w:tcPr>
          <w:p w:rsidR="006D47FB" w:rsidRPr="006D47FB" w:rsidRDefault="006D47FB" w:rsidP="006D47FB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(miejscowość, data)</w:t>
            </w:r>
          </w:p>
        </w:tc>
      </w:tr>
    </w:tbl>
    <w:p w:rsidR="006D47FB" w:rsidRPr="006D47FB" w:rsidRDefault="006D47FB" w:rsidP="002668FD">
      <w:pPr>
        <w:rPr>
          <w:rFonts w:ascii="Arial Narrow" w:hAnsi="Arial Narrow"/>
          <w:sz w:val="20"/>
          <w:szCs w:val="20"/>
          <w:lang w:val="pl-PL" w:eastAsia="pl-PL"/>
        </w:rPr>
      </w:pPr>
    </w:p>
    <w:tbl>
      <w:tblPr>
        <w:tblW w:w="0" w:type="auto"/>
        <w:tblInd w:w="575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</w:tblGrid>
      <w:tr w:rsidR="006D47FB" w:rsidRPr="006D47FB" w:rsidTr="004C13C6">
        <w:trPr>
          <w:trHeight w:val="269"/>
        </w:trPr>
        <w:tc>
          <w:tcPr>
            <w:tcW w:w="3460" w:type="dxa"/>
          </w:tcPr>
          <w:p w:rsidR="006D47FB" w:rsidRPr="006D47FB" w:rsidRDefault="006D47FB" w:rsidP="006D47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(pieczątka imienna i podpis lub czytelny podpis osoby/osób uprawnionej/ych do reprezentowania Wykonawcy)</w:t>
            </w:r>
          </w:p>
        </w:tc>
      </w:tr>
    </w:tbl>
    <w:p w:rsidR="00A61818" w:rsidRPr="00A61818" w:rsidRDefault="00A61818" w:rsidP="002668FD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2668FD">
      <w:headerReference w:type="default" r:id="rId8"/>
      <w:footerReference w:type="default" r:id="rId9"/>
      <w:pgSz w:w="16838" w:h="11906" w:orient="landscape"/>
      <w:pgMar w:top="1417" w:right="1417" w:bottom="56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82" w:rsidRDefault="00400182" w:rsidP="009A1121">
      <w:r>
        <w:separator/>
      </w:r>
    </w:p>
  </w:endnote>
  <w:endnote w:type="continuationSeparator" w:id="0">
    <w:p w:rsidR="00400182" w:rsidRDefault="00400182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570475"/>
      <w:docPartObj>
        <w:docPartGallery w:val="Page Numbers (Bottom of Page)"/>
        <w:docPartUnique/>
      </w:docPartObj>
    </w:sdtPr>
    <w:sdtEndPr/>
    <w:sdtContent>
      <w:sdt>
        <w:sdtPr>
          <w:id w:val="-1851866088"/>
          <w:docPartObj>
            <w:docPartGallery w:val="Page Numbers (Top of Page)"/>
            <w:docPartUnique/>
          </w:docPartObj>
        </w:sdtPr>
        <w:sdtEndPr/>
        <w:sdtContent>
          <w:p w:rsidR="00AF7338" w:rsidRDefault="00AF7338" w:rsidP="002668FD">
            <w:pPr>
              <w:pStyle w:val="Stopka"/>
              <w:jc w:val="center"/>
            </w:pPr>
            <w:r w:rsidRPr="009112A3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76662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9112A3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76662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82" w:rsidRDefault="00400182" w:rsidP="009A1121">
      <w:r>
        <w:separator/>
      </w:r>
    </w:p>
  </w:footnote>
  <w:footnote w:type="continuationSeparator" w:id="0">
    <w:p w:rsidR="00400182" w:rsidRDefault="00400182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D4168C" w:rsidRDefault="00AF7F86" w:rsidP="00D4168C">
    <w:pPr>
      <w:tabs>
        <w:tab w:val="center" w:pos="4536"/>
        <w:tab w:val="right" w:pos="9057"/>
      </w:tabs>
      <w:spacing w:line="360" w:lineRule="auto"/>
      <w:ind w:right="4"/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sz w:val="20"/>
        <w:szCs w:val="20"/>
        <w:lang w:val="pl-PL" w:eastAsia="pl-PL"/>
      </w:rPr>
      <w:t>WKD10c-27-</w:t>
    </w:r>
    <w:r w:rsidR="00A05823">
      <w:rPr>
        <w:rFonts w:ascii="Arial Narrow" w:hAnsi="Arial Narrow" w:cs="Arial"/>
        <w:b/>
        <w:i/>
        <w:sz w:val="20"/>
        <w:szCs w:val="20"/>
        <w:lang w:val="pl-PL" w:eastAsia="pl-PL"/>
      </w:rPr>
      <w:t>1</w:t>
    </w:r>
    <w:r w:rsidR="00291873">
      <w:rPr>
        <w:rFonts w:ascii="Arial Narrow" w:hAnsi="Arial Narrow" w:cs="Arial"/>
        <w:b/>
        <w:i/>
        <w:sz w:val="20"/>
        <w:szCs w:val="20"/>
        <w:lang w:val="pl-PL" w:eastAsia="pl-PL"/>
      </w:rPr>
      <w:t>9</w:t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>7</w:t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  </w:t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Załącznik nr </w:t>
    </w:r>
    <w:r w:rsidR="008E673A">
      <w:rPr>
        <w:rFonts w:ascii="Arial Narrow" w:hAnsi="Arial Narrow" w:cs="Arial"/>
        <w:b/>
        <w:i/>
        <w:sz w:val="20"/>
        <w:szCs w:val="20"/>
        <w:lang w:val="pl-PL" w:eastAsia="pl-PL"/>
      </w:rPr>
      <w:t>6</w:t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44F90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7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28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9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4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33"/>
  </w:num>
  <w:num w:numId="4">
    <w:abstractNumId w:val="25"/>
  </w:num>
  <w:num w:numId="5">
    <w:abstractNumId w:val="2"/>
  </w:num>
  <w:num w:numId="6">
    <w:abstractNumId w:val="1"/>
  </w:num>
  <w:num w:numId="7">
    <w:abstractNumId w:val="0"/>
  </w:num>
  <w:num w:numId="8">
    <w:abstractNumId w:val="29"/>
  </w:num>
  <w:num w:numId="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178D"/>
    <w:rsid w:val="001C1F88"/>
    <w:rsid w:val="001C1FD7"/>
    <w:rsid w:val="001C34A3"/>
    <w:rsid w:val="001C480B"/>
    <w:rsid w:val="001C4D4F"/>
    <w:rsid w:val="001C53B3"/>
    <w:rsid w:val="001C619E"/>
    <w:rsid w:val="001C66D2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F09"/>
    <w:rsid w:val="00230D9A"/>
    <w:rsid w:val="00231707"/>
    <w:rsid w:val="00233066"/>
    <w:rsid w:val="002337CA"/>
    <w:rsid w:val="00235066"/>
    <w:rsid w:val="00236695"/>
    <w:rsid w:val="00236853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5B50"/>
    <w:rsid w:val="0025625E"/>
    <w:rsid w:val="00257434"/>
    <w:rsid w:val="002636F8"/>
    <w:rsid w:val="00263ED7"/>
    <w:rsid w:val="002648FC"/>
    <w:rsid w:val="00264AC4"/>
    <w:rsid w:val="00266044"/>
    <w:rsid w:val="002668FD"/>
    <w:rsid w:val="00267632"/>
    <w:rsid w:val="0027084A"/>
    <w:rsid w:val="0027202E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1873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7B6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3D85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182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BCB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085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A7BFD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47FB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8A6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4FB4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673A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823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5AA"/>
    <w:rsid w:val="00AF4BC5"/>
    <w:rsid w:val="00AF7338"/>
    <w:rsid w:val="00AF793A"/>
    <w:rsid w:val="00AF7F86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2CCE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76F0F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31852"/>
    <w:rsid w:val="00D33D75"/>
    <w:rsid w:val="00D36245"/>
    <w:rsid w:val="00D37F07"/>
    <w:rsid w:val="00D40113"/>
    <w:rsid w:val="00D40ED9"/>
    <w:rsid w:val="00D4168C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662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898"/>
    <w:rsid w:val="00E93BD8"/>
    <w:rsid w:val="00E93FFC"/>
    <w:rsid w:val="00E949F0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17E6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0991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37C68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B5C49"/>
    <w:rsid w:val="00FB5F42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C31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15961-F82E-4388-BA89-7E0F637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5E691-CDC7-4D42-AA12-F1AC788E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Jodłowska</dc:creator>
  <cp:lastModifiedBy>Joanna Jodłowska</cp:lastModifiedBy>
  <cp:revision>18</cp:revision>
  <cp:lastPrinted>2017-09-29T07:22:00Z</cp:lastPrinted>
  <dcterms:created xsi:type="dcterms:W3CDTF">2015-05-06T09:06:00Z</dcterms:created>
  <dcterms:modified xsi:type="dcterms:W3CDTF">2017-10-05T12:07:00Z</dcterms:modified>
</cp:coreProperties>
</file>