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8F" w:rsidRDefault="00A7558F" w:rsidP="00A7558F">
      <w:pPr>
        <w:spacing w:line="480" w:lineRule="auto"/>
        <w:ind w:left="9204" w:firstLine="708"/>
        <w:rPr>
          <w:rFonts w:ascii="Arial Narrow" w:hAnsi="Arial Narrow"/>
          <w:b/>
          <w:sz w:val="20"/>
          <w:szCs w:val="20"/>
        </w:rPr>
      </w:pPr>
    </w:p>
    <w:p w:rsidR="00A7558F" w:rsidRPr="0041778D" w:rsidRDefault="00A7558F" w:rsidP="00A7558F">
      <w:pPr>
        <w:spacing w:line="480" w:lineRule="auto"/>
        <w:ind w:left="9204" w:firstLine="708"/>
        <w:rPr>
          <w:rFonts w:ascii="Arial Narrow" w:hAnsi="Arial Narrow"/>
          <w:b/>
          <w:sz w:val="20"/>
          <w:szCs w:val="20"/>
        </w:rPr>
      </w:pPr>
      <w:r w:rsidRPr="0041778D">
        <w:rPr>
          <w:rFonts w:ascii="Arial Narrow" w:hAnsi="Arial Narrow"/>
          <w:b/>
          <w:sz w:val="20"/>
          <w:szCs w:val="20"/>
        </w:rPr>
        <w:t>Zamawiający:</w:t>
      </w:r>
    </w:p>
    <w:p w:rsidR="00A7558F" w:rsidRDefault="00A7558F" w:rsidP="00A7558F">
      <w:pPr>
        <w:ind w:left="9494" w:firstLine="418"/>
        <w:rPr>
          <w:rFonts w:ascii="Arial Narrow" w:hAnsi="Arial Narrow"/>
          <w:sz w:val="20"/>
          <w:szCs w:val="20"/>
        </w:rPr>
      </w:pPr>
      <w:r w:rsidRPr="0041778D">
        <w:rPr>
          <w:rFonts w:ascii="Arial Narrow" w:hAnsi="Arial Narrow"/>
          <w:sz w:val="20"/>
          <w:szCs w:val="20"/>
        </w:rPr>
        <w:t>Warszawska Kolej Dojazdowa sp. z.o.o.</w:t>
      </w:r>
    </w:p>
    <w:p w:rsidR="00A7558F" w:rsidRDefault="00A7558F" w:rsidP="00A7558F">
      <w:pPr>
        <w:ind w:left="9494" w:firstLine="41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ul. </w:t>
      </w:r>
      <w:r w:rsidR="000025C8">
        <w:rPr>
          <w:rFonts w:ascii="Arial Narrow" w:hAnsi="Arial Narrow"/>
          <w:sz w:val="20"/>
          <w:szCs w:val="20"/>
        </w:rPr>
        <w:t xml:space="preserve">Stefana 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Batorego 23 </w:t>
      </w:r>
    </w:p>
    <w:p w:rsidR="00A7558F" w:rsidRDefault="00A7558F" w:rsidP="00A7558F">
      <w:pPr>
        <w:ind w:left="9494" w:firstLine="41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05-825 Grodzisk Mazowiecki</w:t>
      </w:r>
      <w:r w:rsidRPr="0041778D">
        <w:rPr>
          <w:rFonts w:ascii="Arial Narrow" w:hAnsi="Arial Narrow"/>
          <w:sz w:val="20"/>
          <w:szCs w:val="20"/>
        </w:rPr>
        <w:t xml:space="preserve"> </w:t>
      </w:r>
    </w:p>
    <w:p w:rsidR="00A7558F" w:rsidRDefault="00A7558F" w:rsidP="00A7558F">
      <w:pPr>
        <w:ind w:left="9494" w:firstLine="41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NIP: 529 16 28 093, KRS 116702</w:t>
      </w:r>
    </w:p>
    <w:p w:rsidR="00A7558F" w:rsidRDefault="00A7558F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</w:p>
    <w:p w:rsidR="006D47FB" w:rsidRPr="00291873" w:rsidRDefault="006D47FB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  <w:r w:rsidRPr="006D47FB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 xml:space="preserve">WYKAZ </w:t>
      </w:r>
      <w:r w:rsidR="00291873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>USŁUG</w:t>
      </w:r>
    </w:p>
    <w:p w:rsidR="00291873" w:rsidRDefault="00291873" w:rsidP="00291873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Ja/my niżej podpisani:</w:t>
      </w:r>
    </w:p>
    <w:p w:rsidR="00291873" w:rsidRDefault="00291873" w:rsidP="002668FD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…………………………………………………………………………………………………………………………….………………….</w:t>
      </w:r>
    </w:p>
    <w:p w:rsidR="00291873" w:rsidRDefault="00291873" w:rsidP="002668FD">
      <w:pPr>
        <w:jc w:val="both"/>
        <w:rPr>
          <w:rFonts w:ascii="Arial Narrow" w:hAnsi="Arial Narrow" w:cs="Arial"/>
          <w:i/>
          <w:sz w:val="20"/>
          <w:szCs w:val="20"/>
          <w:lang w:val="pl-PL" w:eastAsia="pl-PL"/>
        </w:rPr>
      </w:pPr>
      <w:r w:rsidRPr="006809F5">
        <w:rPr>
          <w:rFonts w:ascii="Arial Narrow" w:hAnsi="Arial Narrow" w:cs="Arial"/>
          <w:i/>
          <w:sz w:val="20"/>
          <w:szCs w:val="20"/>
          <w:lang w:val="pl-PL" w:eastAsia="pl-PL"/>
        </w:rPr>
        <w:t>(imię, nazwisko, stanowisko/podstawa do reprezentacji)</w:t>
      </w:r>
    </w:p>
    <w:p w:rsidR="00291873" w:rsidRDefault="00291873" w:rsidP="00291873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  <w:lang w:val="pl-PL" w:eastAsia="pl-PL"/>
        </w:rPr>
      </w:pPr>
    </w:p>
    <w:p w:rsidR="00291873" w:rsidRDefault="00291873" w:rsidP="00291873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działając w imieniu i na rzecz:</w:t>
      </w:r>
    </w:p>
    <w:p w:rsidR="00291873" w:rsidRDefault="00291873" w:rsidP="00291873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…………………………………………………………………………………………………………………………….………………….</w:t>
      </w:r>
    </w:p>
    <w:p w:rsidR="00291873" w:rsidRDefault="00291873" w:rsidP="002668FD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…………………………………………………………………………………………………………………………….………………….</w:t>
      </w:r>
    </w:p>
    <w:p w:rsidR="00291873" w:rsidRPr="006809F5" w:rsidRDefault="00291873" w:rsidP="00291873">
      <w:pPr>
        <w:jc w:val="both"/>
        <w:rPr>
          <w:rFonts w:ascii="Arial Narrow" w:hAnsi="Arial Narrow" w:cs="Arial"/>
          <w:i/>
          <w:sz w:val="20"/>
          <w:szCs w:val="20"/>
          <w:lang w:val="pl-PL" w:eastAsia="pl-PL"/>
        </w:rPr>
      </w:pPr>
      <w:r w:rsidRPr="006809F5">
        <w:rPr>
          <w:rFonts w:ascii="Arial Narrow" w:hAnsi="Arial Narrow" w:cs="Arial"/>
          <w:i/>
          <w:sz w:val="20"/>
          <w:szCs w:val="20"/>
          <w:lang w:val="pl-PL" w:eastAsia="pl-PL"/>
        </w:rPr>
        <w:t>(pełna nazwa Wykonawcy/Wykonawców w przypadku Wykonawców wspólnie ubiegających się o udzielenie zamówienia)</w:t>
      </w:r>
    </w:p>
    <w:p w:rsidR="00291873" w:rsidRDefault="0029187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291873" w:rsidRDefault="0029187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Ubiegając się o udzielenie zamówienia publicznego oświadczam, że w okresie ostatnich trzech lat przed upływem terminu składania ofert, a jeżeli okres działalności jest krótszy – w tym okresie wykonaliśmy następujące główne usługi - </w:t>
      </w:r>
      <w:r w:rsidRPr="00291873">
        <w:rPr>
          <w:rFonts w:ascii="Arial Narrow" w:hAnsi="Arial Narrow" w:cs="Arial"/>
          <w:b/>
          <w:sz w:val="20"/>
          <w:szCs w:val="20"/>
          <w:lang w:val="pl-PL" w:eastAsia="pl-PL"/>
        </w:rPr>
        <w:t>minimum trz</w:t>
      </w:r>
      <w:r>
        <w:rPr>
          <w:rFonts w:ascii="Arial Narrow" w:hAnsi="Arial Narrow" w:cs="Arial"/>
          <w:b/>
          <w:sz w:val="20"/>
          <w:szCs w:val="20"/>
          <w:lang w:val="pl-PL" w:eastAsia="pl-PL"/>
        </w:rPr>
        <w:t>y usługi</w:t>
      </w:r>
      <w:r w:rsidRPr="00291873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o łącznej wartości min. 200 000,00 zł, których przedmiotem była modernizacja urządzeń zdalnego sterowania na obiektach, z których sterowane są urządzenia elektrotrakcyjne lub elektroenergetyczne wraz z włączeniem ich do nastawni centralnej systemu zdalnego sterowania.</w:t>
      </w:r>
    </w:p>
    <w:p w:rsidR="006D47FB" w:rsidRPr="006D47FB" w:rsidRDefault="006D47FB" w:rsidP="006D47FB">
      <w:pPr>
        <w:ind w:left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1980"/>
        <w:gridCol w:w="2442"/>
        <w:gridCol w:w="3728"/>
        <w:gridCol w:w="2254"/>
      </w:tblGrid>
      <w:tr w:rsidR="00D4168C" w:rsidRPr="006D47FB" w:rsidTr="00D4168C">
        <w:trPr>
          <w:jc w:val="center"/>
        </w:trPr>
        <w:tc>
          <w:tcPr>
            <w:tcW w:w="648" w:type="dxa"/>
          </w:tcPr>
          <w:p w:rsidR="00D4168C" w:rsidRPr="00D4168C" w:rsidRDefault="00D4168C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2700" w:type="dxa"/>
          </w:tcPr>
          <w:p w:rsidR="00D4168C" w:rsidRPr="00D4168C" w:rsidRDefault="00D4168C" w:rsidP="00ED17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Wykonawca usług </w:t>
            </w:r>
          </w:p>
          <w:p w:rsidR="00D4168C" w:rsidRPr="00D4168C" w:rsidRDefault="00D4168C" w:rsidP="00ED17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(nazwa i adres)</w:t>
            </w:r>
            <w:r w:rsidR="002668FD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, w tym dot. podmiotów tyrzecich</w:t>
            </w:r>
          </w:p>
        </w:tc>
        <w:tc>
          <w:tcPr>
            <w:tcW w:w="1980" w:type="dxa"/>
          </w:tcPr>
          <w:p w:rsidR="00D4168C" w:rsidRPr="00D4168C" w:rsidRDefault="00D4168C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Wartość usługi brutto</w:t>
            </w:r>
          </w:p>
        </w:tc>
        <w:tc>
          <w:tcPr>
            <w:tcW w:w="2442" w:type="dxa"/>
          </w:tcPr>
          <w:p w:rsidR="00D4168C" w:rsidRPr="00D4168C" w:rsidRDefault="00D4168C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Podmiot na rzecz którego usługa została wykonana</w:t>
            </w:r>
          </w:p>
        </w:tc>
        <w:tc>
          <w:tcPr>
            <w:tcW w:w="3728" w:type="dxa"/>
          </w:tcPr>
          <w:p w:rsidR="00D4168C" w:rsidRPr="00D4168C" w:rsidRDefault="00D4168C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Przedmiot usługi wraz z opisem spełnienia warunków</w:t>
            </w:r>
          </w:p>
        </w:tc>
        <w:tc>
          <w:tcPr>
            <w:tcW w:w="2254" w:type="dxa"/>
          </w:tcPr>
          <w:p w:rsidR="00D4168C" w:rsidRPr="00D4168C" w:rsidRDefault="00D4168C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Czas realizacji</w:t>
            </w:r>
          </w:p>
          <w:p w:rsidR="00D4168C" w:rsidRPr="00D4168C" w:rsidRDefault="00D4168C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(od dzień-miesiąc-rok do dzień- miesiąc-rok)</w:t>
            </w:r>
          </w:p>
        </w:tc>
      </w:tr>
      <w:tr w:rsidR="00D4168C" w:rsidRPr="006D47FB" w:rsidTr="00D4168C">
        <w:trPr>
          <w:trHeight w:val="397"/>
          <w:jc w:val="center"/>
        </w:trPr>
        <w:tc>
          <w:tcPr>
            <w:tcW w:w="648" w:type="dxa"/>
          </w:tcPr>
          <w:p w:rsidR="00D4168C" w:rsidRPr="00D4168C" w:rsidRDefault="00D4168C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700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80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442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728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D4168C" w:rsidRPr="006D47FB" w:rsidTr="00D4168C">
        <w:trPr>
          <w:trHeight w:val="397"/>
          <w:jc w:val="center"/>
        </w:trPr>
        <w:tc>
          <w:tcPr>
            <w:tcW w:w="648" w:type="dxa"/>
          </w:tcPr>
          <w:p w:rsidR="00D4168C" w:rsidRPr="00D4168C" w:rsidRDefault="00D4168C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700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80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442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728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D4168C" w:rsidRPr="006D47FB" w:rsidTr="00D4168C">
        <w:trPr>
          <w:trHeight w:val="397"/>
          <w:jc w:val="center"/>
        </w:trPr>
        <w:tc>
          <w:tcPr>
            <w:tcW w:w="648" w:type="dxa"/>
          </w:tcPr>
          <w:p w:rsidR="00D4168C" w:rsidRPr="00D4168C" w:rsidRDefault="00D4168C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700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80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442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728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D4168C" w:rsidRPr="006D47FB" w:rsidTr="00D4168C">
        <w:trPr>
          <w:trHeight w:val="397"/>
          <w:jc w:val="center"/>
        </w:trPr>
        <w:tc>
          <w:tcPr>
            <w:tcW w:w="648" w:type="dxa"/>
          </w:tcPr>
          <w:p w:rsidR="00D4168C" w:rsidRPr="00D4168C" w:rsidRDefault="00D4168C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(...)</w:t>
            </w:r>
          </w:p>
        </w:tc>
        <w:tc>
          <w:tcPr>
            <w:tcW w:w="2700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80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442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728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D4168C" w:rsidRPr="006D47FB" w:rsidRDefault="00D4168C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6D47FB" w:rsidRPr="006D47FB" w:rsidRDefault="006D47FB" w:rsidP="006D47FB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D4168C" w:rsidRDefault="00D4168C" w:rsidP="005A7B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D4168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celu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potwierdzenia, że usługi wskazane w tabeli były wykonane należycie załączamy do oferty następujące dowody:</w:t>
      </w:r>
    </w:p>
    <w:p w:rsidR="00D4168C" w:rsidRDefault="00D4168C" w:rsidP="002C67B6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………………………… - dowód do usługi z poz. …….. – załącznik nr ……….. do oferty;</w:t>
      </w:r>
    </w:p>
    <w:p w:rsidR="00D4168C" w:rsidRDefault="00D4168C" w:rsidP="002C67B6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………………………… - dowód do usługi z poz. …….. – załącznik nr ……….. do oferty;</w:t>
      </w:r>
    </w:p>
    <w:p w:rsidR="00D4168C" w:rsidRDefault="00D4168C" w:rsidP="002C67B6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D4168C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………………………… - dowód do usługi z poz. …….. – załącznik nr ……….. do oferty;</w:t>
      </w:r>
    </w:p>
    <w:p w:rsidR="002668FD" w:rsidRDefault="00D4168C" w:rsidP="002C67B6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……………</w:t>
      </w:r>
    </w:p>
    <w:p w:rsidR="002668FD" w:rsidRDefault="002668FD" w:rsidP="002668FD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D4168C" w:rsidRPr="002668FD" w:rsidRDefault="00D4168C" w:rsidP="002668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2668FD">
        <w:rPr>
          <w:rFonts w:ascii="Arial Narrow" w:hAnsi="Arial Narrow" w:cs="Arial"/>
          <w:sz w:val="20"/>
          <w:szCs w:val="20"/>
          <w:lang w:val="pl-PL" w:eastAsia="pl-PL"/>
        </w:rPr>
        <w:lastRenderedPageBreak/>
        <w:t>Oświadczam, że wszystkie informacje podane w powyższych oświadczeniach sa aktualne i zgodne z prawdą oraz zostały przedstawione z pełną świadomością konsekwencji wprowadzenia zamawiającego w błąd przy przedstawianiu informacji.</w:t>
      </w:r>
    </w:p>
    <w:p w:rsidR="00D4168C" w:rsidRPr="00D4168C" w:rsidRDefault="00D4168C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D4168C" w:rsidRPr="006D47FB" w:rsidRDefault="00D4168C" w:rsidP="006D47FB">
      <w:pPr>
        <w:rPr>
          <w:rFonts w:ascii="Arial Narrow" w:hAnsi="Arial Narrow" w:cs="Arial"/>
          <w:szCs w:val="22"/>
          <w:lang w:val="pl-PL" w:eastAsia="pl-P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</w:tblGrid>
      <w:tr w:rsidR="006D47FB" w:rsidRPr="006D47FB" w:rsidTr="00D4168C">
        <w:tc>
          <w:tcPr>
            <w:tcW w:w="3460" w:type="dxa"/>
          </w:tcPr>
          <w:p w:rsidR="006D47FB" w:rsidRPr="006D47FB" w:rsidRDefault="006D47FB" w:rsidP="006D47FB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p w:rsidR="006D47FB" w:rsidRPr="006D47FB" w:rsidRDefault="006D47FB" w:rsidP="002668FD">
      <w:pPr>
        <w:rPr>
          <w:rFonts w:ascii="Arial Narrow" w:hAnsi="Arial Narrow"/>
          <w:sz w:val="20"/>
          <w:szCs w:val="20"/>
          <w:lang w:val="pl-PL" w:eastAsia="pl-PL"/>
        </w:rPr>
      </w:pPr>
    </w:p>
    <w:tbl>
      <w:tblPr>
        <w:tblW w:w="0" w:type="auto"/>
        <w:tblInd w:w="575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</w:tblGrid>
      <w:tr w:rsidR="006D47FB" w:rsidRPr="006D47FB" w:rsidTr="004C13C6">
        <w:trPr>
          <w:trHeight w:val="269"/>
        </w:trPr>
        <w:tc>
          <w:tcPr>
            <w:tcW w:w="3460" w:type="dxa"/>
          </w:tcPr>
          <w:p w:rsidR="006D47FB" w:rsidRPr="006D47FB" w:rsidRDefault="006D47FB" w:rsidP="006D47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(pieczątka imienna i podpis lub czytelny podpis osoby/osób uprawnionej/ych do reprezentowania Wykonawcy)</w:t>
            </w:r>
          </w:p>
        </w:tc>
      </w:tr>
    </w:tbl>
    <w:p w:rsidR="00A61818" w:rsidRPr="00A61818" w:rsidRDefault="00A61818" w:rsidP="002668FD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2668FD">
      <w:headerReference w:type="default" r:id="rId8"/>
      <w:footerReference w:type="default" r:id="rId9"/>
      <w:pgSz w:w="16838" w:h="11906" w:orient="landscape"/>
      <w:pgMar w:top="1417" w:right="1417" w:bottom="56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D3" w:rsidRDefault="00E552D3" w:rsidP="009A1121">
      <w:r>
        <w:separator/>
      </w:r>
    </w:p>
  </w:endnote>
  <w:endnote w:type="continuationSeparator" w:id="0">
    <w:p w:rsidR="00E552D3" w:rsidRDefault="00E552D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570475"/>
      <w:docPartObj>
        <w:docPartGallery w:val="Page Numbers (Bottom of Page)"/>
        <w:docPartUnique/>
      </w:docPartObj>
    </w:sdtPr>
    <w:sdtEndPr/>
    <w:sdtContent>
      <w:sdt>
        <w:sdtPr>
          <w:id w:val="-1851866088"/>
          <w:docPartObj>
            <w:docPartGallery w:val="Page Numbers (Top of Page)"/>
            <w:docPartUnique/>
          </w:docPartObj>
        </w:sdtPr>
        <w:sdtEndPr/>
        <w:sdtContent>
          <w:p w:rsidR="00AF7338" w:rsidRDefault="00AF7338" w:rsidP="002668FD">
            <w:pPr>
              <w:pStyle w:val="Stopka"/>
              <w:jc w:val="center"/>
            </w:pPr>
            <w:r w:rsidRPr="009112A3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025C8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9112A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025C8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D3" w:rsidRDefault="00E552D3" w:rsidP="009A1121">
      <w:r>
        <w:separator/>
      </w:r>
    </w:p>
  </w:footnote>
  <w:footnote w:type="continuationSeparator" w:id="0">
    <w:p w:rsidR="00E552D3" w:rsidRDefault="00E552D3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D4168C" w:rsidRDefault="00AF7F86" w:rsidP="00D4168C">
    <w:pPr>
      <w:tabs>
        <w:tab w:val="center" w:pos="4536"/>
        <w:tab w:val="right" w:pos="9057"/>
      </w:tabs>
      <w:spacing w:line="360" w:lineRule="auto"/>
      <w:ind w:right="4"/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sz w:val="20"/>
        <w:szCs w:val="20"/>
        <w:lang w:val="pl-PL" w:eastAsia="pl-PL"/>
      </w:rPr>
      <w:t>WKD10c-27-</w:t>
    </w:r>
    <w:r w:rsidR="00A05823">
      <w:rPr>
        <w:rFonts w:ascii="Arial Narrow" w:hAnsi="Arial Narrow" w:cs="Arial"/>
        <w:b/>
        <w:i/>
        <w:sz w:val="20"/>
        <w:szCs w:val="20"/>
        <w:lang w:val="pl-PL" w:eastAsia="pl-PL"/>
      </w:rPr>
      <w:t>1</w:t>
    </w:r>
    <w:r w:rsidR="00291873">
      <w:rPr>
        <w:rFonts w:ascii="Arial Narrow" w:hAnsi="Arial Narrow" w:cs="Arial"/>
        <w:b/>
        <w:i/>
        <w:sz w:val="20"/>
        <w:szCs w:val="20"/>
        <w:lang w:val="pl-PL" w:eastAsia="pl-PL"/>
      </w:rPr>
      <w:t>9</w:t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>7</w:t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  </w:t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Załącznik nr </w:t>
    </w:r>
    <w:r w:rsidR="00291873">
      <w:rPr>
        <w:rFonts w:ascii="Arial Narrow" w:hAnsi="Arial Narrow" w:cs="Arial"/>
        <w:b/>
        <w:i/>
        <w:sz w:val="20"/>
        <w:szCs w:val="20"/>
        <w:lang w:val="pl-PL" w:eastAsia="pl-PL"/>
      </w:rPr>
      <w:t>7</w:t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4F90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7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28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9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4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33"/>
  </w:num>
  <w:num w:numId="4">
    <w:abstractNumId w:val="25"/>
  </w:num>
  <w:num w:numId="5">
    <w:abstractNumId w:val="2"/>
  </w:num>
  <w:num w:numId="6">
    <w:abstractNumId w:val="1"/>
  </w:num>
  <w:num w:numId="7">
    <w:abstractNumId w:val="0"/>
  </w:num>
  <w:num w:numId="8">
    <w:abstractNumId w:val="29"/>
  </w:num>
  <w:num w:numId="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5C8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DC2"/>
    <w:rsid w:val="00226F09"/>
    <w:rsid w:val="00230D9A"/>
    <w:rsid w:val="00231707"/>
    <w:rsid w:val="00233066"/>
    <w:rsid w:val="002337CA"/>
    <w:rsid w:val="00235066"/>
    <w:rsid w:val="00236695"/>
    <w:rsid w:val="00236853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5B50"/>
    <w:rsid w:val="0025625E"/>
    <w:rsid w:val="00257434"/>
    <w:rsid w:val="002636F8"/>
    <w:rsid w:val="00263ED7"/>
    <w:rsid w:val="002648FC"/>
    <w:rsid w:val="00264AC4"/>
    <w:rsid w:val="00266044"/>
    <w:rsid w:val="002668FD"/>
    <w:rsid w:val="00267632"/>
    <w:rsid w:val="0027084A"/>
    <w:rsid w:val="0027202E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1873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7B6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3D85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BCB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085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A7BFD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47FB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FB4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823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58F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5AA"/>
    <w:rsid w:val="00AF4BC5"/>
    <w:rsid w:val="00AF7338"/>
    <w:rsid w:val="00AF793A"/>
    <w:rsid w:val="00AF7F86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2CCE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76F0F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7F07"/>
    <w:rsid w:val="00D40113"/>
    <w:rsid w:val="00D40ED9"/>
    <w:rsid w:val="00D4168C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2D3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49F0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17E6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B5C49"/>
    <w:rsid w:val="00FB5F42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C31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15961-F82E-4388-BA89-7E0F637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BBB44-D95A-42B2-9493-87E2FC44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Jodłowska</cp:lastModifiedBy>
  <cp:revision>16</cp:revision>
  <cp:lastPrinted>2017-04-21T10:33:00Z</cp:lastPrinted>
  <dcterms:created xsi:type="dcterms:W3CDTF">2015-05-06T09:06:00Z</dcterms:created>
  <dcterms:modified xsi:type="dcterms:W3CDTF">2017-10-05T12:08:00Z</dcterms:modified>
</cp:coreProperties>
</file>