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F5" w:rsidRPr="002521C5" w:rsidRDefault="006809F5" w:rsidP="006809F5">
      <w:pPr>
        <w:spacing w:line="480" w:lineRule="auto"/>
        <w:ind w:left="5246" w:firstLine="708"/>
        <w:rPr>
          <w:rFonts w:ascii="Arial Narrow" w:hAnsi="Arial Narrow"/>
          <w:b/>
          <w:sz w:val="20"/>
          <w:szCs w:val="20"/>
          <w:lang w:val="pl-PL"/>
        </w:rPr>
      </w:pPr>
      <w:r w:rsidRPr="002521C5">
        <w:rPr>
          <w:rFonts w:ascii="Arial Narrow" w:hAnsi="Arial Narrow"/>
          <w:b/>
          <w:sz w:val="20"/>
          <w:szCs w:val="20"/>
          <w:lang w:val="pl-PL"/>
        </w:rPr>
        <w:t>Zamawiający: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 w:rsidRPr="0041778D">
        <w:rPr>
          <w:rFonts w:ascii="Arial Narrow" w:hAnsi="Arial Narrow"/>
          <w:sz w:val="20"/>
          <w:szCs w:val="20"/>
        </w:rPr>
        <w:t>Warszawska Kolej Dojazdowa sp. z.o.o.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ul. </w:t>
      </w:r>
      <w:r w:rsidR="002F3A65">
        <w:rPr>
          <w:rFonts w:ascii="Arial Narrow" w:hAnsi="Arial Narrow"/>
          <w:sz w:val="20"/>
          <w:szCs w:val="20"/>
        </w:rPr>
        <w:t xml:space="preserve">Stefana </w:t>
      </w:r>
      <w:r>
        <w:rPr>
          <w:rFonts w:ascii="Arial Narrow" w:hAnsi="Arial Narrow"/>
          <w:sz w:val="20"/>
          <w:szCs w:val="20"/>
        </w:rPr>
        <w:t xml:space="preserve">Batorego 23 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05-825 Grodzisk Mazowiecki</w:t>
      </w:r>
      <w:r w:rsidRPr="0041778D">
        <w:rPr>
          <w:rFonts w:ascii="Arial Narrow" w:hAnsi="Arial Narrow"/>
          <w:sz w:val="20"/>
          <w:szCs w:val="20"/>
        </w:rPr>
        <w:t xml:space="preserve"> 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NIP: 529 16 28 093, KRS 116702</w:t>
      </w:r>
    </w:p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785E76" w:rsidP="006D32CF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D24C76">
        <w:rPr>
          <w:rFonts w:ascii="Arial Narrow" w:hAnsi="Arial Narrow" w:cs="Arial"/>
          <w:b/>
          <w:sz w:val="24"/>
          <w:lang w:val="pl-PL" w:eastAsia="pl-PL"/>
        </w:rPr>
        <w:t>OŚWIADCZENIE</w:t>
      </w:r>
      <w:r w:rsidR="006809F5" w:rsidRPr="00D24C76">
        <w:rPr>
          <w:rFonts w:ascii="Arial Narrow" w:hAnsi="Arial Narrow" w:cs="Arial"/>
          <w:b/>
          <w:sz w:val="24"/>
          <w:lang w:val="pl-PL" w:eastAsia="pl-PL"/>
        </w:rPr>
        <w:t xml:space="preserve"> WYKONAWCY</w:t>
      </w:r>
      <w:r w:rsidR="006D32CF" w:rsidRPr="00D24C76">
        <w:rPr>
          <w:rFonts w:ascii="Arial Narrow" w:hAnsi="Arial Narrow" w:cs="Arial"/>
          <w:b/>
          <w:sz w:val="24"/>
          <w:lang w:val="pl-PL" w:eastAsia="pl-PL"/>
        </w:rPr>
        <w:t xml:space="preserve"> </w:t>
      </w:r>
    </w:p>
    <w:p w:rsidR="00D24C76" w:rsidRPr="00D24C76" w:rsidRDefault="00D24C76" w:rsidP="006D32CF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Ja/my niżej podpisani: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Pr="00A5642E" w:rsidRDefault="006809F5" w:rsidP="006809F5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A5642E">
        <w:rPr>
          <w:rFonts w:ascii="Arial Narrow" w:hAnsi="Arial Narrow" w:cs="Arial"/>
          <w:i/>
          <w:sz w:val="16"/>
          <w:szCs w:val="16"/>
          <w:lang w:val="pl-PL" w:eastAsia="pl-PL"/>
        </w:rPr>
        <w:t>(imię, nazwisko, stanowisko/podstawa do reprezentacji)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działając w imieniu i na rzecz: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Pr="00A5642E" w:rsidRDefault="006809F5" w:rsidP="006D32CF">
      <w:p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A5642E">
        <w:rPr>
          <w:rFonts w:ascii="Arial Narrow" w:hAnsi="Arial Narrow" w:cs="Arial"/>
          <w:i/>
          <w:sz w:val="16"/>
          <w:szCs w:val="16"/>
          <w:lang w:val="pl-PL" w:eastAsia="pl-PL"/>
        </w:rPr>
        <w:t>(pełna nazwa Wykonawcy/Wykonawców w przypadku Wykonawców wspólnie ubiegających się o udzielenie zamówienia)</w:t>
      </w:r>
    </w:p>
    <w:p w:rsid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Ubiegając się o udzielenie zamówienia publicznego</w:t>
      </w:r>
    </w:p>
    <w:p w:rsidR="006809F5" w:rsidRP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Default="00146CED" w:rsidP="0027279A">
      <w:pPr>
        <w:pStyle w:val="Akapitzlist"/>
        <w:numPr>
          <w:ilvl w:val="0"/>
          <w:numId w:val="9"/>
        </w:numPr>
        <w:spacing w:after="120"/>
        <w:ind w:left="714" w:hanging="357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/y</w:t>
      </w:r>
      <w:r>
        <w:rPr>
          <w:rFonts w:ascii="Arial Narrow" w:hAnsi="Arial Narrow" w:cs="Arial"/>
          <w:sz w:val="20"/>
          <w:szCs w:val="20"/>
          <w:lang w:val="pl-PL" w:eastAsia="pl-PL"/>
        </w:rPr>
        <w:t>, iż należymy do grupy kapitałowej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, o której mowa w art. 24 ust. 1 pkt 23 ustawy Prawo zamówień publicznych, tj. w rozumieniu ustawy z dnia 16 lutego 2007 r. o ochronie konkurencji i konsumentów</w:t>
      </w:r>
      <w:r w:rsidR="002667ED">
        <w:rPr>
          <w:rFonts w:ascii="Arial Narrow" w:hAnsi="Arial Narrow" w:cs="Arial"/>
          <w:sz w:val="20"/>
          <w:szCs w:val="20"/>
          <w:lang w:val="pl-PL" w:eastAsia="pl-PL"/>
        </w:rPr>
        <w:br/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 xml:space="preserve">(Dz.U. z 2015 r., poz. 184)*, co </w:t>
      </w:r>
      <w:r w:rsidR="002521C5">
        <w:rPr>
          <w:rFonts w:ascii="Arial Narrow" w:hAnsi="Arial Narrow" w:cs="Arial"/>
          <w:sz w:val="20"/>
          <w:szCs w:val="20"/>
          <w:lang w:val="pl-PL" w:eastAsia="pl-PL"/>
        </w:rPr>
        <w:t xml:space="preserve">następujące 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podmioty wymienione poniżej (należy podać nazwy i a</w:t>
      </w:r>
      <w:r w:rsidR="002667ED">
        <w:rPr>
          <w:rFonts w:ascii="Arial Narrow" w:hAnsi="Arial Narrow" w:cs="Arial"/>
          <w:sz w:val="20"/>
          <w:szCs w:val="20"/>
          <w:lang w:val="pl-PL" w:eastAsia="pl-PL"/>
        </w:rPr>
        <w:t>d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resy siedzib</w:t>
      </w:r>
      <w:r w:rsidR="002521C5">
        <w:rPr>
          <w:rFonts w:ascii="Arial Narrow" w:hAnsi="Arial Narrow" w:cs="Arial"/>
          <w:sz w:val="20"/>
          <w:szCs w:val="20"/>
          <w:lang w:val="pl-PL" w:eastAsia="pl-PL"/>
        </w:rPr>
        <w:t xml:space="preserve">), które złożyły oferty w postępowaniu o udzielenie zamówienia publicznego znak: WKD10c-27-4/2018 </w:t>
      </w:r>
      <w:bookmarkStart w:id="0" w:name="_GoBack"/>
      <w:bookmarkEnd w:id="0"/>
      <w:r w:rsidR="006809F5">
        <w:rPr>
          <w:rFonts w:ascii="Arial Narrow" w:hAnsi="Arial Narrow" w:cs="Arial"/>
          <w:sz w:val="20"/>
          <w:szCs w:val="20"/>
          <w:lang w:val="pl-PL" w:eastAsia="pl-PL"/>
        </w:rPr>
        <w:t>*</w:t>
      </w:r>
    </w:p>
    <w:p w:rsidR="00520F3B" w:rsidRDefault="00520F3B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4222"/>
        <w:gridCol w:w="3865"/>
      </w:tblGrid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222" w:type="dxa"/>
          </w:tcPr>
          <w:p w:rsidR="006809F5" w:rsidRDefault="006809F5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Nazwa podmiotu</w:t>
            </w:r>
          </w:p>
        </w:tc>
        <w:tc>
          <w:tcPr>
            <w:tcW w:w="3865" w:type="dxa"/>
          </w:tcPr>
          <w:p w:rsidR="006809F5" w:rsidRDefault="006809F5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Adres podmiotu</w:t>
            </w: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D32CF" w:rsidTr="00DB45F0">
        <w:tc>
          <w:tcPr>
            <w:tcW w:w="4918" w:type="dxa"/>
          </w:tcPr>
          <w:p w:rsidR="006809F5" w:rsidRPr="006D32CF" w:rsidRDefault="006809F5" w:rsidP="00DB45F0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Ind w:w="48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D32CF" w:rsidTr="00DB45F0">
        <w:tc>
          <w:tcPr>
            <w:tcW w:w="4918" w:type="dxa"/>
          </w:tcPr>
          <w:p w:rsidR="006809F5" w:rsidRPr="006D32CF" w:rsidRDefault="006809F5" w:rsidP="00DB45F0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809F5" w:rsidRDefault="006809F5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Oświadczam/y, że nie należymy do grupu kapitałowej, o której mowa w art. 24 ust. 1 pkt 23 ustawy Prawo zamówień publicznych, tj. w rozumieniu ustawy z dnia 16 lutego 2007 r. o ochronie konkurencji i konsumentów (Dz.U. z 2015 r., poz. 184)*</w:t>
      </w: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809F5" w:rsidTr="00DB45F0">
        <w:tc>
          <w:tcPr>
            <w:tcW w:w="4918" w:type="dxa"/>
          </w:tcPr>
          <w:p w:rsidR="006809F5" w:rsidRPr="006809F5" w:rsidRDefault="006809F5" w:rsidP="006809F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816" w:type="dxa"/>
        <w:tblInd w:w="49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</w:tblGrid>
      <w:tr w:rsidR="006809F5" w:rsidRPr="006809F5" w:rsidTr="006809F5">
        <w:tc>
          <w:tcPr>
            <w:tcW w:w="4816" w:type="dxa"/>
          </w:tcPr>
          <w:p w:rsidR="006809F5" w:rsidRPr="006809F5" w:rsidRDefault="006809F5" w:rsidP="006809F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809F5" w:rsidRDefault="006809F5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6D32CF" w:rsidRDefault="00373F8D" w:rsidP="00373F8D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 w:rsidR="006809F5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- należy wypełnić pkt 1 </w:t>
      </w:r>
      <w:r w:rsidR="006809F5" w:rsidRPr="006809F5">
        <w:rPr>
          <w:rFonts w:ascii="Arial Narrow" w:hAnsi="Arial Narrow" w:cs="Arial"/>
          <w:b/>
          <w:i/>
          <w:sz w:val="20"/>
          <w:szCs w:val="20"/>
          <w:u w:val="single"/>
          <w:lang w:val="pl-PL" w:eastAsia="pl-PL"/>
        </w:rPr>
        <w:t>lub</w:t>
      </w:r>
      <w:r w:rsidR="006809F5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 pkt 2 </w:t>
      </w: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942BB3" w:rsidRPr="001D7007" w:rsidRDefault="00942BB3" w:rsidP="00942BB3">
      <w:p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UWAGA: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nie przynależy do żadnej grupy kapitałowej </w:t>
      </w:r>
      <w:r w:rsidR="006809F5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może złożyć 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niniejsze oświadczenie o braku przynależności do tej samej grupy kapitałowej, o której mowa w art. 24 ust. 1</w:t>
      </w:r>
      <w:r w:rsidR="00C366A4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pkt 23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ustawy Pzp wraz z ofertą.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przynależy do grupy kapitałowej składa niniejsze oświadczenie w ciągu 3 dni od opublikowania na stronie internetowej zamawiającego www.wkd.com.pl informacji, o której mowa w §10 ust. 6 Regulaminu. Wraz ze złożeniem oświadczenia, wykonawca może przedstawić dowody, że powiązania z innym wykonawcą nie prowadzą do zakłócenia konkurencji w postępowaniu o udzielenie zamówienia. 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 przypadku Wykonawców wspólnie ubiegających się o udzielenie zamówienia niniejsze oświadczenie składa każdy z Wykonawców lub wspólników spółki cywilnej,</w:t>
      </w:r>
    </w:p>
    <w:p w:rsidR="00942BB3" w:rsidRDefault="00942BB3" w:rsidP="00942BB3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A61818" w:rsidRPr="00A61818" w:rsidRDefault="00A61818" w:rsidP="00D36245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785E76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0A" w:rsidRDefault="009B060A" w:rsidP="009A1121">
      <w:r>
        <w:separator/>
      </w:r>
    </w:p>
  </w:endnote>
  <w:endnote w:type="continuationSeparator" w:id="0">
    <w:p w:rsidR="009B060A" w:rsidRDefault="009B060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521C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521C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0A" w:rsidRDefault="009B060A" w:rsidP="009A1121">
      <w:r>
        <w:separator/>
      </w:r>
    </w:p>
  </w:footnote>
  <w:footnote w:type="continuationSeparator" w:id="0">
    <w:p w:rsidR="009B060A" w:rsidRDefault="009B060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2667ED" w:rsidRDefault="00C366A4" w:rsidP="002667ED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5642E">
      <w:rPr>
        <w:rFonts w:ascii="Arial Narrow" w:hAnsi="Arial Narrow" w:cs="Arial"/>
        <w:b/>
        <w:i/>
        <w:sz w:val="20"/>
        <w:szCs w:val="20"/>
        <w:lang w:val="pl-PL" w:eastAsia="pl-PL"/>
      </w:rPr>
      <w:t>4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2667ED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6809F5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5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4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 w:numId="1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E91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7A4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1A9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21C5"/>
    <w:rsid w:val="00255B50"/>
    <w:rsid w:val="0025625E"/>
    <w:rsid w:val="00257434"/>
    <w:rsid w:val="002636F8"/>
    <w:rsid w:val="00263ED7"/>
    <w:rsid w:val="002648FC"/>
    <w:rsid w:val="00264AC4"/>
    <w:rsid w:val="00266044"/>
    <w:rsid w:val="002667ED"/>
    <w:rsid w:val="00267632"/>
    <w:rsid w:val="0027084A"/>
    <w:rsid w:val="0027202E"/>
    <w:rsid w:val="0027279A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3A65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13B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09F5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5905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B18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6EE4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0B0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060A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2D2C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42E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507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76"/>
    <w:rsid w:val="00D24CC4"/>
    <w:rsid w:val="00D2607E"/>
    <w:rsid w:val="00D31852"/>
    <w:rsid w:val="00D33D75"/>
    <w:rsid w:val="00D36245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137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1350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7D4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3B7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78ABD-F4D9-4D2A-A831-8C2E573D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29</cp:revision>
  <cp:lastPrinted>2017-04-21T10:30:00Z</cp:lastPrinted>
  <dcterms:created xsi:type="dcterms:W3CDTF">2015-05-06T09:06:00Z</dcterms:created>
  <dcterms:modified xsi:type="dcterms:W3CDTF">2018-03-16T11:57:00Z</dcterms:modified>
</cp:coreProperties>
</file>