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F5" w:rsidRPr="0041778D" w:rsidRDefault="006809F5" w:rsidP="006809F5">
      <w:pPr>
        <w:spacing w:line="480" w:lineRule="auto"/>
        <w:ind w:left="5246" w:firstLine="708"/>
        <w:rPr>
          <w:rFonts w:ascii="Arial Narrow" w:hAnsi="Arial Narrow"/>
          <w:b/>
          <w:sz w:val="20"/>
          <w:szCs w:val="20"/>
        </w:rPr>
      </w:pPr>
      <w:r w:rsidRPr="0041778D">
        <w:rPr>
          <w:rFonts w:ascii="Arial Narrow" w:hAnsi="Arial Narrow"/>
          <w:b/>
          <w:sz w:val="20"/>
          <w:szCs w:val="20"/>
        </w:rPr>
        <w:t>Zamawiający: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 w:rsidRPr="0041778D">
        <w:rPr>
          <w:rFonts w:ascii="Arial Narrow" w:hAnsi="Arial Narrow"/>
          <w:sz w:val="20"/>
          <w:szCs w:val="20"/>
        </w:rPr>
        <w:t>Warszawska Kolej Dojazdowa sp. z.o.o.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ul. </w:t>
      </w:r>
      <w:r w:rsidR="002F3A65">
        <w:rPr>
          <w:rFonts w:ascii="Arial Narrow" w:hAnsi="Arial Narrow"/>
          <w:sz w:val="20"/>
          <w:szCs w:val="20"/>
        </w:rPr>
        <w:t xml:space="preserve">Stefana </w:t>
      </w:r>
      <w:r>
        <w:rPr>
          <w:rFonts w:ascii="Arial Narrow" w:hAnsi="Arial Narrow"/>
          <w:sz w:val="20"/>
          <w:szCs w:val="20"/>
        </w:rPr>
        <w:t xml:space="preserve">Batorego 23 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05-825 Grodzisk Mazowiecki</w:t>
      </w:r>
      <w:r w:rsidRPr="0041778D">
        <w:rPr>
          <w:rFonts w:ascii="Arial Narrow" w:hAnsi="Arial Narrow"/>
          <w:sz w:val="20"/>
          <w:szCs w:val="20"/>
        </w:rPr>
        <w:t xml:space="preserve"> </w:t>
      </w:r>
    </w:p>
    <w:p w:rsidR="006809F5" w:rsidRDefault="006809F5" w:rsidP="006809F5">
      <w:pPr>
        <w:ind w:left="5954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NIP: 529 16 28 093, KRS 116702</w:t>
      </w:r>
    </w:p>
    <w:p w:rsidR="00785E76" w:rsidRDefault="00785E76" w:rsidP="006D32CF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785E76" w:rsidP="006D32CF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  <w:r w:rsidRPr="00D24C76">
        <w:rPr>
          <w:rFonts w:ascii="Arial Narrow" w:hAnsi="Arial Narrow" w:cs="Arial"/>
          <w:b/>
          <w:sz w:val="24"/>
          <w:lang w:val="pl-PL" w:eastAsia="pl-PL"/>
        </w:rPr>
        <w:t>OŚWIADCZENIE</w:t>
      </w:r>
      <w:r w:rsidR="006809F5" w:rsidRPr="00D24C76">
        <w:rPr>
          <w:rFonts w:ascii="Arial Narrow" w:hAnsi="Arial Narrow" w:cs="Arial"/>
          <w:b/>
          <w:sz w:val="24"/>
          <w:lang w:val="pl-PL" w:eastAsia="pl-PL"/>
        </w:rPr>
        <w:t xml:space="preserve"> WYKONAWCY</w:t>
      </w:r>
      <w:r w:rsidR="006D32CF" w:rsidRPr="00D24C76">
        <w:rPr>
          <w:rFonts w:ascii="Arial Narrow" w:hAnsi="Arial Narrow" w:cs="Arial"/>
          <w:b/>
          <w:sz w:val="24"/>
          <w:lang w:val="pl-PL" w:eastAsia="pl-PL"/>
        </w:rPr>
        <w:t xml:space="preserve"> </w:t>
      </w:r>
      <w:bookmarkStart w:id="0" w:name="_GoBack"/>
      <w:bookmarkEnd w:id="0"/>
    </w:p>
    <w:p w:rsidR="00D24C76" w:rsidRPr="00D24C76" w:rsidRDefault="00D24C76" w:rsidP="006D32CF">
      <w:pPr>
        <w:spacing w:line="360" w:lineRule="auto"/>
        <w:jc w:val="center"/>
        <w:rPr>
          <w:rFonts w:ascii="Arial Narrow" w:hAnsi="Arial Narrow" w:cs="Arial"/>
          <w:b/>
          <w:sz w:val="24"/>
          <w:lang w:val="pl-PL" w:eastAsia="pl-PL"/>
        </w:rPr>
      </w:pP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Ja/my niżej podpisani: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  <w:r w:rsidRPr="006809F5">
        <w:rPr>
          <w:rFonts w:ascii="Arial Narrow" w:hAnsi="Arial Narrow" w:cs="Arial"/>
          <w:i/>
          <w:sz w:val="20"/>
          <w:szCs w:val="20"/>
          <w:lang w:val="pl-PL" w:eastAsia="pl-PL"/>
        </w:rPr>
        <w:t>(imię, nazwisko, stanowisko/podstawa do reprezentacji)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działając w imieniu i na rzecz: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Default="006809F5" w:rsidP="006809F5">
      <w:pPr>
        <w:spacing w:line="360" w:lineRule="auto"/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…………………………………………………………………………………………………………………………….………………….</w:t>
      </w:r>
    </w:p>
    <w:p w:rsidR="006809F5" w:rsidRPr="006809F5" w:rsidRDefault="006809F5" w:rsidP="006D32CF">
      <w:pPr>
        <w:jc w:val="both"/>
        <w:rPr>
          <w:rFonts w:ascii="Arial Narrow" w:hAnsi="Arial Narrow" w:cs="Arial"/>
          <w:i/>
          <w:sz w:val="20"/>
          <w:szCs w:val="20"/>
          <w:lang w:val="pl-PL" w:eastAsia="pl-PL"/>
        </w:rPr>
      </w:pPr>
      <w:r w:rsidRPr="006809F5">
        <w:rPr>
          <w:rFonts w:ascii="Arial Narrow" w:hAnsi="Arial Narrow" w:cs="Arial"/>
          <w:i/>
          <w:sz w:val="20"/>
          <w:szCs w:val="20"/>
          <w:lang w:val="pl-PL" w:eastAsia="pl-PL"/>
        </w:rPr>
        <w:t>(pełna nazwa Wykonawcy/Wykonawców w przypadku Wykonawców wspólnie ubiegających się o udzielenie zamówienia)</w:t>
      </w:r>
    </w:p>
    <w:p w:rsid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Ubiegając się o udzielenie zamówienia publicznego</w:t>
      </w:r>
    </w:p>
    <w:p w:rsidR="006809F5" w:rsidRPr="006809F5" w:rsidRDefault="006809F5" w:rsidP="006D32CF">
      <w:pPr>
        <w:jc w:val="both"/>
        <w:rPr>
          <w:rFonts w:ascii="Arial Narrow" w:hAnsi="Arial Narrow" w:cs="Arial"/>
          <w:sz w:val="20"/>
          <w:szCs w:val="20"/>
          <w:lang w:val="pl-PL" w:eastAsia="pl-PL"/>
        </w:rPr>
      </w:pPr>
    </w:p>
    <w:p w:rsidR="006D32CF" w:rsidRDefault="00146CED" w:rsidP="0027279A">
      <w:pPr>
        <w:pStyle w:val="Akapitzlist"/>
        <w:numPr>
          <w:ilvl w:val="0"/>
          <w:numId w:val="9"/>
        </w:numPr>
        <w:spacing w:after="120"/>
        <w:ind w:left="714" w:hanging="357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/y</w:t>
      </w:r>
      <w:r>
        <w:rPr>
          <w:rFonts w:ascii="Arial Narrow" w:hAnsi="Arial Narrow" w:cs="Arial"/>
          <w:sz w:val="20"/>
          <w:szCs w:val="20"/>
          <w:lang w:val="pl-PL" w:eastAsia="pl-PL"/>
        </w:rPr>
        <w:t>, iż należymy do grupy kapitałowej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, o której mowa w art. 24 ust. 1 pkt 23 ustawy Prawo zamówień publicznych, tj. w rozumieniu ustawy z dnia 16 lutego 2007 r. o ochronie konkurencji i konsumentów</w:t>
      </w:r>
      <w:r w:rsidR="002667ED">
        <w:rPr>
          <w:rFonts w:ascii="Arial Narrow" w:hAnsi="Arial Narrow" w:cs="Arial"/>
          <w:sz w:val="20"/>
          <w:szCs w:val="20"/>
          <w:lang w:val="pl-PL" w:eastAsia="pl-PL"/>
        </w:rPr>
        <w:br/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(Dz.U. z 2015 r., poz. 184)*, co podmioty wymienione poniżej (należy podać nazwy i a</w:t>
      </w:r>
      <w:r w:rsidR="002667ED">
        <w:rPr>
          <w:rFonts w:ascii="Arial Narrow" w:hAnsi="Arial Narrow" w:cs="Arial"/>
          <w:sz w:val="20"/>
          <w:szCs w:val="20"/>
          <w:lang w:val="pl-PL" w:eastAsia="pl-PL"/>
        </w:rPr>
        <w:t>d</w:t>
      </w:r>
      <w:r w:rsidR="006809F5">
        <w:rPr>
          <w:rFonts w:ascii="Arial Narrow" w:hAnsi="Arial Narrow" w:cs="Arial"/>
          <w:sz w:val="20"/>
          <w:szCs w:val="20"/>
          <w:lang w:val="pl-PL" w:eastAsia="pl-PL"/>
        </w:rPr>
        <w:t>resy siedzib*</w:t>
      </w:r>
    </w:p>
    <w:p w:rsidR="00520F3B" w:rsidRDefault="00520F3B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481"/>
        <w:gridCol w:w="4222"/>
        <w:gridCol w:w="3865"/>
      </w:tblGrid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Lp.</w:t>
            </w:r>
          </w:p>
        </w:tc>
        <w:tc>
          <w:tcPr>
            <w:tcW w:w="4222" w:type="dxa"/>
          </w:tcPr>
          <w:p w:rsidR="006809F5" w:rsidRDefault="006809F5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Nazwa podmiotu</w:t>
            </w:r>
          </w:p>
        </w:tc>
        <w:tc>
          <w:tcPr>
            <w:tcW w:w="3865" w:type="dxa"/>
          </w:tcPr>
          <w:p w:rsidR="006809F5" w:rsidRDefault="006809F5" w:rsidP="00520F3B">
            <w:pPr>
              <w:pStyle w:val="Akapitzlist"/>
              <w:ind w:left="0"/>
              <w:jc w:val="center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Adres podmiotu</w:t>
            </w: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  <w:tr w:rsidR="006809F5" w:rsidTr="006809F5">
        <w:tc>
          <w:tcPr>
            <w:tcW w:w="481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  <w:r>
              <w:rPr>
                <w:rFonts w:ascii="Arial Narrow" w:hAnsi="Arial Narrow" w:cs="Arial"/>
                <w:sz w:val="20"/>
                <w:szCs w:val="20"/>
                <w:lang w:val="pl-PL" w:eastAsia="pl-PL"/>
              </w:rPr>
              <w:t>…</w:t>
            </w:r>
          </w:p>
        </w:tc>
        <w:tc>
          <w:tcPr>
            <w:tcW w:w="4222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3865" w:type="dxa"/>
          </w:tcPr>
          <w:p w:rsidR="006809F5" w:rsidRDefault="006809F5" w:rsidP="00146CED">
            <w:pPr>
              <w:pStyle w:val="Akapitzlist"/>
              <w:ind w:left="0"/>
              <w:jc w:val="both"/>
              <w:outlineLvl w:val="2"/>
              <w:rPr>
                <w:rFonts w:ascii="Arial Narrow" w:hAnsi="Arial Narrow" w:cs="Arial"/>
                <w:sz w:val="20"/>
                <w:szCs w:val="20"/>
                <w:lang w:val="pl-PL" w:eastAsia="pl-PL"/>
              </w:rPr>
            </w:pPr>
          </w:p>
        </w:tc>
      </w:tr>
    </w:tbl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D32CF" w:rsidTr="00DB45F0">
        <w:tc>
          <w:tcPr>
            <w:tcW w:w="4918" w:type="dxa"/>
          </w:tcPr>
          <w:p w:rsidR="006809F5" w:rsidRPr="006D32CF" w:rsidRDefault="006809F5" w:rsidP="00DB45F0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D32CF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Ind w:w="4860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D32CF" w:rsidTr="00DB45F0">
        <w:tc>
          <w:tcPr>
            <w:tcW w:w="4918" w:type="dxa"/>
          </w:tcPr>
          <w:p w:rsidR="006809F5" w:rsidRPr="006D32CF" w:rsidRDefault="006809F5" w:rsidP="00DB45F0">
            <w:pPr>
              <w:jc w:val="center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D32CF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809F5" w:rsidRDefault="006809F5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Default="006809F5" w:rsidP="006809F5">
      <w:pPr>
        <w:pStyle w:val="Akapitzlist"/>
        <w:numPr>
          <w:ilvl w:val="0"/>
          <w:numId w:val="9"/>
        </w:num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  <w:r>
        <w:rPr>
          <w:rFonts w:ascii="Arial Narrow" w:hAnsi="Arial Narrow" w:cs="Arial"/>
          <w:sz w:val="20"/>
          <w:szCs w:val="20"/>
          <w:lang w:val="pl-PL" w:eastAsia="pl-PL"/>
        </w:rPr>
        <w:t>Oświadczam/y, że nie należymy do grupu kapitałowej, o której mowa w art. 24 ust. 1 pkt 23 ustawy Prawo zamówień publicznych, tj. w rozumieniu ustawy z dnia 16 lutego 2007 r. o ochronie konkurencji i konsumentów (Dz.U. z 2015 r., poz. 184)*</w:t>
      </w: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918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18"/>
      </w:tblGrid>
      <w:tr w:rsidR="006809F5" w:rsidRPr="006809F5" w:rsidTr="00DB45F0">
        <w:tc>
          <w:tcPr>
            <w:tcW w:w="4918" w:type="dxa"/>
          </w:tcPr>
          <w:p w:rsidR="006809F5" w:rsidRPr="006809F5" w:rsidRDefault="006809F5" w:rsidP="006809F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>(miejscowość, data)</w:t>
            </w:r>
          </w:p>
        </w:tc>
      </w:tr>
    </w:tbl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6809F5" w:rsidRPr="006809F5" w:rsidRDefault="006809F5" w:rsidP="006809F5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tbl>
      <w:tblPr>
        <w:tblW w:w="4816" w:type="dxa"/>
        <w:tblInd w:w="4962" w:type="dxa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16"/>
      </w:tblGrid>
      <w:tr w:rsidR="006809F5" w:rsidRPr="006809F5" w:rsidTr="006809F5">
        <w:tc>
          <w:tcPr>
            <w:tcW w:w="4816" w:type="dxa"/>
          </w:tcPr>
          <w:p w:rsidR="006809F5" w:rsidRPr="006809F5" w:rsidRDefault="006809F5" w:rsidP="006809F5">
            <w:pPr>
              <w:jc w:val="center"/>
              <w:outlineLvl w:val="2"/>
              <w:rPr>
                <w:rFonts w:ascii="Arial Narrow" w:hAnsi="Arial Narrow" w:cs="Arial"/>
                <w:sz w:val="16"/>
                <w:szCs w:val="16"/>
                <w:lang w:val="pl-PL" w:eastAsia="pl-PL"/>
              </w:rPr>
            </w:pP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t xml:space="preserve">podpis osoby(osób)uprawnionej(ych) </w:t>
            </w:r>
            <w:r w:rsidRPr="006809F5">
              <w:rPr>
                <w:rFonts w:ascii="Arial Narrow" w:hAnsi="Arial Narrow" w:cs="Arial"/>
                <w:sz w:val="16"/>
                <w:szCs w:val="16"/>
                <w:lang w:val="pl-PL" w:eastAsia="pl-PL"/>
              </w:rPr>
              <w:br/>
              <w:t>do reprezentowania Wykonawcy</w:t>
            </w:r>
          </w:p>
        </w:tc>
      </w:tr>
    </w:tbl>
    <w:p w:rsidR="006809F5" w:rsidRDefault="006809F5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Pr="006D32CF" w:rsidRDefault="00373F8D" w:rsidP="00373F8D">
      <w:pPr>
        <w:tabs>
          <w:tab w:val="left" w:pos="2640"/>
        </w:tabs>
        <w:rPr>
          <w:rFonts w:ascii="Arial Narrow" w:hAnsi="Arial Narrow" w:cs="Arial"/>
          <w:b/>
          <w:i/>
          <w:sz w:val="20"/>
          <w:szCs w:val="20"/>
          <w:lang w:val="pl-PL" w:eastAsia="pl-PL"/>
        </w:rPr>
      </w:pPr>
      <w:r w:rsidRPr="006D32CF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* </w:t>
      </w:r>
      <w:r w:rsidR="006809F5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- należy wypełnić pkt 1 </w:t>
      </w:r>
      <w:r w:rsidR="006809F5" w:rsidRPr="006809F5">
        <w:rPr>
          <w:rFonts w:ascii="Arial Narrow" w:hAnsi="Arial Narrow" w:cs="Arial"/>
          <w:b/>
          <w:i/>
          <w:sz w:val="20"/>
          <w:szCs w:val="20"/>
          <w:u w:val="single"/>
          <w:lang w:val="pl-PL" w:eastAsia="pl-PL"/>
        </w:rPr>
        <w:t>lub</w:t>
      </w:r>
      <w:r w:rsidR="006809F5">
        <w:rPr>
          <w:rFonts w:ascii="Arial Narrow" w:hAnsi="Arial Narrow" w:cs="Arial"/>
          <w:b/>
          <w:i/>
          <w:sz w:val="20"/>
          <w:szCs w:val="20"/>
          <w:lang w:val="pl-PL" w:eastAsia="pl-PL"/>
        </w:rPr>
        <w:t xml:space="preserve"> pkt 2 </w:t>
      </w: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373F8D" w:rsidRDefault="00373F8D" w:rsidP="00373F8D">
      <w:pPr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146CED" w:rsidRDefault="00146CED" w:rsidP="00146CED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942BB3" w:rsidRPr="001D7007" w:rsidRDefault="00942BB3" w:rsidP="00942BB3">
      <w:p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UWAGA: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nie przynależy do żadnej grupy kapitałowej </w:t>
      </w:r>
      <w:r w:rsidR="006809F5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może złożyć 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niniejsze oświadczenie o braku przynależności do tej samej grupy kapitałowej, o której mowa w art. 24 ust. 1</w:t>
      </w:r>
      <w:r w:rsidR="00C366A4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pkt 23</w:t>
      </w: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 ustawy Pzp wraz z ofertą.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 xml:space="preserve">Wykonawca, który przynależy do grupy kapitałowej składa niniejsze oświadczenie w ciągu 3 dni od opublikowania na stronie internetowej zamawiającego www.wkd.com.pl informacji, o której mowa w §10 ust. 6 Regulaminu. Wraz ze złożeniem oświadczenia, wykonawca może przedstawić dowody, że powiązania z innym wykonawcą nie prowadzą do zakłócenia konkurencji w postępowaniu o udzielenie zamówienia. </w:t>
      </w:r>
    </w:p>
    <w:p w:rsidR="00942BB3" w:rsidRPr="001D7007" w:rsidRDefault="00942BB3" w:rsidP="00942BB3">
      <w:pPr>
        <w:pStyle w:val="Akapitzlist"/>
        <w:numPr>
          <w:ilvl w:val="0"/>
          <w:numId w:val="10"/>
        </w:numPr>
        <w:jc w:val="both"/>
        <w:outlineLvl w:val="2"/>
        <w:rPr>
          <w:rFonts w:ascii="Arial Narrow" w:hAnsi="Arial Narrow" w:cs="Arial"/>
          <w:i/>
          <w:sz w:val="16"/>
          <w:szCs w:val="16"/>
          <w:lang w:val="pl-PL" w:eastAsia="pl-PL"/>
        </w:rPr>
      </w:pPr>
      <w:r w:rsidRPr="001D7007">
        <w:rPr>
          <w:rFonts w:ascii="Arial Narrow" w:hAnsi="Arial Narrow" w:cs="Arial"/>
          <w:i/>
          <w:sz w:val="16"/>
          <w:szCs w:val="16"/>
          <w:lang w:val="pl-PL" w:eastAsia="pl-PL"/>
        </w:rPr>
        <w:t>W przypadku Wykonawców wspólnie ubiegających się o udzielenie zamówienia niniejsze oświadczenie składa każdy z Wykonawców lub wspólników spółki cywilnej,</w:t>
      </w:r>
    </w:p>
    <w:p w:rsidR="00942BB3" w:rsidRDefault="00942BB3" w:rsidP="00942BB3">
      <w:pPr>
        <w:pStyle w:val="Akapitzlist"/>
        <w:jc w:val="both"/>
        <w:outlineLvl w:val="2"/>
        <w:rPr>
          <w:rFonts w:ascii="Arial Narrow" w:hAnsi="Arial Narrow" w:cs="Arial"/>
          <w:sz w:val="20"/>
          <w:szCs w:val="20"/>
          <w:lang w:val="pl-PL" w:eastAsia="pl-PL"/>
        </w:rPr>
      </w:pPr>
    </w:p>
    <w:p w:rsidR="00A61818" w:rsidRPr="00A61818" w:rsidRDefault="00A61818" w:rsidP="00D36245">
      <w:pPr>
        <w:ind w:right="10"/>
        <w:rPr>
          <w:rFonts w:ascii="Arial Narrow" w:hAnsi="Arial Narrow"/>
          <w:color w:val="000000" w:themeColor="text1"/>
          <w:sz w:val="20"/>
          <w:szCs w:val="20"/>
          <w:lang w:val="pl-PL"/>
        </w:rPr>
      </w:pPr>
    </w:p>
    <w:sectPr w:rsidR="00A61818" w:rsidRPr="00A61818" w:rsidSect="00785E76">
      <w:headerReference w:type="default" r:id="rId8"/>
      <w:footerReference w:type="default" r:id="rId9"/>
      <w:pgSz w:w="11906" w:h="16838"/>
      <w:pgMar w:top="1417" w:right="1417" w:bottom="1417" w:left="1417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5E91" w:rsidRDefault="00045E91" w:rsidP="009A1121">
      <w:r>
        <w:separator/>
      </w:r>
    </w:p>
  </w:endnote>
  <w:endnote w:type="continuationSeparator" w:id="0">
    <w:p w:rsidR="00045E91" w:rsidRDefault="00045E91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  <w:szCs w:val="20"/>
      </w:rPr>
      <w:id w:val="-1501501970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146CED" w:rsidRPr="00146CED" w:rsidRDefault="00146CED">
            <w:pPr>
              <w:pStyle w:val="Stopka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Strona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810B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146CED">
              <w:rPr>
                <w:rFonts w:ascii="Arial Narrow" w:hAnsi="Arial Narrow"/>
                <w:sz w:val="20"/>
                <w:szCs w:val="20"/>
                <w:lang w:val="pl-PL"/>
              </w:rPr>
              <w:t xml:space="preserve"> z 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9810B0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146CED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AF7338" w:rsidRPr="009A1121" w:rsidRDefault="00AF7338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5E91" w:rsidRDefault="00045E91" w:rsidP="009A1121">
      <w:r>
        <w:separator/>
      </w:r>
    </w:p>
  </w:footnote>
  <w:footnote w:type="continuationSeparator" w:id="0">
    <w:p w:rsidR="00045E91" w:rsidRDefault="00045E91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338" w:rsidRPr="002667ED" w:rsidRDefault="00C366A4" w:rsidP="002667ED">
    <w:pPr>
      <w:rPr>
        <w:rFonts w:ascii="Arial Narrow" w:hAnsi="Arial Narrow" w:cs="Arial"/>
        <w:b/>
        <w:i/>
        <w:sz w:val="20"/>
        <w:szCs w:val="20"/>
        <w:lang w:val="pl-PL" w:eastAsia="pl-PL"/>
      </w:rPr>
    </w:pPr>
    <w:r>
      <w:rPr>
        <w:rFonts w:ascii="Arial Narrow" w:hAnsi="Arial Narrow" w:cs="Arial"/>
        <w:b/>
        <w:i/>
        <w:sz w:val="20"/>
        <w:szCs w:val="20"/>
        <w:lang w:val="pl-PL" w:eastAsia="pl-PL"/>
      </w:rPr>
      <w:t>WKD10c-27-</w:t>
    </w:r>
    <w:r w:rsidR="009810B0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 w:rsidRPr="006D32CF">
      <w:rPr>
        <w:rFonts w:ascii="Arial Narrow" w:hAnsi="Arial Narrow" w:cs="Arial"/>
        <w:b/>
        <w:i/>
        <w:sz w:val="20"/>
        <w:szCs w:val="20"/>
        <w:lang w:val="pl-PL" w:eastAsia="pl-PL"/>
      </w:rPr>
      <w:t>/201</w:t>
    </w:r>
    <w:r w:rsidR="002667ED">
      <w:rPr>
        <w:rFonts w:ascii="Arial Narrow" w:hAnsi="Arial Narrow" w:cs="Arial"/>
        <w:b/>
        <w:i/>
        <w:sz w:val="20"/>
        <w:szCs w:val="20"/>
        <w:lang w:val="pl-PL" w:eastAsia="pl-PL"/>
      </w:rPr>
      <w:t>8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</w:r>
    <w:r>
      <w:rPr>
        <w:rFonts w:ascii="Arial Narrow" w:hAnsi="Arial Narrow" w:cs="Arial"/>
        <w:b/>
        <w:i/>
        <w:sz w:val="20"/>
        <w:szCs w:val="20"/>
        <w:lang w:val="pl-PL" w:eastAsia="pl-PL"/>
      </w:rPr>
      <w:tab/>
      <w:t xml:space="preserve">Załącznik nr </w:t>
    </w:r>
    <w:r w:rsidR="006809F5">
      <w:rPr>
        <w:rFonts w:ascii="Arial Narrow" w:hAnsi="Arial Narrow" w:cs="Arial"/>
        <w:b/>
        <w:i/>
        <w:sz w:val="20"/>
        <w:szCs w:val="20"/>
        <w:lang w:val="pl-PL" w:eastAsia="pl-PL"/>
      </w:rPr>
      <w:t>5</w:t>
    </w:r>
    <w:r>
      <w:rPr>
        <w:rFonts w:ascii="Arial Narrow" w:hAnsi="Arial Narrow" w:cs="Arial"/>
        <w:b/>
        <w:i/>
        <w:sz w:val="20"/>
        <w:szCs w:val="20"/>
        <w:lang w:val="pl-PL" w:eastAsia="pl-PL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9FD2B0B0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35A2D0B6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"/>
      <w:lvlJc w:val="left"/>
      <w:pPr>
        <w:tabs>
          <w:tab w:val="num" w:pos="0"/>
        </w:tabs>
        <w:ind w:left="1318" w:hanging="360"/>
      </w:pPr>
      <w:rPr>
        <w:rFonts w:ascii="Wingdings" w:hAnsi="Wingdings"/>
      </w:rPr>
    </w:lvl>
  </w:abstractNum>
  <w:abstractNum w:abstractNumId="4" w15:restartNumberingAfterBreak="0">
    <w:nsid w:val="00000010"/>
    <w:multiLevelType w:val="multilevel"/>
    <w:tmpl w:val="00000010"/>
    <w:name w:val="WW8Num16"/>
    <w:lvl w:ilvl="0">
      <w:start w:val="1"/>
      <w:numFmt w:val="lowerLetter"/>
      <w:lvlText w:val="%1."/>
      <w:lvlJc w:val="left"/>
      <w:pPr>
        <w:tabs>
          <w:tab w:val="num" w:pos="2204"/>
        </w:tabs>
        <w:ind w:left="2204" w:hanging="360"/>
      </w:pPr>
      <w:rPr>
        <w:rFonts w:ascii="Times New Roman" w:eastAsia="Calibri" w:hAnsi="Times New Roman" w:cs="Times New Roman"/>
      </w:rPr>
    </w:lvl>
    <w:lvl w:ilvl="1">
      <w:start w:val="1"/>
      <w:numFmt w:val="bullet"/>
      <w:lvlText w:val="-"/>
      <w:lvlJc w:val="left"/>
      <w:pPr>
        <w:tabs>
          <w:tab w:val="num" w:pos="1669"/>
        </w:tabs>
        <w:ind w:left="1533" w:hanging="453"/>
      </w:pPr>
      <w:rPr>
        <w:rFonts w:ascii="Courier New" w:hAnsi="Courier New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6" w15:restartNumberingAfterBreak="0">
    <w:nsid w:val="00000019"/>
    <w:multiLevelType w:val="multi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1440" w:hanging="360"/>
      </w:pPr>
      <w:rPr>
        <w:rFonts w:ascii="Times New Roman" w:eastAsia="Calibri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(%4)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88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6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9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4320" w:hanging="360"/>
      </w:pPr>
    </w:lvl>
  </w:abstractNum>
  <w:abstractNum w:abstractNumId="7" w15:restartNumberingAfterBreak="0">
    <w:nsid w:val="0000001B"/>
    <w:multiLevelType w:val="single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</w:abstractNum>
  <w:abstractNum w:abstractNumId="8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."/>
      <w:lvlJc w:val="left"/>
      <w:pPr>
        <w:tabs>
          <w:tab w:val="num" w:pos="0"/>
        </w:tabs>
        <w:ind w:left="131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038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75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7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98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91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3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58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78" w:hanging="180"/>
      </w:pPr>
    </w:lvl>
  </w:abstractNum>
  <w:abstractNum w:abstractNumId="9" w15:restartNumberingAfterBreak="0">
    <w:nsid w:val="00000027"/>
    <w:multiLevelType w:val="multilevel"/>
    <w:tmpl w:val="F500952C"/>
    <w:name w:val="WW8Num3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18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</w:lvl>
  </w:abstractNum>
  <w:abstractNum w:abstractNumId="10" w15:restartNumberingAfterBreak="0">
    <w:nsid w:val="0000002A"/>
    <w:multiLevelType w:val="multilevel"/>
    <w:tmpl w:val="0000002A"/>
    <w:name w:val="WW8Num42"/>
    <w:lvl w:ilvl="0">
      <w:start w:val="1"/>
      <w:numFmt w:val="bullet"/>
      <w:lvlText w:val=""/>
      <w:lvlJc w:val="left"/>
      <w:pPr>
        <w:tabs>
          <w:tab w:val="num" w:pos="0"/>
        </w:tabs>
        <w:ind w:left="2421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14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86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58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30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02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74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46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181" w:hanging="360"/>
      </w:pPr>
      <w:rPr>
        <w:rFonts w:ascii="Wingdings" w:hAnsi="Wingdings"/>
      </w:rPr>
    </w:lvl>
  </w:abstractNum>
  <w:abstractNum w:abstractNumId="11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1318"/>
        </w:tabs>
        <w:ind w:left="1318" w:hanging="360"/>
      </w:pPr>
    </w:lvl>
  </w:abstractNum>
  <w:abstractNum w:abstractNumId="12" w15:restartNumberingAfterBreak="0">
    <w:nsid w:val="00000049"/>
    <w:multiLevelType w:val="singleLevel"/>
    <w:tmpl w:val="00000049"/>
    <w:name w:val="WW8Num74"/>
    <w:lvl w:ilvl="0">
      <w:start w:val="1"/>
      <w:numFmt w:val="lowerLetter"/>
      <w:lvlText w:val="%1."/>
      <w:lvlJc w:val="left"/>
      <w:pPr>
        <w:tabs>
          <w:tab w:val="num" w:pos="0"/>
        </w:tabs>
        <w:ind w:left="2006" w:hanging="360"/>
      </w:pPr>
      <w:rPr>
        <w:rFonts w:ascii="Times New Roman" w:eastAsia="Calibri" w:hAnsi="Times New Roman" w:cs="Times New Roman"/>
      </w:rPr>
    </w:lvl>
  </w:abstractNum>
  <w:abstractNum w:abstractNumId="13" w15:restartNumberingAfterBreak="0">
    <w:nsid w:val="0000004B"/>
    <w:multiLevelType w:val="multilevel"/>
    <w:tmpl w:val="0000004B"/>
    <w:name w:val="WW8Num76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068"/>
        </w:tabs>
        <w:ind w:left="1068" w:hanging="360"/>
      </w:pPr>
    </w:lvl>
    <w:lvl w:ilvl="2">
      <w:start w:val="1"/>
      <w:numFmt w:val="lowerRoman"/>
      <w:lvlText w:val="%3."/>
      <w:lvlJc w:val="left"/>
      <w:pPr>
        <w:tabs>
          <w:tab w:val="num" w:pos="1788"/>
        </w:tabs>
        <w:ind w:left="1788" w:hanging="18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lowerLetter"/>
      <w:lvlText w:val="%5."/>
      <w:lvlJc w:val="left"/>
      <w:pPr>
        <w:tabs>
          <w:tab w:val="num" w:pos="3228"/>
        </w:tabs>
        <w:ind w:left="3228" w:hanging="360"/>
      </w:pPr>
    </w:lvl>
    <w:lvl w:ilvl="5">
      <w:start w:val="1"/>
      <w:numFmt w:val="lowerRoman"/>
      <w:lvlText w:val="%6."/>
      <w:lvlJc w:val="left"/>
      <w:pPr>
        <w:tabs>
          <w:tab w:val="num" w:pos="3948"/>
        </w:tabs>
        <w:ind w:left="3948" w:hanging="180"/>
      </w:pPr>
    </w:lvl>
    <w:lvl w:ilvl="6">
      <w:start w:val="1"/>
      <w:numFmt w:val="decimal"/>
      <w:lvlText w:val="%7."/>
      <w:lvlJc w:val="left"/>
      <w:pPr>
        <w:tabs>
          <w:tab w:val="num" w:pos="4668"/>
        </w:tabs>
        <w:ind w:left="4668" w:hanging="360"/>
      </w:pPr>
    </w:lvl>
    <w:lvl w:ilvl="7">
      <w:start w:val="1"/>
      <w:numFmt w:val="lowerLetter"/>
      <w:lvlText w:val="%8."/>
      <w:lvlJc w:val="left"/>
      <w:pPr>
        <w:tabs>
          <w:tab w:val="num" w:pos="5388"/>
        </w:tabs>
        <w:ind w:left="5388" w:hanging="360"/>
      </w:pPr>
    </w:lvl>
    <w:lvl w:ilvl="8">
      <w:start w:val="1"/>
      <w:numFmt w:val="lowerRoman"/>
      <w:lvlText w:val="%9."/>
      <w:lvlJc w:val="left"/>
      <w:pPr>
        <w:tabs>
          <w:tab w:val="num" w:pos="6108"/>
        </w:tabs>
        <w:ind w:left="6108" w:hanging="180"/>
      </w:pPr>
    </w:lvl>
  </w:abstractNum>
  <w:abstractNum w:abstractNumId="14" w15:restartNumberingAfterBreak="0">
    <w:nsid w:val="0000004E"/>
    <w:multiLevelType w:val="singleLevel"/>
    <w:tmpl w:val="0000004E"/>
    <w:name w:val="WW8Num79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</w:abstractNum>
  <w:abstractNum w:abstractNumId="15" w15:restartNumberingAfterBreak="0">
    <w:nsid w:val="00000057"/>
    <w:multiLevelType w:val="multilevel"/>
    <w:tmpl w:val="00000057"/>
    <w:name w:val="WW8Num88"/>
    <w:lvl w:ilvl="0">
      <w:start w:val="1"/>
      <w:numFmt w:val="bullet"/>
      <w:lvlText w:val=""/>
      <w:lvlJc w:val="left"/>
      <w:pPr>
        <w:tabs>
          <w:tab w:val="num" w:pos="2204"/>
        </w:tabs>
        <w:ind w:left="2204" w:hanging="360"/>
      </w:pPr>
      <w:rPr>
        <w:rFonts w:ascii="Symbol" w:hAnsi="Symbol"/>
      </w:rPr>
    </w:lvl>
    <w:lvl w:ilvl="1">
      <w:start w:val="1"/>
      <w:numFmt w:val="lowerLetter"/>
      <w:lvlText w:val="%2."/>
      <w:lvlJc w:val="left"/>
      <w:pPr>
        <w:tabs>
          <w:tab w:val="num" w:pos="1669"/>
        </w:tabs>
        <w:ind w:left="1533" w:hanging="453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0000059"/>
    <w:multiLevelType w:val="multilevel"/>
    <w:tmpl w:val="590A37B4"/>
    <w:name w:val="WW8Num90"/>
    <w:lvl w:ilvl="0">
      <w:start w:val="1"/>
      <w:numFmt w:val="lowerLetter"/>
      <w:lvlText w:val="%1."/>
      <w:lvlJc w:val="left"/>
      <w:pPr>
        <w:tabs>
          <w:tab w:val="num" w:pos="1647"/>
        </w:tabs>
        <w:ind w:left="1647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367"/>
        </w:tabs>
        <w:ind w:left="2367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left"/>
      <w:pPr>
        <w:tabs>
          <w:tab w:val="num" w:pos="3087"/>
        </w:tabs>
        <w:ind w:left="3087" w:firstLine="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5247"/>
        </w:tabs>
        <w:ind w:left="5247" w:firstLine="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  <w:rPr>
        <w:rFonts w:ascii="Symbol" w:hAnsi="Symbol"/>
      </w:r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7407"/>
        </w:tabs>
        <w:ind w:left="7407" w:firstLine="0"/>
      </w:pPr>
      <w:rPr>
        <w:rFonts w:ascii="Symbol" w:hAnsi="Symbol"/>
      </w:rPr>
    </w:lvl>
  </w:abstractNum>
  <w:abstractNum w:abstractNumId="17" w15:restartNumberingAfterBreak="0">
    <w:nsid w:val="029C3924"/>
    <w:multiLevelType w:val="hybridMultilevel"/>
    <w:tmpl w:val="CEB480CC"/>
    <w:name w:val="WW8Num3922223"/>
    <w:lvl w:ilvl="0" w:tplc="9C248FB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07A6186C"/>
    <w:multiLevelType w:val="multilevel"/>
    <w:tmpl w:val="A9CC83C2"/>
    <w:name w:val="WW8Num39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0" w15:restartNumberingAfterBreak="0">
    <w:nsid w:val="0914728C"/>
    <w:multiLevelType w:val="hybridMultilevel"/>
    <w:tmpl w:val="52866F1A"/>
    <w:name w:val="WW8Num8823"/>
    <w:lvl w:ilvl="0" w:tplc="0409000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18" w:hanging="360"/>
      </w:pPr>
      <w:rPr>
        <w:rFonts w:ascii="Wingdings" w:hAnsi="Wingdings" w:hint="default"/>
      </w:rPr>
    </w:lvl>
  </w:abstractNum>
  <w:abstractNum w:abstractNumId="21" w15:restartNumberingAfterBreak="0">
    <w:nsid w:val="10914C11"/>
    <w:multiLevelType w:val="hybridMultilevel"/>
    <w:tmpl w:val="CF14A86C"/>
    <w:name w:val="WW8Num3922222"/>
    <w:lvl w:ilvl="0" w:tplc="A590FFD4">
      <w:start w:val="1"/>
      <w:numFmt w:val="lowerLetter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60524B"/>
    <w:multiLevelType w:val="hybridMultilevel"/>
    <w:tmpl w:val="A8F8DFD2"/>
    <w:name w:val="WW8Num882222"/>
    <w:lvl w:ilvl="0" w:tplc="7CB823E4">
      <w:start w:val="11"/>
      <w:numFmt w:val="lowerLetter"/>
      <w:lvlText w:val="%1)"/>
      <w:lvlJc w:val="left"/>
      <w:pPr>
        <w:ind w:left="455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6D6524"/>
    <w:multiLevelType w:val="hybridMultilevel"/>
    <w:tmpl w:val="52F02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25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26" w15:restartNumberingAfterBreak="0">
    <w:nsid w:val="2CB12BED"/>
    <w:multiLevelType w:val="multilevel"/>
    <w:tmpl w:val="1E0E442E"/>
    <w:name w:val="WW8Num39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7" w15:restartNumberingAfterBreak="0">
    <w:nsid w:val="57AD43AE"/>
    <w:multiLevelType w:val="hybridMultilevel"/>
    <w:tmpl w:val="6024DBE8"/>
    <w:name w:val="WW8Num88222"/>
    <w:lvl w:ilvl="0" w:tplc="04090017">
      <w:start w:val="1"/>
      <w:numFmt w:val="lowerLetter"/>
      <w:lvlText w:val="%1)"/>
      <w:lvlJc w:val="left"/>
      <w:pPr>
        <w:ind w:left="1678" w:hanging="360"/>
      </w:pPr>
    </w:lvl>
    <w:lvl w:ilvl="1" w:tplc="04090019" w:tentative="1">
      <w:start w:val="1"/>
      <w:numFmt w:val="lowerLetter"/>
      <w:lvlText w:val="%2."/>
      <w:lvlJc w:val="left"/>
      <w:pPr>
        <w:ind w:left="2398" w:hanging="360"/>
      </w:pPr>
    </w:lvl>
    <w:lvl w:ilvl="2" w:tplc="0409001B" w:tentative="1">
      <w:start w:val="1"/>
      <w:numFmt w:val="lowerRoman"/>
      <w:lvlText w:val="%3."/>
      <w:lvlJc w:val="right"/>
      <w:pPr>
        <w:ind w:left="3118" w:hanging="180"/>
      </w:pPr>
    </w:lvl>
    <w:lvl w:ilvl="3" w:tplc="0409000F" w:tentative="1">
      <w:start w:val="1"/>
      <w:numFmt w:val="decimal"/>
      <w:lvlText w:val="%4."/>
      <w:lvlJc w:val="left"/>
      <w:pPr>
        <w:ind w:left="3838" w:hanging="360"/>
      </w:pPr>
    </w:lvl>
    <w:lvl w:ilvl="4" w:tplc="04090017">
      <w:start w:val="1"/>
      <w:numFmt w:val="lowerLetter"/>
      <w:lvlText w:val="%5)"/>
      <w:lvlJc w:val="left"/>
      <w:pPr>
        <w:ind w:left="4558" w:hanging="360"/>
      </w:pPr>
    </w:lvl>
    <w:lvl w:ilvl="5" w:tplc="0409001B" w:tentative="1">
      <w:start w:val="1"/>
      <w:numFmt w:val="lowerRoman"/>
      <w:lvlText w:val="%6."/>
      <w:lvlJc w:val="right"/>
      <w:pPr>
        <w:ind w:left="5278" w:hanging="180"/>
      </w:pPr>
    </w:lvl>
    <w:lvl w:ilvl="6" w:tplc="0409000F" w:tentative="1">
      <w:start w:val="1"/>
      <w:numFmt w:val="decimal"/>
      <w:lvlText w:val="%7."/>
      <w:lvlJc w:val="left"/>
      <w:pPr>
        <w:ind w:left="5998" w:hanging="360"/>
      </w:pPr>
    </w:lvl>
    <w:lvl w:ilvl="7" w:tplc="04090019" w:tentative="1">
      <w:start w:val="1"/>
      <w:numFmt w:val="lowerLetter"/>
      <w:lvlText w:val="%8."/>
      <w:lvlJc w:val="left"/>
      <w:pPr>
        <w:ind w:left="6718" w:hanging="360"/>
      </w:pPr>
    </w:lvl>
    <w:lvl w:ilvl="8" w:tplc="0409001B" w:tentative="1">
      <w:start w:val="1"/>
      <w:numFmt w:val="lowerRoman"/>
      <w:lvlText w:val="%9."/>
      <w:lvlJc w:val="right"/>
      <w:pPr>
        <w:ind w:left="7438" w:hanging="180"/>
      </w:pPr>
    </w:lvl>
  </w:abstractNum>
  <w:abstractNum w:abstractNumId="28" w15:restartNumberingAfterBreak="0">
    <w:nsid w:val="58306A72"/>
    <w:multiLevelType w:val="multilevel"/>
    <w:tmpl w:val="AE06C672"/>
    <w:name w:val="WW8Num39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abstractNum w:abstractNumId="29" w15:restartNumberingAfterBreak="0">
    <w:nsid w:val="5A6A5B54"/>
    <w:multiLevelType w:val="singleLevel"/>
    <w:tmpl w:val="0415000F"/>
    <w:lvl w:ilvl="0">
      <w:start w:val="1"/>
      <w:numFmt w:val="decimal"/>
      <w:pStyle w:val="t3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613914F5"/>
    <w:multiLevelType w:val="hybridMultilevel"/>
    <w:tmpl w:val="F3407656"/>
    <w:name w:val="WW8Num392222"/>
    <w:lvl w:ilvl="0" w:tplc="04150017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B65C77"/>
    <w:multiLevelType w:val="hybridMultilevel"/>
    <w:tmpl w:val="30D2604E"/>
    <w:name w:val="WW8Num392223"/>
    <w:lvl w:ilvl="0" w:tplc="034CEF7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5C486D2" w:tentative="1">
      <w:start w:val="1"/>
      <w:numFmt w:val="lowerLetter"/>
      <w:lvlText w:val="%2."/>
      <w:lvlJc w:val="left"/>
      <w:pPr>
        <w:ind w:left="1440" w:hanging="360"/>
      </w:pPr>
    </w:lvl>
    <w:lvl w:ilvl="2" w:tplc="BCD84702" w:tentative="1">
      <w:start w:val="1"/>
      <w:numFmt w:val="lowerRoman"/>
      <w:lvlText w:val="%3."/>
      <w:lvlJc w:val="right"/>
      <w:pPr>
        <w:ind w:left="2160" w:hanging="180"/>
      </w:pPr>
    </w:lvl>
    <w:lvl w:ilvl="3" w:tplc="8AD6A298" w:tentative="1">
      <w:start w:val="1"/>
      <w:numFmt w:val="decimal"/>
      <w:lvlText w:val="%4."/>
      <w:lvlJc w:val="left"/>
      <w:pPr>
        <w:ind w:left="2880" w:hanging="360"/>
      </w:pPr>
    </w:lvl>
    <w:lvl w:ilvl="4" w:tplc="43C6890E" w:tentative="1">
      <w:start w:val="1"/>
      <w:numFmt w:val="lowerLetter"/>
      <w:lvlText w:val="%5."/>
      <w:lvlJc w:val="left"/>
      <w:pPr>
        <w:ind w:left="3600" w:hanging="360"/>
      </w:pPr>
    </w:lvl>
    <w:lvl w:ilvl="5" w:tplc="47A4AE66" w:tentative="1">
      <w:start w:val="1"/>
      <w:numFmt w:val="lowerRoman"/>
      <w:lvlText w:val="%6."/>
      <w:lvlJc w:val="right"/>
      <w:pPr>
        <w:ind w:left="4320" w:hanging="180"/>
      </w:pPr>
    </w:lvl>
    <w:lvl w:ilvl="6" w:tplc="288ABC10" w:tentative="1">
      <w:start w:val="1"/>
      <w:numFmt w:val="decimal"/>
      <w:lvlText w:val="%7."/>
      <w:lvlJc w:val="left"/>
      <w:pPr>
        <w:ind w:left="5040" w:hanging="360"/>
      </w:pPr>
    </w:lvl>
    <w:lvl w:ilvl="7" w:tplc="454AADEE" w:tentative="1">
      <w:start w:val="1"/>
      <w:numFmt w:val="lowerLetter"/>
      <w:lvlText w:val="%8."/>
      <w:lvlJc w:val="left"/>
      <w:pPr>
        <w:ind w:left="5760" w:hanging="360"/>
      </w:pPr>
    </w:lvl>
    <w:lvl w:ilvl="8" w:tplc="0D720D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E34FAA"/>
    <w:multiLevelType w:val="hybridMultilevel"/>
    <w:tmpl w:val="0BBC69C8"/>
    <w:name w:val="WW8Num3922232"/>
    <w:lvl w:ilvl="0" w:tplc="A42E144E">
      <w:start w:val="1"/>
      <w:numFmt w:val="decimal"/>
      <w:lvlText w:val="%1."/>
      <w:lvlJc w:val="left"/>
      <w:pPr>
        <w:ind w:left="720" w:hanging="360"/>
      </w:pPr>
    </w:lvl>
    <w:lvl w:ilvl="1" w:tplc="5A8C1C88" w:tentative="1">
      <w:start w:val="1"/>
      <w:numFmt w:val="lowerLetter"/>
      <w:lvlText w:val="%2."/>
      <w:lvlJc w:val="left"/>
      <w:pPr>
        <w:ind w:left="1440" w:hanging="360"/>
      </w:pPr>
    </w:lvl>
    <w:lvl w:ilvl="2" w:tplc="E1506000" w:tentative="1">
      <w:start w:val="1"/>
      <w:numFmt w:val="lowerRoman"/>
      <w:lvlText w:val="%3."/>
      <w:lvlJc w:val="right"/>
      <w:pPr>
        <w:ind w:left="2160" w:hanging="180"/>
      </w:pPr>
    </w:lvl>
    <w:lvl w:ilvl="3" w:tplc="5D0E4006" w:tentative="1">
      <w:start w:val="1"/>
      <w:numFmt w:val="decimal"/>
      <w:lvlText w:val="%4."/>
      <w:lvlJc w:val="left"/>
      <w:pPr>
        <w:ind w:left="2880" w:hanging="360"/>
      </w:pPr>
    </w:lvl>
    <w:lvl w:ilvl="4" w:tplc="BA6C58C2" w:tentative="1">
      <w:start w:val="1"/>
      <w:numFmt w:val="lowerLetter"/>
      <w:lvlText w:val="%5."/>
      <w:lvlJc w:val="left"/>
      <w:pPr>
        <w:ind w:left="3600" w:hanging="360"/>
      </w:pPr>
    </w:lvl>
    <w:lvl w:ilvl="5" w:tplc="87BE1820" w:tentative="1">
      <w:start w:val="1"/>
      <w:numFmt w:val="lowerRoman"/>
      <w:lvlText w:val="%6."/>
      <w:lvlJc w:val="right"/>
      <w:pPr>
        <w:ind w:left="4320" w:hanging="180"/>
      </w:pPr>
    </w:lvl>
    <w:lvl w:ilvl="6" w:tplc="FF4A8934" w:tentative="1">
      <w:start w:val="1"/>
      <w:numFmt w:val="decimal"/>
      <w:lvlText w:val="%7."/>
      <w:lvlJc w:val="left"/>
      <w:pPr>
        <w:ind w:left="5040" w:hanging="360"/>
      </w:pPr>
    </w:lvl>
    <w:lvl w:ilvl="7" w:tplc="1E82AC88" w:tentative="1">
      <w:start w:val="1"/>
      <w:numFmt w:val="lowerLetter"/>
      <w:lvlText w:val="%8."/>
      <w:lvlJc w:val="left"/>
      <w:pPr>
        <w:ind w:left="5760" w:hanging="360"/>
      </w:pPr>
    </w:lvl>
    <w:lvl w:ilvl="8" w:tplc="8EEECB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677935"/>
    <w:multiLevelType w:val="hybridMultilevel"/>
    <w:tmpl w:val="5A42F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abstractNum w:abstractNumId="35" w15:restartNumberingAfterBreak="0">
    <w:nsid w:val="78966AE3"/>
    <w:multiLevelType w:val="multilevel"/>
    <w:tmpl w:val="C73E3D68"/>
    <w:name w:val="WW8Num39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958" w:hanging="495"/>
      </w:pPr>
      <w:rPr>
        <w:rFonts w:hint="default"/>
      </w:rPr>
    </w:lvl>
    <w:lvl w:ilvl="2">
      <w:start w:val="6"/>
      <w:numFmt w:val="decimal"/>
      <w:lvlText w:val="%3."/>
      <w:lvlJc w:val="left"/>
      <w:pPr>
        <w:tabs>
          <w:tab w:val="num" w:pos="0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389" w:hanging="720"/>
      </w:pPr>
      <w:rPr>
        <w:rFonts w:hint="default"/>
      </w:rPr>
    </w:lvl>
    <w:lvl w:ilvl="4">
      <w:start w:val="2"/>
      <w:numFmt w:val="lowerLetter"/>
      <w:lvlText w:val="%5)"/>
      <w:lvlJc w:val="left"/>
      <w:pPr>
        <w:tabs>
          <w:tab w:val="num" w:pos="0"/>
        </w:tabs>
        <w:ind w:left="18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4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84" w:hanging="180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34"/>
  </w:num>
  <w:num w:numId="4">
    <w:abstractNumId w:val="25"/>
  </w:num>
  <w:num w:numId="5">
    <w:abstractNumId w:val="2"/>
  </w:num>
  <w:num w:numId="6">
    <w:abstractNumId w:val="1"/>
  </w:num>
  <w:num w:numId="7">
    <w:abstractNumId w:val="0"/>
  </w:num>
  <w:num w:numId="8">
    <w:abstractNumId w:val="29"/>
  </w:num>
  <w:num w:numId="9">
    <w:abstractNumId w:val="23"/>
  </w:num>
  <w:num w:numId="10">
    <w:abstractNumId w:val="3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hideSpellingError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350C"/>
    <w:rsid w:val="000001EB"/>
    <w:rsid w:val="00000373"/>
    <w:rsid w:val="00001CB0"/>
    <w:rsid w:val="00002009"/>
    <w:rsid w:val="00002371"/>
    <w:rsid w:val="000026FD"/>
    <w:rsid w:val="00002D5A"/>
    <w:rsid w:val="000031EB"/>
    <w:rsid w:val="00003769"/>
    <w:rsid w:val="00004103"/>
    <w:rsid w:val="00005A21"/>
    <w:rsid w:val="000060A4"/>
    <w:rsid w:val="00006E31"/>
    <w:rsid w:val="0000708E"/>
    <w:rsid w:val="000078F4"/>
    <w:rsid w:val="00010A50"/>
    <w:rsid w:val="00012730"/>
    <w:rsid w:val="00014055"/>
    <w:rsid w:val="00015538"/>
    <w:rsid w:val="00015EBC"/>
    <w:rsid w:val="00016457"/>
    <w:rsid w:val="00016EFF"/>
    <w:rsid w:val="000170C8"/>
    <w:rsid w:val="000177AF"/>
    <w:rsid w:val="00020216"/>
    <w:rsid w:val="00020B16"/>
    <w:rsid w:val="000215FF"/>
    <w:rsid w:val="0002166F"/>
    <w:rsid w:val="00021AF0"/>
    <w:rsid w:val="00022181"/>
    <w:rsid w:val="0002297F"/>
    <w:rsid w:val="00025141"/>
    <w:rsid w:val="0002569B"/>
    <w:rsid w:val="00025E89"/>
    <w:rsid w:val="000262E3"/>
    <w:rsid w:val="0002673F"/>
    <w:rsid w:val="00026E97"/>
    <w:rsid w:val="000278CC"/>
    <w:rsid w:val="000307B5"/>
    <w:rsid w:val="000309F8"/>
    <w:rsid w:val="00030C67"/>
    <w:rsid w:val="00030E6D"/>
    <w:rsid w:val="00032920"/>
    <w:rsid w:val="00032DB3"/>
    <w:rsid w:val="00033A14"/>
    <w:rsid w:val="0003486F"/>
    <w:rsid w:val="000350CF"/>
    <w:rsid w:val="00035D36"/>
    <w:rsid w:val="000362DE"/>
    <w:rsid w:val="0003744F"/>
    <w:rsid w:val="00037E27"/>
    <w:rsid w:val="00042A2A"/>
    <w:rsid w:val="0004362A"/>
    <w:rsid w:val="0004429D"/>
    <w:rsid w:val="0004494A"/>
    <w:rsid w:val="00045279"/>
    <w:rsid w:val="00045E91"/>
    <w:rsid w:val="00045F9E"/>
    <w:rsid w:val="0004611B"/>
    <w:rsid w:val="000470ED"/>
    <w:rsid w:val="00051763"/>
    <w:rsid w:val="00051A53"/>
    <w:rsid w:val="00051B1B"/>
    <w:rsid w:val="000523DF"/>
    <w:rsid w:val="000523EF"/>
    <w:rsid w:val="00053B0C"/>
    <w:rsid w:val="00054EE3"/>
    <w:rsid w:val="000563F5"/>
    <w:rsid w:val="000567E1"/>
    <w:rsid w:val="00057138"/>
    <w:rsid w:val="000577A4"/>
    <w:rsid w:val="00057E1E"/>
    <w:rsid w:val="00060949"/>
    <w:rsid w:val="0006123A"/>
    <w:rsid w:val="0006136E"/>
    <w:rsid w:val="000618F7"/>
    <w:rsid w:val="00062B67"/>
    <w:rsid w:val="000636FD"/>
    <w:rsid w:val="00063E92"/>
    <w:rsid w:val="000642D9"/>
    <w:rsid w:val="00064654"/>
    <w:rsid w:val="00065258"/>
    <w:rsid w:val="00065274"/>
    <w:rsid w:val="000657DF"/>
    <w:rsid w:val="00065F32"/>
    <w:rsid w:val="000663A1"/>
    <w:rsid w:val="00067284"/>
    <w:rsid w:val="00070F7E"/>
    <w:rsid w:val="0007170F"/>
    <w:rsid w:val="00072535"/>
    <w:rsid w:val="00072891"/>
    <w:rsid w:val="00073C9B"/>
    <w:rsid w:val="000740CA"/>
    <w:rsid w:val="00074E84"/>
    <w:rsid w:val="00075EAB"/>
    <w:rsid w:val="00075F70"/>
    <w:rsid w:val="00076281"/>
    <w:rsid w:val="000764F1"/>
    <w:rsid w:val="00076EBC"/>
    <w:rsid w:val="00077FB8"/>
    <w:rsid w:val="00081395"/>
    <w:rsid w:val="0008278F"/>
    <w:rsid w:val="000831FE"/>
    <w:rsid w:val="000838B2"/>
    <w:rsid w:val="000840C8"/>
    <w:rsid w:val="00085554"/>
    <w:rsid w:val="00086265"/>
    <w:rsid w:val="00086BE7"/>
    <w:rsid w:val="00087564"/>
    <w:rsid w:val="0009079B"/>
    <w:rsid w:val="00090A6D"/>
    <w:rsid w:val="00090DB5"/>
    <w:rsid w:val="00090E66"/>
    <w:rsid w:val="0009122B"/>
    <w:rsid w:val="000920B8"/>
    <w:rsid w:val="00092210"/>
    <w:rsid w:val="00092ED6"/>
    <w:rsid w:val="00093040"/>
    <w:rsid w:val="00093FE4"/>
    <w:rsid w:val="00095F0C"/>
    <w:rsid w:val="0009651E"/>
    <w:rsid w:val="00097895"/>
    <w:rsid w:val="00097E66"/>
    <w:rsid w:val="000A08E0"/>
    <w:rsid w:val="000A1320"/>
    <w:rsid w:val="000A1ADC"/>
    <w:rsid w:val="000A3571"/>
    <w:rsid w:val="000A4760"/>
    <w:rsid w:val="000A4FD9"/>
    <w:rsid w:val="000A6E79"/>
    <w:rsid w:val="000A6F4F"/>
    <w:rsid w:val="000A7A8C"/>
    <w:rsid w:val="000B00F8"/>
    <w:rsid w:val="000B12F6"/>
    <w:rsid w:val="000B1ED6"/>
    <w:rsid w:val="000B49D7"/>
    <w:rsid w:val="000B4DD5"/>
    <w:rsid w:val="000B5D4D"/>
    <w:rsid w:val="000B6339"/>
    <w:rsid w:val="000C0B5B"/>
    <w:rsid w:val="000C0CB8"/>
    <w:rsid w:val="000C0EA9"/>
    <w:rsid w:val="000C1412"/>
    <w:rsid w:val="000C16F1"/>
    <w:rsid w:val="000C20E3"/>
    <w:rsid w:val="000C24B1"/>
    <w:rsid w:val="000C3217"/>
    <w:rsid w:val="000C4893"/>
    <w:rsid w:val="000C5362"/>
    <w:rsid w:val="000C588D"/>
    <w:rsid w:val="000C6056"/>
    <w:rsid w:val="000C620B"/>
    <w:rsid w:val="000C70AD"/>
    <w:rsid w:val="000C7510"/>
    <w:rsid w:val="000C7CA5"/>
    <w:rsid w:val="000D029F"/>
    <w:rsid w:val="000D2FC8"/>
    <w:rsid w:val="000D32A9"/>
    <w:rsid w:val="000D44E9"/>
    <w:rsid w:val="000D450C"/>
    <w:rsid w:val="000D4DDD"/>
    <w:rsid w:val="000D5C86"/>
    <w:rsid w:val="000D72FA"/>
    <w:rsid w:val="000E00C7"/>
    <w:rsid w:val="000E099E"/>
    <w:rsid w:val="000E0E4E"/>
    <w:rsid w:val="000E14B2"/>
    <w:rsid w:val="000E14CE"/>
    <w:rsid w:val="000E20CF"/>
    <w:rsid w:val="000E2471"/>
    <w:rsid w:val="000E279E"/>
    <w:rsid w:val="000E29D2"/>
    <w:rsid w:val="000E2C5E"/>
    <w:rsid w:val="000E5793"/>
    <w:rsid w:val="000E5D3D"/>
    <w:rsid w:val="000E6645"/>
    <w:rsid w:val="000E6731"/>
    <w:rsid w:val="000F0CA2"/>
    <w:rsid w:val="000F165B"/>
    <w:rsid w:val="000F2608"/>
    <w:rsid w:val="000F29D3"/>
    <w:rsid w:val="000F48BD"/>
    <w:rsid w:val="000F4B50"/>
    <w:rsid w:val="000F564F"/>
    <w:rsid w:val="000F5D07"/>
    <w:rsid w:val="000F6323"/>
    <w:rsid w:val="000F7835"/>
    <w:rsid w:val="0010030A"/>
    <w:rsid w:val="0010087E"/>
    <w:rsid w:val="00102924"/>
    <w:rsid w:val="00102FA0"/>
    <w:rsid w:val="001037C6"/>
    <w:rsid w:val="00103B08"/>
    <w:rsid w:val="00104C91"/>
    <w:rsid w:val="0010512B"/>
    <w:rsid w:val="00105196"/>
    <w:rsid w:val="00105507"/>
    <w:rsid w:val="00105A03"/>
    <w:rsid w:val="00106C86"/>
    <w:rsid w:val="0010777F"/>
    <w:rsid w:val="00107D77"/>
    <w:rsid w:val="00112156"/>
    <w:rsid w:val="001127E2"/>
    <w:rsid w:val="001132B4"/>
    <w:rsid w:val="0011366C"/>
    <w:rsid w:val="00114BE6"/>
    <w:rsid w:val="00116B39"/>
    <w:rsid w:val="00117164"/>
    <w:rsid w:val="0011719E"/>
    <w:rsid w:val="00117A43"/>
    <w:rsid w:val="00117ACD"/>
    <w:rsid w:val="00117DB9"/>
    <w:rsid w:val="001217E3"/>
    <w:rsid w:val="00122893"/>
    <w:rsid w:val="00123A5D"/>
    <w:rsid w:val="00123BB7"/>
    <w:rsid w:val="00124614"/>
    <w:rsid w:val="001253A2"/>
    <w:rsid w:val="00125AEE"/>
    <w:rsid w:val="00126012"/>
    <w:rsid w:val="0012651B"/>
    <w:rsid w:val="0012733D"/>
    <w:rsid w:val="0012738E"/>
    <w:rsid w:val="001274F6"/>
    <w:rsid w:val="00127E64"/>
    <w:rsid w:val="00131463"/>
    <w:rsid w:val="00132072"/>
    <w:rsid w:val="00133183"/>
    <w:rsid w:val="001335DF"/>
    <w:rsid w:val="0013364B"/>
    <w:rsid w:val="001340DA"/>
    <w:rsid w:val="00135EB7"/>
    <w:rsid w:val="00136606"/>
    <w:rsid w:val="00137202"/>
    <w:rsid w:val="0013752D"/>
    <w:rsid w:val="0014044E"/>
    <w:rsid w:val="00140B5B"/>
    <w:rsid w:val="00140E19"/>
    <w:rsid w:val="00140E6B"/>
    <w:rsid w:val="001411BA"/>
    <w:rsid w:val="00141230"/>
    <w:rsid w:val="00141A5D"/>
    <w:rsid w:val="00141DCA"/>
    <w:rsid w:val="00142537"/>
    <w:rsid w:val="001427FA"/>
    <w:rsid w:val="00142DE9"/>
    <w:rsid w:val="00142E2E"/>
    <w:rsid w:val="001439A9"/>
    <w:rsid w:val="00144FA3"/>
    <w:rsid w:val="0014692B"/>
    <w:rsid w:val="00146CED"/>
    <w:rsid w:val="00147A97"/>
    <w:rsid w:val="001501F6"/>
    <w:rsid w:val="00150A17"/>
    <w:rsid w:val="0015194D"/>
    <w:rsid w:val="00151C89"/>
    <w:rsid w:val="00154060"/>
    <w:rsid w:val="0015411A"/>
    <w:rsid w:val="00154758"/>
    <w:rsid w:val="001564A1"/>
    <w:rsid w:val="00157757"/>
    <w:rsid w:val="001603FB"/>
    <w:rsid w:val="00160A10"/>
    <w:rsid w:val="00161218"/>
    <w:rsid w:val="00162C31"/>
    <w:rsid w:val="001632C0"/>
    <w:rsid w:val="001658A0"/>
    <w:rsid w:val="00165A76"/>
    <w:rsid w:val="001664B5"/>
    <w:rsid w:val="00166E48"/>
    <w:rsid w:val="00170953"/>
    <w:rsid w:val="00171F1A"/>
    <w:rsid w:val="00172880"/>
    <w:rsid w:val="001728FD"/>
    <w:rsid w:val="001736B8"/>
    <w:rsid w:val="0017387E"/>
    <w:rsid w:val="00173DEE"/>
    <w:rsid w:val="00176678"/>
    <w:rsid w:val="001774E2"/>
    <w:rsid w:val="00177BE2"/>
    <w:rsid w:val="00177F42"/>
    <w:rsid w:val="00180738"/>
    <w:rsid w:val="00182035"/>
    <w:rsid w:val="001821AA"/>
    <w:rsid w:val="00182497"/>
    <w:rsid w:val="0018487E"/>
    <w:rsid w:val="00184F8E"/>
    <w:rsid w:val="00185EF3"/>
    <w:rsid w:val="00186687"/>
    <w:rsid w:val="001871A9"/>
    <w:rsid w:val="001872EF"/>
    <w:rsid w:val="001875B2"/>
    <w:rsid w:val="00187ADE"/>
    <w:rsid w:val="00190125"/>
    <w:rsid w:val="00190297"/>
    <w:rsid w:val="0019120A"/>
    <w:rsid w:val="0019384C"/>
    <w:rsid w:val="00195567"/>
    <w:rsid w:val="001956C4"/>
    <w:rsid w:val="00195920"/>
    <w:rsid w:val="00195D04"/>
    <w:rsid w:val="00196AB1"/>
    <w:rsid w:val="001A008C"/>
    <w:rsid w:val="001A15A7"/>
    <w:rsid w:val="001A1687"/>
    <w:rsid w:val="001A27A6"/>
    <w:rsid w:val="001A285C"/>
    <w:rsid w:val="001A2CA4"/>
    <w:rsid w:val="001A2D5A"/>
    <w:rsid w:val="001A3784"/>
    <w:rsid w:val="001A383C"/>
    <w:rsid w:val="001A4DC8"/>
    <w:rsid w:val="001A5243"/>
    <w:rsid w:val="001A6B24"/>
    <w:rsid w:val="001B0B3D"/>
    <w:rsid w:val="001B0C45"/>
    <w:rsid w:val="001B15EE"/>
    <w:rsid w:val="001B19CE"/>
    <w:rsid w:val="001B2785"/>
    <w:rsid w:val="001B3039"/>
    <w:rsid w:val="001B7E66"/>
    <w:rsid w:val="001C02ED"/>
    <w:rsid w:val="001C05D7"/>
    <w:rsid w:val="001C0664"/>
    <w:rsid w:val="001C178D"/>
    <w:rsid w:val="001C1F88"/>
    <w:rsid w:val="001C34A3"/>
    <w:rsid w:val="001C480B"/>
    <w:rsid w:val="001C4D4F"/>
    <w:rsid w:val="001C53B3"/>
    <w:rsid w:val="001C619E"/>
    <w:rsid w:val="001C6915"/>
    <w:rsid w:val="001C7506"/>
    <w:rsid w:val="001D0251"/>
    <w:rsid w:val="001D03CC"/>
    <w:rsid w:val="001D0EBB"/>
    <w:rsid w:val="001D133F"/>
    <w:rsid w:val="001D38BE"/>
    <w:rsid w:val="001D64A8"/>
    <w:rsid w:val="001D6665"/>
    <w:rsid w:val="001D6845"/>
    <w:rsid w:val="001D7007"/>
    <w:rsid w:val="001E1D09"/>
    <w:rsid w:val="001E350E"/>
    <w:rsid w:val="001E4AE1"/>
    <w:rsid w:val="001E7825"/>
    <w:rsid w:val="001E7EA7"/>
    <w:rsid w:val="001F0B83"/>
    <w:rsid w:val="001F1361"/>
    <w:rsid w:val="001F14AE"/>
    <w:rsid w:val="001F20DF"/>
    <w:rsid w:val="001F30C2"/>
    <w:rsid w:val="001F3BC6"/>
    <w:rsid w:val="001F3FA8"/>
    <w:rsid w:val="001F5B7D"/>
    <w:rsid w:val="00200FAE"/>
    <w:rsid w:val="00201357"/>
    <w:rsid w:val="002013B1"/>
    <w:rsid w:val="00203926"/>
    <w:rsid w:val="00204487"/>
    <w:rsid w:val="00204AF6"/>
    <w:rsid w:val="00205753"/>
    <w:rsid w:val="00210462"/>
    <w:rsid w:val="00210A3B"/>
    <w:rsid w:val="00211F32"/>
    <w:rsid w:val="00212C39"/>
    <w:rsid w:val="00213575"/>
    <w:rsid w:val="002144DF"/>
    <w:rsid w:val="00214EF0"/>
    <w:rsid w:val="00215E9F"/>
    <w:rsid w:val="00215FFF"/>
    <w:rsid w:val="00216FBB"/>
    <w:rsid w:val="00220589"/>
    <w:rsid w:val="00220681"/>
    <w:rsid w:val="002214D8"/>
    <w:rsid w:val="00221A6D"/>
    <w:rsid w:val="00222793"/>
    <w:rsid w:val="002251A3"/>
    <w:rsid w:val="0022534D"/>
    <w:rsid w:val="00226F09"/>
    <w:rsid w:val="00230D9A"/>
    <w:rsid w:val="00231707"/>
    <w:rsid w:val="00233066"/>
    <w:rsid w:val="002337CA"/>
    <w:rsid w:val="00235066"/>
    <w:rsid w:val="00236695"/>
    <w:rsid w:val="00240E88"/>
    <w:rsid w:val="00240E8D"/>
    <w:rsid w:val="00240FF7"/>
    <w:rsid w:val="002426DE"/>
    <w:rsid w:val="00243B03"/>
    <w:rsid w:val="00243F58"/>
    <w:rsid w:val="0024434F"/>
    <w:rsid w:val="0024514A"/>
    <w:rsid w:val="0024589C"/>
    <w:rsid w:val="00245A79"/>
    <w:rsid w:val="002473CE"/>
    <w:rsid w:val="00250469"/>
    <w:rsid w:val="00250C0C"/>
    <w:rsid w:val="00251155"/>
    <w:rsid w:val="00255B50"/>
    <w:rsid w:val="0025625E"/>
    <w:rsid w:val="00257434"/>
    <w:rsid w:val="002636F8"/>
    <w:rsid w:val="00263ED7"/>
    <w:rsid w:val="002648FC"/>
    <w:rsid w:val="00264AC4"/>
    <w:rsid w:val="00266044"/>
    <w:rsid w:val="002667ED"/>
    <w:rsid w:val="00267632"/>
    <w:rsid w:val="0027084A"/>
    <w:rsid w:val="0027202E"/>
    <w:rsid w:val="0027279A"/>
    <w:rsid w:val="002727D2"/>
    <w:rsid w:val="00273FC4"/>
    <w:rsid w:val="00274277"/>
    <w:rsid w:val="00274E61"/>
    <w:rsid w:val="002751CC"/>
    <w:rsid w:val="002753C5"/>
    <w:rsid w:val="002754C1"/>
    <w:rsid w:val="002754FB"/>
    <w:rsid w:val="00275F1C"/>
    <w:rsid w:val="00280349"/>
    <w:rsid w:val="00280A25"/>
    <w:rsid w:val="00280DBB"/>
    <w:rsid w:val="00281226"/>
    <w:rsid w:val="002818CF"/>
    <w:rsid w:val="0028283B"/>
    <w:rsid w:val="00282990"/>
    <w:rsid w:val="00283227"/>
    <w:rsid w:val="00284293"/>
    <w:rsid w:val="002853C7"/>
    <w:rsid w:val="002855CF"/>
    <w:rsid w:val="0029067E"/>
    <w:rsid w:val="002910F3"/>
    <w:rsid w:val="00291597"/>
    <w:rsid w:val="00292A17"/>
    <w:rsid w:val="0029354D"/>
    <w:rsid w:val="002938EC"/>
    <w:rsid w:val="00293CD8"/>
    <w:rsid w:val="0029466E"/>
    <w:rsid w:val="002951C8"/>
    <w:rsid w:val="00295967"/>
    <w:rsid w:val="00297160"/>
    <w:rsid w:val="00297C27"/>
    <w:rsid w:val="00297EDB"/>
    <w:rsid w:val="002A0905"/>
    <w:rsid w:val="002A10AE"/>
    <w:rsid w:val="002A1705"/>
    <w:rsid w:val="002A2632"/>
    <w:rsid w:val="002A33FD"/>
    <w:rsid w:val="002A4748"/>
    <w:rsid w:val="002A4F31"/>
    <w:rsid w:val="002A522D"/>
    <w:rsid w:val="002A5242"/>
    <w:rsid w:val="002A572B"/>
    <w:rsid w:val="002A6643"/>
    <w:rsid w:val="002A6670"/>
    <w:rsid w:val="002A6DC8"/>
    <w:rsid w:val="002A6F68"/>
    <w:rsid w:val="002A7992"/>
    <w:rsid w:val="002B07DA"/>
    <w:rsid w:val="002B231B"/>
    <w:rsid w:val="002B363F"/>
    <w:rsid w:val="002B3D08"/>
    <w:rsid w:val="002B4AF0"/>
    <w:rsid w:val="002B4F80"/>
    <w:rsid w:val="002B6B94"/>
    <w:rsid w:val="002B7718"/>
    <w:rsid w:val="002B7AF9"/>
    <w:rsid w:val="002C138A"/>
    <w:rsid w:val="002C1577"/>
    <w:rsid w:val="002C1664"/>
    <w:rsid w:val="002C1674"/>
    <w:rsid w:val="002C1EDA"/>
    <w:rsid w:val="002C1F8B"/>
    <w:rsid w:val="002C232B"/>
    <w:rsid w:val="002C328A"/>
    <w:rsid w:val="002C3549"/>
    <w:rsid w:val="002C3C51"/>
    <w:rsid w:val="002C4BE5"/>
    <w:rsid w:val="002C562D"/>
    <w:rsid w:val="002C580C"/>
    <w:rsid w:val="002C58C4"/>
    <w:rsid w:val="002C5CD6"/>
    <w:rsid w:val="002C6411"/>
    <w:rsid w:val="002C6841"/>
    <w:rsid w:val="002D019A"/>
    <w:rsid w:val="002D1AB5"/>
    <w:rsid w:val="002D3C44"/>
    <w:rsid w:val="002D3EC4"/>
    <w:rsid w:val="002D52B6"/>
    <w:rsid w:val="002D72A1"/>
    <w:rsid w:val="002D7CDB"/>
    <w:rsid w:val="002E1AF1"/>
    <w:rsid w:val="002E1D33"/>
    <w:rsid w:val="002E3F13"/>
    <w:rsid w:val="002E487D"/>
    <w:rsid w:val="002E530F"/>
    <w:rsid w:val="002E6E20"/>
    <w:rsid w:val="002E756B"/>
    <w:rsid w:val="002F0D07"/>
    <w:rsid w:val="002F106D"/>
    <w:rsid w:val="002F16C3"/>
    <w:rsid w:val="002F194E"/>
    <w:rsid w:val="002F1B1E"/>
    <w:rsid w:val="002F247B"/>
    <w:rsid w:val="002F24DE"/>
    <w:rsid w:val="002F3A65"/>
    <w:rsid w:val="002F490F"/>
    <w:rsid w:val="002F4C15"/>
    <w:rsid w:val="002F4F9E"/>
    <w:rsid w:val="002F6A33"/>
    <w:rsid w:val="002F71F2"/>
    <w:rsid w:val="002F78BE"/>
    <w:rsid w:val="002F7EB1"/>
    <w:rsid w:val="003001E5"/>
    <w:rsid w:val="003007E9"/>
    <w:rsid w:val="00302EFD"/>
    <w:rsid w:val="00303B87"/>
    <w:rsid w:val="00304AA6"/>
    <w:rsid w:val="00305861"/>
    <w:rsid w:val="00305A5F"/>
    <w:rsid w:val="0030619B"/>
    <w:rsid w:val="003066F8"/>
    <w:rsid w:val="003067E0"/>
    <w:rsid w:val="003079DC"/>
    <w:rsid w:val="00307CF2"/>
    <w:rsid w:val="00310D05"/>
    <w:rsid w:val="00310F89"/>
    <w:rsid w:val="003128EE"/>
    <w:rsid w:val="00312A97"/>
    <w:rsid w:val="00312BF7"/>
    <w:rsid w:val="0031377B"/>
    <w:rsid w:val="0031381E"/>
    <w:rsid w:val="003157B4"/>
    <w:rsid w:val="003163F5"/>
    <w:rsid w:val="003179B1"/>
    <w:rsid w:val="00320977"/>
    <w:rsid w:val="00320A44"/>
    <w:rsid w:val="00321608"/>
    <w:rsid w:val="00324C2F"/>
    <w:rsid w:val="00325C8F"/>
    <w:rsid w:val="00325F7E"/>
    <w:rsid w:val="00326304"/>
    <w:rsid w:val="00326816"/>
    <w:rsid w:val="00326BD8"/>
    <w:rsid w:val="0032724C"/>
    <w:rsid w:val="00331A08"/>
    <w:rsid w:val="0033281D"/>
    <w:rsid w:val="0033396F"/>
    <w:rsid w:val="00333EEC"/>
    <w:rsid w:val="00335F86"/>
    <w:rsid w:val="0033649F"/>
    <w:rsid w:val="0033789B"/>
    <w:rsid w:val="00337989"/>
    <w:rsid w:val="003406CE"/>
    <w:rsid w:val="00340824"/>
    <w:rsid w:val="00340B9D"/>
    <w:rsid w:val="00340E84"/>
    <w:rsid w:val="00341EA4"/>
    <w:rsid w:val="00342931"/>
    <w:rsid w:val="00344EDA"/>
    <w:rsid w:val="00345367"/>
    <w:rsid w:val="003454E7"/>
    <w:rsid w:val="00345A2B"/>
    <w:rsid w:val="0034612F"/>
    <w:rsid w:val="00346FD1"/>
    <w:rsid w:val="00350EFA"/>
    <w:rsid w:val="003516B2"/>
    <w:rsid w:val="00351EDF"/>
    <w:rsid w:val="00352C54"/>
    <w:rsid w:val="00352C83"/>
    <w:rsid w:val="003538C8"/>
    <w:rsid w:val="00353B54"/>
    <w:rsid w:val="00354ED8"/>
    <w:rsid w:val="00355120"/>
    <w:rsid w:val="00355221"/>
    <w:rsid w:val="003601DE"/>
    <w:rsid w:val="00360CA0"/>
    <w:rsid w:val="00360FAB"/>
    <w:rsid w:val="0036126E"/>
    <w:rsid w:val="003615BC"/>
    <w:rsid w:val="00362014"/>
    <w:rsid w:val="00362C56"/>
    <w:rsid w:val="003645FA"/>
    <w:rsid w:val="0036533A"/>
    <w:rsid w:val="003656B3"/>
    <w:rsid w:val="003657BE"/>
    <w:rsid w:val="00366910"/>
    <w:rsid w:val="003679C5"/>
    <w:rsid w:val="00370F1B"/>
    <w:rsid w:val="00370FF9"/>
    <w:rsid w:val="00372C95"/>
    <w:rsid w:val="00372FE8"/>
    <w:rsid w:val="0037350C"/>
    <w:rsid w:val="00373A0F"/>
    <w:rsid w:val="00373F8D"/>
    <w:rsid w:val="003750DE"/>
    <w:rsid w:val="0037570D"/>
    <w:rsid w:val="00375CAB"/>
    <w:rsid w:val="00377AD4"/>
    <w:rsid w:val="00380179"/>
    <w:rsid w:val="00380B5E"/>
    <w:rsid w:val="003812DF"/>
    <w:rsid w:val="0038252D"/>
    <w:rsid w:val="00385682"/>
    <w:rsid w:val="00385908"/>
    <w:rsid w:val="0038645B"/>
    <w:rsid w:val="00386733"/>
    <w:rsid w:val="0038682D"/>
    <w:rsid w:val="003875E2"/>
    <w:rsid w:val="00390A9F"/>
    <w:rsid w:val="0039283F"/>
    <w:rsid w:val="00392C5A"/>
    <w:rsid w:val="00392D54"/>
    <w:rsid w:val="00393BCD"/>
    <w:rsid w:val="00394A52"/>
    <w:rsid w:val="00394F83"/>
    <w:rsid w:val="00395122"/>
    <w:rsid w:val="00395342"/>
    <w:rsid w:val="00395514"/>
    <w:rsid w:val="00397B77"/>
    <w:rsid w:val="00397D15"/>
    <w:rsid w:val="003A3FE4"/>
    <w:rsid w:val="003A43C3"/>
    <w:rsid w:val="003A51B4"/>
    <w:rsid w:val="003A528C"/>
    <w:rsid w:val="003A5916"/>
    <w:rsid w:val="003B02D2"/>
    <w:rsid w:val="003B07F1"/>
    <w:rsid w:val="003B17E2"/>
    <w:rsid w:val="003B1CBE"/>
    <w:rsid w:val="003B27E6"/>
    <w:rsid w:val="003B2CA9"/>
    <w:rsid w:val="003B4925"/>
    <w:rsid w:val="003B4D9F"/>
    <w:rsid w:val="003B5FD3"/>
    <w:rsid w:val="003B6BB8"/>
    <w:rsid w:val="003B75AB"/>
    <w:rsid w:val="003C0772"/>
    <w:rsid w:val="003C1C38"/>
    <w:rsid w:val="003C4DA0"/>
    <w:rsid w:val="003C4DED"/>
    <w:rsid w:val="003C575D"/>
    <w:rsid w:val="003C58AD"/>
    <w:rsid w:val="003C5FA3"/>
    <w:rsid w:val="003C6E1E"/>
    <w:rsid w:val="003C72AF"/>
    <w:rsid w:val="003C7F0B"/>
    <w:rsid w:val="003D07F4"/>
    <w:rsid w:val="003D1637"/>
    <w:rsid w:val="003D2BF6"/>
    <w:rsid w:val="003D435E"/>
    <w:rsid w:val="003D55C2"/>
    <w:rsid w:val="003D6DEB"/>
    <w:rsid w:val="003D7059"/>
    <w:rsid w:val="003E0A9C"/>
    <w:rsid w:val="003E10B0"/>
    <w:rsid w:val="003E1516"/>
    <w:rsid w:val="003E1A1D"/>
    <w:rsid w:val="003E1AD6"/>
    <w:rsid w:val="003E1E99"/>
    <w:rsid w:val="003E305D"/>
    <w:rsid w:val="003E390D"/>
    <w:rsid w:val="003E5936"/>
    <w:rsid w:val="003E5B46"/>
    <w:rsid w:val="003E5E74"/>
    <w:rsid w:val="003F05F3"/>
    <w:rsid w:val="003F113A"/>
    <w:rsid w:val="003F3413"/>
    <w:rsid w:val="003F581B"/>
    <w:rsid w:val="003F5BA7"/>
    <w:rsid w:val="003F5C4F"/>
    <w:rsid w:val="003F6BE8"/>
    <w:rsid w:val="004007A2"/>
    <w:rsid w:val="00401299"/>
    <w:rsid w:val="0040135F"/>
    <w:rsid w:val="00401D25"/>
    <w:rsid w:val="004029BE"/>
    <w:rsid w:val="00402EEC"/>
    <w:rsid w:val="00403742"/>
    <w:rsid w:val="0040396F"/>
    <w:rsid w:val="00404493"/>
    <w:rsid w:val="00405AD2"/>
    <w:rsid w:val="00406555"/>
    <w:rsid w:val="00406DCF"/>
    <w:rsid w:val="004070E9"/>
    <w:rsid w:val="00410ACD"/>
    <w:rsid w:val="00412E47"/>
    <w:rsid w:val="00413538"/>
    <w:rsid w:val="00415C59"/>
    <w:rsid w:val="0041620F"/>
    <w:rsid w:val="0041759A"/>
    <w:rsid w:val="00420048"/>
    <w:rsid w:val="00420522"/>
    <w:rsid w:val="004207EC"/>
    <w:rsid w:val="00420814"/>
    <w:rsid w:val="00420B21"/>
    <w:rsid w:val="00421921"/>
    <w:rsid w:val="00422235"/>
    <w:rsid w:val="004272F7"/>
    <w:rsid w:val="004279A6"/>
    <w:rsid w:val="00430979"/>
    <w:rsid w:val="00430E34"/>
    <w:rsid w:val="00431D77"/>
    <w:rsid w:val="00432901"/>
    <w:rsid w:val="00432EF3"/>
    <w:rsid w:val="00433961"/>
    <w:rsid w:val="0043512E"/>
    <w:rsid w:val="00435325"/>
    <w:rsid w:val="00436954"/>
    <w:rsid w:val="0044013B"/>
    <w:rsid w:val="00440B04"/>
    <w:rsid w:val="0044153A"/>
    <w:rsid w:val="0044353D"/>
    <w:rsid w:val="00444718"/>
    <w:rsid w:val="00444C6A"/>
    <w:rsid w:val="00444FDC"/>
    <w:rsid w:val="00446CB9"/>
    <w:rsid w:val="004470A0"/>
    <w:rsid w:val="00450030"/>
    <w:rsid w:val="0045019B"/>
    <w:rsid w:val="0045027E"/>
    <w:rsid w:val="004514ED"/>
    <w:rsid w:val="00452365"/>
    <w:rsid w:val="004533BE"/>
    <w:rsid w:val="00454DC8"/>
    <w:rsid w:val="00454F30"/>
    <w:rsid w:val="00455C80"/>
    <w:rsid w:val="0045631C"/>
    <w:rsid w:val="004570B2"/>
    <w:rsid w:val="00457321"/>
    <w:rsid w:val="00461547"/>
    <w:rsid w:val="00461B85"/>
    <w:rsid w:val="00462640"/>
    <w:rsid w:val="00463BC4"/>
    <w:rsid w:val="00464C79"/>
    <w:rsid w:val="00464FEE"/>
    <w:rsid w:val="0046530C"/>
    <w:rsid w:val="004656F2"/>
    <w:rsid w:val="00465963"/>
    <w:rsid w:val="00465C12"/>
    <w:rsid w:val="00465DEE"/>
    <w:rsid w:val="00466B0D"/>
    <w:rsid w:val="00467053"/>
    <w:rsid w:val="004674AB"/>
    <w:rsid w:val="004704F7"/>
    <w:rsid w:val="00472270"/>
    <w:rsid w:val="004726B9"/>
    <w:rsid w:val="00472BF3"/>
    <w:rsid w:val="00474621"/>
    <w:rsid w:val="00476545"/>
    <w:rsid w:val="0047781B"/>
    <w:rsid w:val="00477C87"/>
    <w:rsid w:val="0048001A"/>
    <w:rsid w:val="004800CE"/>
    <w:rsid w:val="00480BF3"/>
    <w:rsid w:val="00481F9C"/>
    <w:rsid w:val="00481FAF"/>
    <w:rsid w:val="00482045"/>
    <w:rsid w:val="00482B34"/>
    <w:rsid w:val="00482B3F"/>
    <w:rsid w:val="00482F31"/>
    <w:rsid w:val="0048355F"/>
    <w:rsid w:val="00483CAD"/>
    <w:rsid w:val="00483F2A"/>
    <w:rsid w:val="00485809"/>
    <w:rsid w:val="00485840"/>
    <w:rsid w:val="00486281"/>
    <w:rsid w:val="004864BE"/>
    <w:rsid w:val="0048714C"/>
    <w:rsid w:val="00487575"/>
    <w:rsid w:val="004878D7"/>
    <w:rsid w:val="004910DD"/>
    <w:rsid w:val="0049152E"/>
    <w:rsid w:val="00491BF2"/>
    <w:rsid w:val="004931E0"/>
    <w:rsid w:val="004932F1"/>
    <w:rsid w:val="00493C88"/>
    <w:rsid w:val="00493CCD"/>
    <w:rsid w:val="00494B04"/>
    <w:rsid w:val="004963C2"/>
    <w:rsid w:val="00497A34"/>
    <w:rsid w:val="004A0621"/>
    <w:rsid w:val="004A0D2E"/>
    <w:rsid w:val="004A0FE4"/>
    <w:rsid w:val="004A1222"/>
    <w:rsid w:val="004A18CF"/>
    <w:rsid w:val="004A4CB0"/>
    <w:rsid w:val="004A4EAF"/>
    <w:rsid w:val="004A6F71"/>
    <w:rsid w:val="004B0877"/>
    <w:rsid w:val="004B151B"/>
    <w:rsid w:val="004B22BF"/>
    <w:rsid w:val="004B2C0B"/>
    <w:rsid w:val="004B2E22"/>
    <w:rsid w:val="004B30BB"/>
    <w:rsid w:val="004B3B43"/>
    <w:rsid w:val="004B3BAB"/>
    <w:rsid w:val="004B448C"/>
    <w:rsid w:val="004B4943"/>
    <w:rsid w:val="004C16EE"/>
    <w:rsid w:val="004C171B"/>
    <w:rsid w:val="004C1FA7"/>
    <w:rsid w:val="004C2441"/>
    <w:rsid w:val="004C3AC9"/>
    <w:rsid w:val="004C5D3F"/>
    <w:rsid w:val="004C720B"/>
    <w:rsid w:val="004D06A5"/>
    <w:rsid w:val="004D1140"/>
    <w:rsid w:val="004D1B27"/>
    <w:rsid w:val="004D301D"/>
    <w:rsid w:val="004D43A1"/>
    <w:rsid w:val="004D43A3"/>
    <w:rsid w:val="004D569F"/>
    <w:rsid w:val="004D58C5"/>
    <w:rsid w:val="004D5F1C"/>
    <w:rsid w:val="004D6230"/>
    <w:rsid w:val="004D6AEB"/>
    <w:rsid w:val="004E06F5"/>
    <w:rsid w:val="004E103D"/>
    <w:rsid w:val="004E1041"/>
    <w:rsid w:val="004E1371"/>
    <w:rsid w:val="004E1689"/>
    <w:rsid w:val="004E1F34"/>
    <w:rsid w:val="004E27D9"/>
    <w:rsid w:val="004E32D5"/>
    <w:rsid w:val="004E34E3"/>
    <w:rsid w:val="004E4238"/>
    <w:rsid w:val="004E47C7"/>
    <w:rsid w:val="004E61B1"/>
    <w:rsid w:val="004E63D1"/>
    <w:rsid w:val="004E7C06"/>
    <w:rsid w:val="004E7CDA"/>
    <w:rsid w:val="004F0024"/>
    <w:rsid w:val="004F06ED"/>
    <w:rsid w:val="004F1115"/>
    <w:rsid w:val="004F11CB"/>
    <w:rsid w:val="004F198B"/>
    <w:rsid w:val="004F1B15"/>
    <w:rsid w:val="004F3A3A"/>
    <w:rsid w:val="004F5468"/>
    <w:rsid w:val="004F608F"/>
    <w:rsid w:val="004F7A85"/>
    <w:rsid w:val="005003EB"/>
    <w:rsid w:val="00500986"/>
    <w:rsid w:val="00501183"/>
    <w:rsid w:val="005012A0"/>
    <w:rsid w:val="00501B8F"/>
    <w:rsid w:val="00502A5F"/>
    <w:rsid w:val="00503B40"/>
    <w:rsid w:val="00503D38"/>
    <w:rsid w:val="005110CD"/>
    <w:rsid w:val="005115CA"/>
    <w:rsid w:val="00511C0F"/>
    <w:rsid w:val="00511EEC"/>
    <w:rsid w:val="005123A6"/>
    <w:rsid w:val="00514295"/>
    <w:rsid w:val="005157D0"/>
    <w:rsid w:val="00515A82"/>
    <w:rsid w:val="00515B0C"/>
    <w:rsid w:val="005160FD"/>
    <w:rsid w:val="005172E8"/>
    <w:rsid w:val="005202B1"/>
    <w:rsid w:val="005203D9"/>
    <w:rsid w:val="00520F3B"/>
    <w:rsid w:val="0052131D"/>
    <w:rsid w:val="00521AA6"/>
    <w:rsid w:val="00523CC3"/>
    <w:rsid w:val="00524154"/>
    <w:rsid w:val="005247D3"/>
    <w:rsid w:val="005247F5"/>
    <w:rsid w:val="00524E57"/>
    <w:rsid w:val="00525FE7"/>
    <w:rsid w:val="00526BFD"/>
    <w:rsid w:val="0052782C"/>
    <w:rsid w:val="0053109D"/>
    <w:rsid w:val="005318CF"/>
    <w:rsid w:val="005345B0"/>
    <w:rsid w:val="00534816"/>
    <w:rsid w:val="00535497"/>
    <w:rsid w:val="00535C2C"/>
    <w:rsid w:val="00535EA1"/>
    <w:rsid w:val="00536886"/>
    <w:rsid w:val="00536C97"/>
    <w:rsid w:val="00536E35"/>
    <w:rsid w:val="0053760A"/>
    <w:rsid w:val="00540B33"/>
    <w:rsid w:val="005417A6"/>
    <w:rsid w:val="00542AC1"/>
    <w:rsid w:val="00542C17"/>
    <w:rsid w:val="00542C7C"/>
    <w:rsid w:val="00545429"/>
    <w:rsid w:val="00547198"/>
    <w:rsid w:val="005476CE"/>
    <w:rsid w:val="005478EF"/>
    <w:rsid w:val="00547B1B"/>
    <w:rsid w:val="00551966"/>
    <w:rsid w:val="0055252F"/>
    <w:rsid w:val="00554A0A"/>
    <w:rsid w:val="00554CA2"/>
    <w:rsid w:val="005554AB"/>
    <w:rsid w:val="005579F3"/>
    <w:rsid w:val="00557FF9"/>
    <w:rsid w:val="0056043B"/>
    <w:rsid w:val="00562428"/>
    <w:rsid w:val="00563612"/>
    <w:rsid w:val="00563D41"/>
    <w:rsid w:val="00564903"/>
    <w:rsid w:val="00564DD1"/>
    <w:rsid w:val="005653A5"/>
    <w:rsid w:val="0056664B"/>
    <w:rsid w:val="00566652"/>
    <w:rsid w:val="0056677E"/>
    <w:rsid w:val="00571EFC"/>
    <w:rsid w:val="0057218C"/>
    <w:rsid w:val="005727E3"/>
    <w:rsid w:val="005732EA"/>
    <w:rsid w:val="00576955"/>
    <w:rsid w:val="00577C66"/>
    <w:rsid w:val="00583145"/>
    <w:rsid w:val="005835DF"/>
    <w:rsid w:val="0058431A"/>
    <w:rsid w:val="00584A8F"/>
    <w:rsid w:val="00584C82"/>
    <w:rsid w:val="00585A24"/>
    <w:rsid w:val="0058621A"/>
    <w:rsid w:val="00586315"/>
    <w:rsid w:val="00587610"/>
    <w:rsid w:val="00592507"/>
    <w:rsid w:val="00592E10"/>
    <w:rsid w:val="005939E1"/>
    <w:rsid w:val="00593EC3"/>
    <w:rsid w:val="00594617"/>
    <w:rsid w:val="00594693"/>
    <w:rsid w:val="005A1558"/>
    <w:rsid w:val="005A1BE8"/>
    <w:rsid w:val="005A2129"/>
    <w:rsid w:val="005A2E6D"/>
    <w:rsid w:val="005A3568"/>
    <w:rsid w:val="005A4D4E"/>
    <w:rsid w:val="005A4FB0"/>
    <w:rsid w:val="005A51B7"/>
    <w:rsid w:val="005B0AF4"/>
    <w:rsid w:val="005B1C8C"/>
    <w:rsid w:val="005B2AEC"/>
    <w:rsid w:val="005B3E2C"/>
    <w:rsid w:val="005B4F72"/>
    <w:rsid w:val="005B6684"/>
    <w:rsid w:val="005B69C4"/>
    <w:rsid w:val="005B6D46"/>
    <w:rsid w:val="005B6E0B"/>
    <w:rsid w:val="005B787A"/>
    <w:rsid w:val="005C0100"/>
    <w:rsid w:val="005C0431"/>
    <w:rsid w:val="005C2607"/>
    <w:rsid w:val="005C442F"/>
    <w:rsid w:val="005D0A9C"/>
    <w:rsid w:val="005D0AAF"/>
    <w:rsid w:val="005D13A6"/>
    <w:rsid w:val="005D1CEC"/>
    <w:rsid w:val="005D3ABB"/>
    <w:rsid w:val="005D4B3A"/>
    <w:rsid w:val="005D4F15"/>
    <w:rsid w:val="005D6877"/>
    <w:rsid w:val="005D7146"/>
    <w:rsid w:val="005D72DF"/>
    <w:rsid w:val="005D79D8"/>
    <w:rsid w:val="005E0D5D"/>
    <w:rsid w:val="005E0DBB"/>
    <w:rsid w:val="005E1838"/>
    <w:rsid w:val="005E21BA"/>
    <w:rsid w:val="005E252D"/>
    <w:rsid w:val="005E3440"/>
    <w:rsid w:val="005E4E27"/>
    <w:rsid w:val="005E5133"/>
    <w:rsid w:val="005E6E84"/>
    <w:rsid w:val="005E77FA"/>
    <w:rsid w:val="005F0100"/>
    <w:rsid w:val="005F115D"/>
    <w:rsid w:val="005F1345"/>
    <w:rsid w:val="005F1584"/>
    <w:rsid w:val="005F283F"/>
    <w:rsid w:val="005F31B8"/>
    <w:rsid w:val="005F37B2"/>
    <w:rsid w:val="005F4741"/>
    <w:rsid w:val="005F4791"/>
    <w:rsid w:val="005F71F9"/>
    <w:rsid w:val="005F75C9"/>
    <w:rsid w:val="005F7A19"/>
    <w:rsid w:val="00601F48"/>
    <w:rsid w:val="00603010"/>
    <w:rsid w:val="006037BD"/>
    <w:rsid w:val="006052FF"/>
    <w:rsid w:val="00606F81"/>
    <w:rsid w:val="00607C91"/>
    <w:rsid w:val="00607F31"/>
    <w:rsid w:val="0061009B"/>
    <w:rsid w:val="0061149F"/>
    <w:rsid w:val="00611D74"/>
    <w:rsid w:val="00612AC8"/>
    <w:rsid w:val="00613162"/>
    <w:rsid w:val="006154E3"/>
    <w:rsid w:val="00616822"/>
    <w:rsid w:val="006170CA"/>
    <w:rsid w:val="00617DB3"/>
    <w:rsid w:val="006203D9"/>
    <w:rsid w:val="00620517"/>
    <w:rsid w:val="006211F2"/>
    <w:rsid w:val="00621E43"/>
    <w:rsid w:val="006222F7"/>
    <w:rsid w:val="006225DB"/>
    <w:rsid w:val="00622712"/>
    <w:rsid w:val="006236C8"/>
    <w:rsid w:val="006239C7"/>
    <w:rsid w:val="0062443B"/>
    <w:rsid w:val="006251F8"/>
    <w:rsid w:val="00625971"/>
    <w:rsid w:val="00625D46"/>
    <w:rsid w:val="00625FC0"/>
    <w:rsid w:val="00626A3E"/>
    <w:rsid w:val="0062712F"/>
    <w:rsid w:val="00627958"/>
    <w:rsid w:val="00630139"/>
    <w:rsid w:val="006302F1"/>
    <w:rsid w:val="00630336"/>
    <w:rsid w:val="00631A27"/>
    <w:rsid w:val="00632140"/>
    <w:rsid w:val="00632538"/>
    <w:rsid w:val="006325BB"/>
    <w:rsid w:val="00632EC7"/>
    <w:rsid w:val="00633549"/>
    <w:rsid w:val="00633ACD"/>
    <w:rsid w:val="006341DD"/>
    <w:rsid w:val="00634300"/>
    <w:rsid w:val="00634D06"/>
    <w:rsid w:val="00635180"/>
    <w:rsid w:val="0063613B"/>
    <w:rsid w:val="006363FF"/>
    <w:rsid w:val="006365DB"/>
    <w:rsid w:val="00637C94"/>
    <w:rsid w:val="00637E23"/>
    <w:rsid w:val="00640CF4"/>
    <w:rsid w:val="006427FA"/>
    <w:rsid w:val="00642EFA"/>
    <w:rsid w:val="00643249"/>
    <w:rsid w:val="00643432"/>
    <w:rsid w:val="006435D0"/>
    <w:rsid w:val="00643798"/>
    <w:rsid w:val="0064419B"/>
    <w:rsid w:val="0064603A"/>
    <w:rsid w:val="00647815"/>
    <w:rsid w:val="00647DAE"/>
    <w:rsid w:val="0065143C"/>
    <w:rsid w:val="00652E25"/>
    <w:rsid w:val="00656A43"/>
    <w:rsid w:val="00656CBE"/>
    <w:rsid w:val="00657D52"/>
    <w:rsid w:val="00660F72"/>
    <w:rsid w:val="00661625"/>
    <w:rsid w:val="00662F9B"/>
    <w:rsid w:val="00663427"/>
    <w:rsid w:val="006642CF"/>
    <w:rsid w:val="00665BA4"/>
    <w:rsid w:val="00670018"/>
    <w:rsid w:val="00670528"/>
    <w:rsid w:val="0067294B"/>
    <w:rsid w:val="006729BD"/>
    <w:rsid w:val="00672A5D"/>
    <w:rsid w:val="00672D97"/>
    <w:rsid w:val="00673D90"/>
    <w:rsid w:val="00674414"/>
    <w:rsid w:val="0067455B"/>
    <w:rsid w:val="00674DCA"/>
    <w:rsid w:val="00675AAC"/>
    <w:rsid w:val="00677CFC"/>
    <w:rsid w:val="00680392"/>
    <w:rsid w:val="006809F5"/>
    <w:rsid w:val="0068301E"/>
    <w:rsid w:val="006830E1"/>
    <w:rsid w:val="006841E2"/>
    <w:rsid w:val="006846C7"/>
    <w:rsid w:val="006856BB"/>
    <w:rsid w:val="006861EB"/>
    <w:rsid w:val="00687888"/>
    <w:rsid w:val="00687A67"/>
    <w:rsid w:val="00687B02"/>
    <w:rsid w:val="00687E49"/>
    <w:rsid w:val="0069006C"/>
    <w:rsid w:val="00691575"/>
    <w:rsid w:val="00691E3C"/>
    <w:rsid w:val="00692F6E"/>
    <w:rsid w:val="00693076"/>
    <w:rsid w:val="00693618"/>
    <w:rsid w:val="0069386A"/>
    <w:rsid w:val="00693ED4"/>
    <w:rsid w:val="006943D9"/>
    <w:rsid w:val="006953A9"/>
    <w:rsid w:val="006967A9"/>
    <w:rsid w:val="006A061A"/>
    <w:rsid w:val="006A0C2D"/>
    <w:rsid w:val="006A13CE"/>
    <w:rsid w:val="006A16F7"/>
    <w:rsid w:val="006A1BCE"/>
    <w:rsid w:val="006A485C"/>
    <w:rsid w:val="006A54DE"/>
    <w:rsid w:val="006A5A8B"/>
    <w:rsid w:val="006A62DB"/>
    <w:rsid w:val="006A6F8E"/>
    <w:rsid w:val="006B1373"/>
    <w:rsid w:val="006B24DA"/>
    <w:rsid w:val="006B2FCD"/>
    <w:rsid w:val="006B63B7"/>
    <w:rsid w:val="006B745F"/>
    <w:rsid w:val="006B7CC1"/>
    <w:rsid w:val="006C04CB"/>
    <w:rsid w:val="006C3FA4"/>
    <w:rsid w:val="006C3FD6"/>
    <w:rsid w:val="006C45DD"/>
    <w:rsid w:val="006C539B"/>
    <w:rsid w:val="006C572D"/>
    <w:rsid w:val="006C57AF"/>
    <w:rsid w:val="006C6085"/>
    <w:rsid w:val="006C6C4B"/>
    <w:rsid w:val="006D0298"/>
    <w:rsid w:val="006D129E"/>
    <w:rsid w:val="006D1FF8"/>
    <w:rsid w:val="006D278B"/>
    <w:rsid w:val="006D32CF"/>
    <w:rsid w:val="006D51DD"/>
    <w:rsid w:val="006D5A9B"/>
    <w:rsid w:val="006D7326"/>
    <w:rsid w:val="006D76BE"/>
    <w:rsid w:val="006D7D0E"/>
    <w:rsid w:val="006E0789"/>
    <w:rsid w:val="006E14C6"/>
    <w:rsid w:val="006E1F6D"/>
    <w:rsid w:val="006E2131"/>
    <w:rsid w:val="006E2FA4"/>
    <w:rsid w:val="006E353F"/>
    <w:rsid w:val="006E41D0"/>
    <w:rsid w:val="006E6DDF"/>
    <w:rsid w:val="006E7912"/>
    <w:rsid w:val="006E7B43"/>
    <w:rsid w:val="006E7DB7"/>
    <w:rsid w:val="006F29AF"/>
    <w:rsid w:val="006F3C3C"/>
    <w:rsid w:val="006F6446"/>
    <w:rsid w:val="006F7D5D"/>
    <w:rsid w:val="0070118A"/>
    <w:rsid w:val="007017EC"/>
    <w:rsid w:val="007018F4"/>
    <w:rsid w:val="00702306"/>
    <w:rsid w:val="00702827"/>
    <w:rsid w:val="00704A2C"/>
    <w:rsid w:val="00704FA9"/>
    <w:rsid w:val="00706AC6"/>
    <w:rsid w:val="00706EE9"/>
    <w:rsid w:val="00707806"/>
    <w:rsid w:val="00707D1A"/>
    <w:rsid w:val="0071003F"/>
    <w:rsid w:val="00710E60"/>
    <w:rsid w:val="007116CE"/>
    <w:rsid w:val="00711DFC"/>
    <w:rsid w:val="007124A6"/>
    <w:rsid w:val="00713506"/>
    <w:rsid w:val="00715A3E"/>
    <w:rsid w:val="00716697"/>
    <w:rsid w:val="007179EE"/>
    <w:rsid w:val="00720CBA"/>
    <w:rsid w:val="00721304"/>
    <w:rsid w:val="00721B57"/>
    <w:rsid w:val="0072269E"/>
    <w:rsid w:val="00723B98"/>
    <w:rsid w:val="00723D55"/>
    <w:rsid w:val="0072520E"/>
    <w:rsid w:val="00725710"/>
    <w:rsid w:val="00725BA4"/>
    <w:rsid w:val="00730EA7"/>
    <w:rsid w:val="0073104C"/>
    <w:rsid w:val="00731CBD"/>
    <w:rsid w:val="007323AC"/>
    <w:rsid w:val="00732813"/>
    <w:rsid w:val="00732F02"/>
    <w:rsid w:val="00733170"/>
    <w:rsid w:val="0073397E"/>
    <w:rsid w:val="007339CA"/>
    <w:rsid w:val="0073468F"/>
    <w:rsid w:val="00734A16"/>
    <w:rsid w:val="00734A37"/>
    <w:rsid w:val="0073508A"/>
    <w:rsid w:val="00736D84"/>
    <w:rsid w:val="00737274"/>
    <w:rsid w:val="00737954"/>
    <w:rsid w:val="00740D08"/>
    <w:rsid w:val="007411CC"/>
    <w:rsid w:val="00741C48"/>
    <w:rsid w:val="00741F4E"/>
    <w:rsid w:val="0074201A"/>
    <w:rsid w:val="00742AA9"/>
    <w:rsid w:val="00742CFE"/>
    <w:rsid w:val="00744607"/>
    <w:rsid w:val="00744EE7"/>
    <w:rsid w:val="0074533E"/>
    <w:rsid w:val="00745990"/>
    <w:rsid w:val="00745B03"/>
    <w:rsid w:val="00745E64"/>
    <w:rsid w:val="007463AF"/>
    <w:rsid w:val="00747B04"/>
    <w:rsid w:val="00747FCD"/>
    <w:rsid w:val="0075056D"/>
    <w:rsid w:val="00751917"/>
    <w:rsid w:val="00752A74"/>
    <w:rsid w:val="00754232"/>
    <w:rsid w:val="007552D1"/>
    <w:rsid w:val="0075561E"/>
    <w:rsid w:val="0075578F"/>
    <w:rsid w:val="00755EA5"/>
    <w:rsid w:val="00756F9A"/>
    <w:rsid w:val="00757CB5"/>
    <w:rsid w:val="007611AB"/>
    <w:rsid w:val="00761657"/>
    <w:rsid w:val="007619C7"/>
    <w:rsid w:val="0076421F"/>
    <w:rsid w:val="00765905"/>
    <w:rsid w:val="00766ADB"/>
    <w:rsid w:val="00766AFB"/>
    <w:rsid w:val="00767709"/>
    <w:rsid w:val="0077245F"/>
    <w:rsid w:val="007735C8"/>
    <w:rsid w:val="00773A2B"/>
    <w:rsid w:val="0077420E"/>
    <w:rsid w:val="00774589"/>
    <w:rsid w:val="00775321"/>
    <w:rsid w:val="007753AF"/>
    <w:rsid w:val="00775B30"/>
    <w:rsid w:val="00780125"/>
    <w:rsid w:val="00783866"/>
    <w:rsid w:val="00784895"/>
    <w:rsid w:val="00785E76"/>
    <w:rsid w:val="00786D31"/>
    <w:rsid w:val="007906BE"/>
    <w:rsid w:val="0079127B"/>
    <w:rsid w:val="00792F16"/>
    <w:rsid w:val="00795049"/>
    <w:rsid w:val="007954DF"/>
    <w:rsid w:val="00795C86"/>
    <w:rsid w:val="007963F2"/>
    <w:rsid w:val="00796654"/>
    <w:rsid w:val="007A001B"/>
    <w:rsid w:val="007A08B2"/>
    <w:rsid w:val="007A0EB7"/>
    <w:rsid w:val="007A16C7"/>
    <w:rsid w:val="007A2BC2"/>
    <w:rsid w:val="007A3722"/>
    <w:rsid w:val="007A439E"/>
    <w:rsid w:val="007A51EF"/>
    <w:rsid w:val="007A5B2A"/>
    <w:rsid w:val="007A63EA"/>
    <w:rsid w:val="007A680C"/>
    <w:rsid w:val="007A6E2A"/>
    <w:rsid w:val="007A71F2"/>
    <w:rsid w:val="007B0772"/>
    <w:rsid w:val="007B07F0"/>
    <w:rsid w:val="007B0CC8"/>
    <w:rsid w:val="007B1193"/>
    <w:rsid w:val="007B256A"/>
    <w:rsid w:val="007B339A"/>
    <w:rsid w:val="007B42ED"/>
    <w:rsid w:val="007B47DD"/>
    <w:rsid w:val="007B5188"/>
    <w:rsid w:val="007B556A"/>
    <w:rsid w:val="007B5C76"/>
    <w:rsid w:val="007C010D"/>
    <w:rsid w:val="007C1AA9"/>
    <w:rsid w:val="007C294D"/>
    <w:rsid w:val="007C3670"/>
    <w:rsid w:val="007C541B"/>
    <w:rsid w:val="007C7045"/>
    <w:rsid w:val="007D031B"/>
    <w:rsid w:val="007D1047"/>
    <w:rsid w:val="007D15DE"/>
    <w:rsid w:val="007D1C58"/>
    <w:rsid w:val="007D23B7"/>
    <w:rsid w:val="007D2F11"/>
    <w:rsid w:val="007D2FB4"/>
    <w:rsid w:val="007D676B"/>
    <w:rsid w:val="007D7CB9"/>
    <w:rsid w:val="007E0C7E"/>
    <w:rsid w:val="007E1092"/>
    <w:rsid w:val="007E1149"/>
    <w:rsid w:val="007E2664"/>
    <w:rsid w:val="007E27A4"/>
    <w:rsid w:val="007E32DE"/>
    <w:rsid w:val="007E4284"/>
    <w:rsid w:val="007E4B85"/>
    <w:rsid w:val="007E5919"/>
    <w:rsid w:val="007E69DD"/>
    <w:rsid w:val="007F1BED"/>
    <w:rsid w:val="007F1BF7"/>
    <w:rsid w:val="007F1D0E"/>
    <w:rsid w:val="007F1FAE"/>
    <w:rsid w:val="007F242C"/>
    <w:rsid w:val="007F2CEC"/>
    <w:rsid w:val="007F38B5"/>
    <w:rsid w:val="007F399D"/>
    <w:rsid w:val="007F3EC6"/>
    <w:rsid w:val="007F4E54"/>
    <w:rsid w:val="007F533C"/>
    <w:rsid w:val="007F53C3"/>
    <w:rsid w:val="007F59A6"/>
    <w:rsid w:val="007F5BD1"/>
    <w:rsid w:val="007F5ECC"/>
    <w:rsid w:val="007F6BC8"/>
    <w:rsid w:val="007F76FC"/>
    <w:rsid w:val="007F7C99"/>
    <w:rsid w:val="00800265"/>
    <w:rsid w:val="00800FB0"/>
    <w:rsid w:val="00801C34"/>
    <w:rsid w:val="00801D76"/>
    <w:rsid w:val="0080233F"/>
    <w:rsid w:val="008023FC"/>
    <w:rsid w:val="00802E4B"/>
    <w:rsid w:val="00804CE8"/>
    <w:rsid w:val="00805C4E"/>
    <w:rsid w:val="008060E1"/>
    <w:rsid w:val="008076BD"/>
    <w:rsid w:val="008123BA"/>
    <w:rsid w:val="008127DC"/>
    <w:rsid w:val="00813663"/>
    <w:rsid w:val="00813B18"/>
    <w:rsid w:val="00813EB2"/>
    <w:rsid w:val="008151E8"/>
    <w:rsid w:val="00816E23"/>
    <w:rsid w:val="00820687"/>
    <w:rsid w:val="008208AD"/>
    <w:rsid w:val="00820F49"/>
    <w:rsid w:val="0082197A"/>
    <w:rsid w:val="00821C27"/>
    <w:rsid w:val="008224B3"/>
    <w:rsid w:val="00822B39"/>
    <w:rsid w:val="008242E4"/>
    <w:rsid w:val="00825069"/>
    <w:rsid w:val="008254CD"/>
    <w:rsid w:val="0082604B"/>
    <w:rsid w:val="008269CF"/>
    <w:rsid w:val="00826DBA"/>
    <w:rsid w:val="00827185"/>
    <w:rsid w:val="008271FF"/>
    <w:rsid w:val="008276F1"/>
    <w:rsid w:val="00827777"/>
    <w:rsid w:val="00827A46"/>
    <w:rsid w:val="008306CD"/>
    <w:rsid w:val="008310DF"/>
    <w:rsid w:val="0083145E"/>
    <w:rsid w:val="008321F8"/>
    <w:rsid w:val="00832D31"/>
    <w:rsid w:val="00832DBE"/>
    <w:rsid w:val="00833A9A"/>
    <w:rsid w:val="00833DDE"/>
    <w:rsid w:val="00834D35"/>
    <w:rsid w:val="00835991"/>
    <w:rsid w:val="00836584"/>
    <w:rsid w:val="00836BC4"/>
    <w:rsid w:val="008403D7"/>
    <w:rsid w:val="00840CF2"/>
    <w:rsid w:val="00840E6F"/>
    <w:rsid w:val="0084233A"/>
    <w:rsid w:val="008427D0"/>
    <w:rsid w:val="00846049"/>
    <w:rsid w:val="008471A5"/>
    <w:rsid w:val="0084773F"/>
    <w:rsid w:val="00850794"/>
    <w:rsid w:val="008507E5"/>
    <w:rsid w:val="00850F4D"/>
    <w:rsid w:val="00851032"/>
    <w:rsid w:val="00851ACC"/>
    <w:rsid w:val="00852966"/>
    <w:rsid w:val="00852F2B"/>
    <w:rsid w:val="00853904"/>
    <w:rsid w:val="0085396B"/>
    <w:rsid w:val="00853B1D"/>
    <w:rsid w:val="008549CD"/>
    <w:rsid w:val="00855B8A"/>
    <w:rsid w:val="008567CE"/>
    <w:rsid w:val="00857305"/>
    <w:rsid w:val="00860305"/>
    <w:rsid w:val="008606CF"/>
    <w:rsid w:val="00860F0A"/>
    <w:rsid w:val="0086188C"/>
    <w:rsid w:val="00861A25"/>
    <w:rsid w:val="008624EA"/>
    <w:rsid w:val="0086280E"/>
    <w:rsid w:val="00865141"/>
    <w:rsid w:val="00867930"/>
    <w:rsid w:val="008679C1"/>
    <w:rsid w:val="00870A04"/>
    <w:rsid w:val="008739F2"/>
    <w:rsid w:val="00874D38"/>
    <w:rsid w:val="00875200"/>
    <w:rsid w:val="0087576E"/>
    <w:rsid w:val="0087750E"/>
    <w:rsid w:val="008817BC"/>
    <w:rsid w:val="0088215D"/>
    <w:rsid w:val="00882DA2"/>
    <w:rsid w:val="00883679"/>
    <w:rsid w:val="00883950"/>
    <w:rsid w:val="00886566"/>
    <w:rsid w:val="00886632"/>
    <w:rsid w:val="008905F0"/>
    <w:rsid w:val="00892713"/>
    <w:rsid w:val="00892C2E"/>
    <w:rsid w:val="00893402"/>
    <w:rsid w:val="00893436"/>
    <w:rsid w:val="00893663"/>
    <w:rsid w:val="008955DF"/>
    <w:rsid w:val="00895E55"/>
    <w:rsid w:val="008967C9"/>
    <w:rsid w:val="008A13DB"/>
    <w:rsid w:val="008A2426"/>
    <w:rsid w:val="008A348A"/>
    <w:rsid w:val="008A437B"/>
    <w:rsid w:val="008A463B"/>
    <w:rsid w:val="008A4E91"/>
    <w:rsid w:val="008A4EDB"/>
    <w:rsid w:val="008A4FBC"/>
    <w:rsid w:val="008A5CE8"/>
    <w:rsid w:val="008A7B63"/>
    <w:rsid w:val="008B0604"/>
    <w:rsid w:val="008B0AA7"/>
    <w:rsid w:val="008B1089"/>
    <w:rsid w:val="008B17FD"/>
    <w:rsid w:val="008B2760"/>
    <w:rsid w:val="008B2A24"/>
    <w:rsid w:val="008B334F"/>
    <w:rsid w:val="008B34AC"/>
    <w:rsid w:val="008B3785"/>
    <w:rsid w:val="008B38EB"/>
    <w:rsid w:val="008B3904"/>
    <w:rsid w:val="008B54A3"/>
    <w:rsid w:val="008B5844"/>
    <w:rsid w:val="008B5D34"/>
    <w:rsid w:val="008B62FA"/>
    <w:rsid w:val="008B6F99"/>
    <w:rsid w:val="008B7093"/>
    <w:rsid w:val="008C1709"/>
    <w:rsid w:val="008C2572"/>
    <w:rsid w:val="008C28F0"/>
    <w:rsid w:val="008C3EEE"/>
    <w:rsid w:val="008C3FD1"/>
    <w:rsid w:val="008C4196"/>
    <w:rsid w:val="008C58CD"/>
    <w:rsid w:val="008C5952"/>
    <w:rsid w:val="008C5C0E"/>
    <w:rsid w:val="008C67B4"/>
    <w:rsid w:val="008C7C5F"/>
    <w:rsid w:val="008D15FE"/>
    <w:rsid w:val="008D2DD2"/>
    <w:rsid w:val="008D3BA3"/>
    <w:rsid w:val="008D464D"/>
    <w:rsid w:val="008D4FDE"/>
    <w:rsid w:val="008D5ECD"/>
    <w:rsid w:val="008D60BB"/>
    <w:rsid w:val="008D68ED"/>
    <w:rsid w:val="008D7605"/>
    <w:rsid w:val="008E0402"/>
    <w:rsid w:val="008E21AF"/>
    <w:rsid w:val="008E22D3"/>
    <w:rsid w:val="008E2D49"/>
    <w:rsid w:val="008E7325"/>
    <w:rsid w:val="008E7809"/>
    <w:rsid w:val="008F053B"/>
    <w:rsid w:val="008F0696"/>
    <w:rsid w:val="008F111A"/>
    <w:rsid w:val="008F1C4A"/>
    <w:rsid w:val="008F26CE"/>
    <w:rsid w:val="008F2B5F"/>
    <w:rsid w:val="008F39CB"/>
    <w:rsid w:val="008F4105"/>
    <w:rsid w:val="008F58C9"/>
    <w:rsid w:val="008F5F14"/>
    <w:rsid w:val="008F610C"/>
    <w:rsid w:val="00900379"/>
    <w:rsid w:val="00900AE6"/>
    <w:rsid w:val="0090170D"/>
    <w:rsid w:val="00901EF5"/>
    <w:rsid w:val="0090205A"/>
    <w:rsid w:val="00902C4E"/>
    <w:rsid w:val="009037F0"/>
    <w:rsid w:val="00903F41"/>
    <w:rsid w:val="00906C30"/>
    <w:rsid w:val="00907589"/>
    <w:rsid w:val="00907D65"/>
    <w:rsid w:val="00910C2E"/>
    <w:rsid w:val="009112A3"/>
    <w:rsid w:val="00911536"/>
    <w:rsid w:val="009130AF"/>
    <w:rsid w:val="00913B66"/>
    <w:rsid w:val="00913E9E"/>
    <w:rsid w:val="00914560"/>
    <w:rsid w:val="00914AC8"/>
    <w:rsid w:val="00914EEC"/>
    <w:rsid w:val="00915514"/>
    <w:rsid w:val="00916F8E"/>
    <w:rsid w:val="00917A95"/>
    <w:rsid w:val="00917C73"/>
    <w:rsid w:val="009201AD"/>
    <w:rsid w:val="00922072"/>
    <w:rsid w:val="00924C4A"/>
    <w:rsid w:val="00924E4A"/>
    <w:rsid w:val="00925831"/>
    <w:rsid w:val="00931122"/>
    <w:rsid w:val="009316C0"/>
    <w:rsid w:val="00931C32"/>
    <w:rsid w:val="00934508"/>
    <w:rsid w:val="00937502"/>
    <w:rsid w:val="009403BF"/>
    <w:rsid w:val="0094164F"/>
    <w:rsid w:val="0094199A"/>
    <w:rsid w:val="00941C8B"/>
    <w:rsid w:val="00942935"/>
    <w:rsid w:val="009429CF"/>
    <w:rsid w:val="00942BB3"/>
    <w:rsid w:val="00942DBE"/>
    <w:rsid w:val="00943C6D"/>
    <w:rsid w:val="0094454C"/>
    <w:rsid w:val="009446A3"/>
    <w:rsid w:val="00944D18"/>
    <w:rsid w:val="00945DA7"/>
    <w:rsid w:val="00946156"/>
    <w:rsid w:val="009477DB"/>
    <w:rsid w:val="00950DF1"/>
    <w:rsid w:val="00951D22"/>
    <w:rsid w:val="00951EF6"/>
    <w:rsid w:val="009532D4"/>
    <w:rsid w:val="00954FCC"/>
    <w:rsid w:val="00955B70"/>
    <w:rsid w:val="009564DD"/>
    <w:rsid w:val="009569AA"/>
    <w:rsid w:val="00956DEA"/>
    <w:rsid w:val="009579CE"/>
    <w:rsid w:val="0096004F"/>
    <w:rsid w:val="00960F46"/>
    <w:rsid w:val="009621A7"/>
    <w:rsid w:val="009639F7"/>
    <w:rsid w:val="00964F90"/>
    <w:rsid w:val="00965557"/>
    <w:rsid w:val="00966323"/>
    <w:rsid w:val="00966EE4"/>
    <w:rsid w:val="009674EC"/>
    <w:rsid w:val="009679AD"/>
    <w:rsid w:val="00970EB5"/>
    <w:rsid w:val="00972D4F"/>
    <w:rsid w:val="00973481"/>
    <w:rsid w:val="00974B1E"/>
    <w:rsid w:val="00974DE6"/>
    <w:rsid w:val="00974FA3"/>
    <w:rsid w:val="0097535A"/>
    <w:rsid w:val="00975363"/>
    <w:rsid w:val="00975744"/>
    <w:rsid w:val="009778F6"/>
    <w:rsid w:val="009779F5"/>
    <w:rsid w:val="00980C41"/>
    <w:rsid w:val="009810B0"/>
    <w:rsid w:val="00981FFD"/>
    <w:rsid w:val="00982573"/>
    <w:rsid w:val="00982680"/>
    <w:rsid w:val="0098508A"/>
    <w:rsid w:val="0098567D"/>
    <w:rsid w:val="00985880"/>
    <w:rsid w:val="0098754C"/>
    <w:rsid w:val="00991673"/>
    <w:rsid w:val="00991C2D"/>
    <w:rsid w:val="009922A4"/>
    <w:rsid w:val="00992822"/>
    <w:rsid w:val="00993CF4"/>
    <w:rsid w:val="009947B6"/>
    <w:rsid w:val="0099590F"/>
    <w:rsid w:val="00997AF0"/>
    <w:rsid w:val="00997DB0"/>
    <w:rsid w:val="009A0109"/>
    <w:rsid w:val="009A0C4A"/>
    <w:rsid w:val="009A1121"/>
    <w:rsid w:val="009A1BD7"/>
    <w:rsid w:val="009A3A52"/>
    <w:rsid w:val="009A4690"/>
    <w:rsid w:val="009A5B6D"/>
    <w:rsid w:val="009A5E6E"/>
    <w:rsid w:val="009A6A79"/>
    <w:rsid w:val="009A7CED"/>
    <w:rsid w:val="009B3379"/>
    <w:rsid w:val="009B4147"/>
    <w:rsid w:val="009B4494"/>
    <w:rsid w:val="009B5306"/>
    <w:rsid w:val="009B564D"/>
    <w:rsid w:val="009C03EE"/>
    <w:rsid w:val="009C26CC"/>
    <w:rsid w:val="009C2708"/>
    <w:rsid w:val="009C2CEE"/>
    <w:rsid w:val="009C31BE"/>
    <w:rsid w:val="009C5F10"/>
    <w:rsid w:val="009C6A6D"/>
    <w:rsid w:val="009C70FF"/>
    <w:rsid w:val="009C7AA9"/>
    <w:rsid w:val="009D0174"/>
    <w:rsid w:val="009D0513"/>
    <w:rsid w:val="009D1716"/>
    <w:rsid w:val="009D4434"/>
    <w:rsid w:val="009D6DCA"/>
    <w:rsid w:val="009E0692"/>
    <w:rsid w:val="009E19D0"/>
    <w:rsid w:val="009E1ED1"/>
    <w:rsid w:val="009E21EE"/>
    <w:rsid w:val="009E2562"/>
    <w:rsid w:val="009E2F9A"/>
    <w:rsid w:val="009E3877"/>
    <w:rsid w:val="009E41AE"/>
    <w:rsid w:val="009E6F9F"/>
    <w:rsid w:val="009E7659"/>
    <w:rsid w:val="009F0101"/>
    <w:rsid w:val="009F0450"/>
    <w:rsid w:val="009F1EBD"/>
    <w:rsid w:val="009F2D16"/>
    <w:rsid w:val="009F4914"/>
    <w:rsid w:val="009F659F"/>
    <w:rsid w:val="009F7BAE"/>
    <w:rsid w:val="009F7C3B"/>
    <w:rsid w:val="009F7CF8"/>
    <w:rsid w:val="00A000D5"/>
    <w:rsid w:val="00A018CC"/>
    <w:rsid w:val="00A0223E"/>
    <w:rsid w:val="00A029CE"/>
    <w:rsid w:val="00A033E9"/>
    <w:rsid w:val="00A03DC3"/>
    <w:rsid w:val="00A05300"/>
    <w:rsid w:val="00A05BE7"/>
    <w:rsid w:val="00A05F27"/>
    <w:rsid w:val="00A0702C"/>
    <w:rsid w:val="00A10096"/>
    <w:rsid w:val="00A1028D"/>
    <w:rsid w:val="00A11A81"/>
    <w:rsid w:val="00A13F82"/>
    <w:rsid w:val="00A14137"/>
    <w:rsid w:val="00A14313"/>
    <w:rsid w:val="00A16158"/>
    <w:rsid w:val="00A166BA"/>
    <w:rsid w:val="00A17AB4"/>
    <w:rsid w:val="00A17BF5"/>
    <w:rsid w:val="00A20E83"/>
    <w:rsid w:val="00A220BD"/>
    <w:rsid w:val="00A22358"/>
    <w:rsid w:val="00A23369"/>
    <w:rsid w:val="00A241E3"/>
    <w:rsid w:val="00A25930"/>
    <w:rsid w:val="00A268A5"/>
    <w:rsid w:val="00A26AFA"/>
    <w:rsid w:val="00A27A0C"/>
    <w:rsid w:val="00A27BAB"/>
    <w:rsid w:val="00A30F0D"/>
    <w:rsid w:val="00A312F8"/>
    <w:rsid w:val="00A3278A"/>
    <w:rsid w:val="00A32D2C"/>
    <w:rsid w:val="00A33774"/>
    <w:rsid w:val="00A347CF"/>
    <w:rsid w:val="00A35589"/>
    <w:rsid w:val="00A405A5"/>
    <w:rsid w:val="00A4174C"/>
    <w:rsid w:val="00A42848"/>
    <w:rsid w:val="00A432A3"/>
    <w:rsid w:val="00A4386B"/>
    <w:rsid w:val="00A438F0"/>
    <w:rsid w:val="00A43B4E"/>
    <w:rsid w:val="00A449B9"/>
    <w:rsid w:val="00A44B31"/>
    <w:rsid w:val="00A44CA6"/>
    <w:rsid w:val="00A453E1"/>
    <w:rsid w:val="00A46C72"/>
    <w:rsid w:val="00A4746D"/>
    <w:rsid w:val="00A514DB"/>
    <w:rsid w:val="00A5237F"/>
    <w:rsid w:val="00A53827"/>
    <w:rsid w:val="00A53A42"/>
    <w:rsid w:val="00A55ED8"/>
    <w:rsid w:val="00A5676D"/>
    <w:rsid w:val="00A56A44"/>
    <w:rsid w:val="00A57A22"/>
    <w:rsid w:val="00A602E8"/>
    <w:rsid w:val="00A60EE4"/>
    <w:rsid w:val="00A61818"/>
    <w:rsid w:val="00A62D7B"/>
    <w:rsid w:val="00A62DD3"/>
    <w:rsid w:val="00A632CD"/>
    <w:rsid w:val="00A64564"/>
    <w:rsid w:val="00A64944"/>
    <w:rsid w:val="00A656BA"/>
    <w:rsid w:val="00A65AA3"/>
    <w:rsid w:val="00A660BF"/>
    <w:rsid w:val="00A666FE"/>
    <w:rsid w:val="00A701E7"/>
    <w:rsid w:val="00A703DE"/>
    <w:rsid w:val="00A71371"/>
    <w:rsid w:val="00A72224"/>
    <w:rsid w:val="00A72A65"/>
    <w:rsid w:val="00A73043"/>
    <w:rsid w:val="00A73CF6"/>
    <w:rsid w:val="00A73D7F"/>
    <w:rsid w:val="00A749CE"/>
    <w:rsid w:val="00A749EE"/>
    <w:rsid w:val="00A756DA"/>
    <w:rsid w:val="00A76303"/>
    <w:rsid w:val="00A76623"/>
    <w:rsid w:val="00A7756F"/>
    <w:rsid w:val="00A77EAE"/>
    <w:rsid w:val="00A77F81"/>
    <w:rsid w:val="00A80471"/>
    <w:rsid w:val="00A804F1"/>
    <w:rsid w:val="00A817E6"/>
    <w:rsid w:val="00A81DEA"/>
    <w:rsid w:val="00A82A9A"/>
    <w:rsid w:val="00A82B4A"/>
    <w:rsid w:val="00A83404"/>
    <w:rsid w:val="00A8365D"/>
    <w:rsid w:val="00A83D29"/>
    <w:rsid w:val="00A84A08"/>
    <w:rsid w:val="00A84C86"/>
    <w:rsid w:val="00A85EB0"/>
    <w:rsid w:val="00A86A25"/>
    <w:rsid w:val="00A86B6E"/>
    <w:rsid w:val="00A87010"/>
    <w:rsid w:val="00A90172"/>
    <w:rsid w:val="00A9220F"/>
    <w:rsid w:val="00A9331D"/>
    <w:rsid w:val="00A9403F"/>
    <w:rsid w:val="00A94D3B"/>
    <w:rsid w:val="00A95410"/>
    <w:rsid w:val="00A95DB3"/>
    <w:rsid w:val="00A96B5F"/>
    <w:rsid w:val="00A97642"/>
    <w:rsid w:val="00A97B03"/>
    <w:rsid w:val="00AA02B7"/>
    <w:rsid w:val="00AA07FD"/>
    <w:rsid w:val="00AA098F"/>
    <w:rsid w:val="00AA10AA"/>
    <w:rsid w:val="00AA13EA"/>
    <w:rsid w:val="00AA14E7"/>
    <w:rsid w:val="00AA1F27"/>
    <w:rsid w:val="00AA35A2"/>
    <w:rsid w:val="00AA3B72"/>
    <w:rsid w:val="00AA42A4"/>
    <w:rsid w:val="00AA5204"/>
    <w:rsid w:val="00AA5B4E"/>
    <w:rsid w:val="00AA5BCA"/>
    <w:rsid w:val="00AA72F9"/>
    <w:rsid w:val="00AA7814"/>
    <w:rsid w:val="00AA7CE3"/>
    <w:rsid w:val="00AB1B98"/>
    <w:rsid w:val="00AB1C03"/>
    <w:rsid w:val="00AB1D27"/>
    <w:rsid w:val="00AB4D00"/>
    <w:rsid w:val="00AB4EA3"/>
    <w:rsid w:val="00AB5B3C"/>
    <w:rsid w:val="00AB786E"/>
    <w:rsid w:val="00AC0171"/>
    <w:rsid w:val="00AC0644"/>
    <w:rsid w:val="00AC0CB1"/>
    <w:rsid w:val="00AC30A7"/>
    <w:rsid w:val="00AC3D72"/>
    <w:rsid w:val="00AC423C"/>
    <w:rsid w:val="00AC5455"/>
    <w:rsid w:val="00AC56B2"/>
    <w:rsid w:val="00AC5DD6"/>
    <w:rsid w:val="00AC6936"/>
    <w:rsid w:val="00AC6F97"/>
    <w:rsid w:val="00AC76C1"/>
    <w:rsid w:val="00AC790A"/>
    <w:rsid w:val="00AD2236"/>
    <w:rsid w:val="00AD38E7"/>
    <w:rsid w:val="00AD4055"/>
    <w:rsid w:val="00AD45A2"/>
    <w:rsid w:val="00AD581E"/>
    <w:rsid w:val="00AD6AAD"/>
    <w:rsid w:val="00AD763F"/>
    <w:rsid w:val="00AE18BA"/>
    <w:rsid w:val="00AE1A0D"/>
    <w:rsid w:val="00AE2236"/>
    <w:rsid w:val="00AE2584"/>
    <w:rsid w:val="00AE2AB9"/>
    <w:rsid w:val="00AE2CFA"/>
    <w:rsid w:val="00AE2F36"/>
    <w:rsid w:val="00AE3A2C"/>
    <w:rsid w:val="00AE5733"/>
    <w:rsid w:val="00AE6025"/>
    <w:rsid w:val="00AE65AD"/>
    <w:rsid w:val="00AF03E6"/>
    <w:rsid w:val="00AF1922"/>
    <w:rsid w:val="00AF24BD"/>
    <w:rsid w:val="00AF2722"/>
    <w:rsid w:val="00AF287B"/>
    <w:rsid w:val="00AF3C7B"/>
    <w:rsid w:val="00AF45AA"/>
    <w:rsid w:val="00AF4BC5"/>
    <w:rsid w:val="00AF7338"/>
    <w:rsid w:val="00AF793A"/>
    <w:rsid w:val="00B00056"/>
    <w:rsid w:val="00B00BC3"/>
    <w:rsid w:val="00B00BDF"/>
    <w:rsid w:val="00B00D9B"/>
    <w:rsid w:val="00B03031"/>
    <w:rsid w:val="00B0587B"/>
    <w:rsid w:val="00B06570"/>
    <w:rsid w:val="00B065B8"/>
    <w:rsid w:val="00B0741F"/>
    <w:rsid w:val="00B07D5A"/>
    <w:rsid w:val="00B1008D"/>
    <w:rsid w:val="00B11BB9"/>
    <w:rsid w:val="00B11CA5"/>
    <w:rsid w:val="00B129A4"/>
    <w:rsid w:val="00B12F39"/>
    <w:rsid w:val="00B13114"/>
    <w:rsid w:val="00B13140"/>
    <w:rsid w:val="00B131A2"/>
    <w:rsid w:val="00B152DC"/>
    <w:rsid w:val="00B169C5"/>
    <w:rsid w:val="00B16AFA"/>
    <w:rsid w:val="00B17214"/>
    <w:rsid w:val="00B1793E"/>
    <w:rsid w:val="00B20873"/>
    <w:rsid w:val="00B22990"/>
    <w:rsid w:val="00B23B88"/>
    <w:rsid w:val="00B243DE"/>
    <w:rsid w:val="00B246F4"/>
    <w:rsid w:val="00B248B8"/>
    <w:rsid w:val="00B24F43"/>
    <w:rsid w:val="00B25079"/>
    <w:rsid w:val="00B25BA3"/>
    <w:rsid w:val="00B26AC8"/>
    <w:rsid w:val="00B26E02"/>
    <w:rsid w:val="00B2786A"/>
    <w:rsid w:val="00B27D4B"/>
    <w:rsid w:val="00B30D0B"/>
    <w:rsid w:val="00B31669"/>
    <w:rsid w:val="00B3184F"/>
    <w:rsid w:val="00B31FD0"/>
    <w:rsid w:val="00B32D54"/>
    <w:rsid w:val="00B34269"/>
    <w:rsid w:val="00B347D2"/>
    <w:rsid w:val="00B35062"/>
    <w:rsid w:val="00B35573"/>
    <w:rsid w:val="00B37170"/>
    <w:rsid w:val="00B371A0"/>
    <w:rsid w:val="00B37EF5"/>
    <w:rsid w:val="00B40034"/>
    <w:rsid w:val="00B4008F"/>
    <w:rsid w:val="00B4019B"/>
    <w:rsid w:val="00B421D8"/>
    <w:rsid w:val="00B42759"/>
    <w:rsid w:val="00B42A07"/>
    <w:rsid w:val="00B434C9"/>
    <w:rsid w:val="00B43C20"/>
    <w:rsid w:val="00B43FD2"/>
    <w:rsid w:val="00B44104"/>
    <w:rsid w:val="00B442D7"/>
    <w:rsid w:val="00B44AD1"/>
    <w:rsid w:val="00B44FFB"/>
    <w:rsid w:val="00B45187"/>
    <w:rsid w:val="00B45918"/>
    <w:rsid w:val="00B45C89"/>
    <w:rsid w:val="00B4661F"/>
    <w:rsid w:val="00B46CD1"/>
    <w:rsid w:val="00B505B1"/>
    <w:rsid w:val="00B518A5"/>
    <w:rsid w:val="00B51B5F"/>
    <w:rsid w:val="00B52B20"/>
    <w:rsid w:val="00B530F7"/>
    <w:rsid w:val="00B54108"/>
    <w:rsid w:val="00B54893"/>
    <w:rsid w:val="00B54B88"/>
    <w:rsid w:val="00B551BF"/>
    <w:rsid w:val="00B558BC"/>
    <w:rsid w:val="00B566D1"/>
    <w:rsid w:val="00B60348"/>
    <w:rsid w:val="00B6055E"/>
    <w:rsid w:val="00B607D0"/>
    <w:rsid w:val="00B65BCA"/>
    <w:rsid w:val="00B660F9"/>
    <w:rsid w:val="00B6750D"/>
    <w:rsid w:val="00B70193"/>
    <w:rsid w:val="00B708A3"/>
    <w:rsid w:val="00B716C0"/>
    <w:rsid w:val="00B721F5"/>
    <w:rsid w:val="00B72E0E"/>
    <w:rsid w:val="00B73668"/>
    <w:rsid w:val="00B768EA"/>
    <w:rsid w:val="00B77EC2"/>
    <w:rsid w:val="00B77EE2"/>
    <w:rsid w:val="00B80663"/>
    <w:rsid w:val="00B80739"/>
    <w:rsid w:val="00B81314"/>
    <w:rsid w:val="00B84A48"/>
    <w:rsid w:val="00B84F8B"/>
    <w:rsid w:val="00B85F58"/>
    <w:rsid w:val="00B8728D"/>
    <w:rsid w:val="00B87A3E"/>
    <w:rsid w:val="00B90F6B"/>
    <w:rsid w:val="00B911A1"/>
    <w:rsid w:val="00B9185A"/>
    <w:rsid w:val="00B91DAF"/>
    <w:rsid w:val="00B91F8C"/>
    <w:rsid w:val="00B92773"/>
    <w:rsid w:val="00B92DF0"/>
    <w:rsid w:val="00B941A4"/>
    <w:rsid w:val="00B94C64"/>
    <w:rsid w:val="00B96750"/>
    <w:rsid w:val="00B96E39"/>
    <w:rsid w:val="00BA1128"/>
    <w:rsid w:val="00BA112B"/>
    <w:rsid w:val="00BA1764"/>
    <w:rsid w:val="00BA20C5"/>
    <w:rsid w:val="00BA2D8E"/>
    <w:rsid w:val="00BA2F1A"/>
    <w:rsid w:val="00BA4081"/>
    <w:rsid w:val="00BA42CA"/>
    <w:rsid w:val="00BA63C4"/>
    <w:rsid w:val="00BA6AEE"/>
    <w:rsid w:val="00BA73DA"/>
    <w:rsid w:val="00BB09DC"/>
    <w:rsid w:val="00BB1AA0"/>
    <w:rsid w:val="00BB323F"/>
    <w:rsid w:val="00BB325B"/>
    <w:rsid w:val="00BB34D8"/>
    <w:rsid w:val="00BB4310"/>
    <w:rsid w:val="00BB4666"/>
    <w:rsid w:val="00BB47E5"/>
    <w:rsid w:val="00BB5875"/>
    <w:rsid w:val="00BB67D5"/>
    <w:rsid w:val="00BB7E7F"/>
    <w:rsid w:val="00BC0088"/>
    <w:rsid w:val="00BC0CDD"/>
    <w:rsid w:val="00BC1816"/>
    <w:rsid w:val="00BC19A6"/>
    <w:rsid w:val="00BC2941"/>
    <w:rsid w:val="00BC2AA6"/>
    <w:rsid w:val="00BC2D6B"/>
    <w:rsid w:val="00BC3895"/>
    <w:rsid w:val="00BC5965"/>
    <w:rsid w:val="00BC6131"/>
    <w:rsid w:val="00BC6B1D"/>
    <w:rsid w:val="00BC7367"/>
    <w:rsid w:val="00BC75A7"/>
    <w:rsid w:val="00BD1292"/>
    <w:rsid w:val="00BD29E4"/>
    <w:rsid w:val="00BD2F02"/>
    <w:rsid w:val="00BD32E1"/>
    <w:rsid w:val="00BD3988"/>
    <w:rsid w:val="00BD5600"/>
    <w:rsid w:val="00BD59E8"/>
    <w:rsid w:val="00BD6F8C"/>
    <w:rsid w:val="00BE0078"/>
    <w:rsid w:val="00BE1612"/>
    <w:rsid w:val="00BE268F"/>
    <w:rsid w:val="00BE3383"/>
    <w:rsid w:val="00BE36D0"/>
    <w:rsid w:val="00BE44C9"/>
    <w:rsid w:val="00BE44FF"/>
    <w:rsid w:val="00BE4DEB"/>
    <w:rsid w:val="00BE73EE"/>
    <w:rsid w:val="00BE742C"/>
    <w:rsid w:val="00BE7596"/>
    <w:rsid w:val="00BE76C7"/>
    <w:rsid w:val="00BF017A"/>
    <w:rsid w:val="00BF022A"/>
    <w:rsid w:val="00BF0566"/>
    <w:rsid w:val="00BF1B95"/>
    <w:rsid w:val="00BF3792"/>
    <w:rsid w:val="00BF3F3E"/>
    <w:rsid w:val="00BF4605"/>
    <w:rsid w:val="00BF572E"/>
    <w:rsid w:val="00BF5C36"/>
    <w:rsid w:val="00BF5CFB"/>
    <w:rsid w:val="00BF6056"/>
    <w:rsid w:val="00C004C2"/>
    <w:rsid w:val="00C0119D"/>
    <w:rsid w:val="00C014D8"/>
    <w:rsid w:val="00C01AEF"/>
    <w:rsid w:val="00C01F6C"/>
    <w:rsid w:val="00C0427B"/>
    <w:rsid w:val="00C04862"/>
    <w:rsid w:val="00C04EB4"/>
    <w:rsid w:val="00C05015"/>
    <w:rsid w:val="00C06F8E"/>
    <w:rsid w:val="00C07AD8"/>
    <w:rsid w:val="00C10DE3"/>
    <w:rsid w:val="00C1101A"/>
    <w:rsid w:val="00C1180C"/>
    <w:rsid w:val="00C11D15"/>
    <w:rsid w:val="00C13678"/>
    <w:rsid w:val="00C13D3A"/>
    <w:rsid w:val="00C1413D"/>
    <w:rsid w:val="00C141F4"/>
    <w:rsid w:val="00C14A1F"/>
    <w:rsid w:val="00C1526F"/>
    <w:rsid w:val="00C15961"/>
    <w:rsid w:val="00C15A9E"/>
    <w:rsid w:val="00C15D49"/>
    <w:rsid w:val="00C15E0D"/>
    <w:rsid w:val="00C167C3"/>
    <w:rsid w:val="00C168FC"/>
    <w:rsid w:val="00C170CB"/>
    <w:rsid w:val="00C20341"/>
    <w:rsid w:val="00C205F8"/>
    <w:rsid w:val="00C20699"/>
    <w:rsid w:val="00C20CD1"/>
    <w:rsid w:val="00C2354F"/>
    <w:rsid w:val="00C25AB6"/>
    <w:rsid w:val="00C27245"/>
    <w:rsid w:val="00C3067F"/>
    <w:rsid w:val="00C31DA1"/>
    <w:rsid w:val="00C320EA"/>
    <w:rsid w:val="00C322C2"/>
    <w:rsid w:val="00C366A4"/>
    <w:rsid w:val="00C36AB6"/>
    <w:rsid w:val="00C404C8"/>
    <w:rsid w:val="00C4053E"/>
    <w:rsid w:val="00C40B8C"/>
    <w:rsid w:val="00C40FD1"/>
    <w:rsid w:val="00C425CE"/>
    <w:rsid w:val="00C42894"/>
    <w:rsid w:val="00C43723"/>
    <w:rsid w:val="00C44CD7"/>
    <w:rsid w:val="00C46D57"/>
    <w:rsid w:val="00C47571"/>
    <w:rsid w:val="00C50572"/>
    <w:rsid w:val="00C5080C"/>
    <w:rsid w:val="00C508AE"/>
    <w:rsid w:val="00C5314E"/>
    <w:rsid w:val="00C5396A"/>
    <w:rsid w:val="00C55497"/>
    <w:rsid w:val="00C5616C"/>
    <w:rsid w:val="00C61AA5"/>
    <w:rsid w:val="00C63483"/>
    <w:rsid w:val="00C63E2F"/>
    <w:rsid w:val="00C64262"/>
    <w:rsid w:val="00C66264"/>
    <w:rsid w:val="00C6651C"/>
    <w:rsid w:val="00C67578"/>
    <w:rsid w:val="00C70E81"/>
    <w:rsid w:val="00C713DE"/>
    <w:rsid w:val="00C71760"/>
    <w:rsid w:val="00C73CB5"/>
    <w:rsid w:val="00C740F4"/>
    <w:rsid w:val="00C7533E"/>
    <w:rsid w:val="00C753E0"/>
    <w:rsid w:val="00C7544C"/>
    <w:rsid w:val="00C75A81"/>
    <w:rsid w:val="00C767E2"/>
    <w:rsid w:val="00C769E8"/>
    <w:rsid w:val="00C805F5"/>
    <w:rsid w:val="00C81A08"/>
    <w:rsid w:val="00C82149"/>
    <w:rsid w:val="00C83302"/>
    <w:rsid w:val="00C833B3"/>
    <w:rsid w:val="00C843F1"/>
    <w:rsid w:val="00C84693"/>
    <w:rsid w:val="00C848C4"/>
    <w:rsid w:val="00C85849"/>
    <w:rsid w:val="00C85AAE"/>
    <w:rsid w:val="00C85EB2"/>
    <w:rsid w:val="00C8793C"/>
    <w:rsid w:val="00C901CB"/>
    <w:rsid w:val="00C9201C"/>
    <w:rsid w:val="00C92502"/>
    <w:rsid w:val="00C92C49"/>
    <w:rsid w:val="00C92C7D"/>
    <w:rsid w:val="00C9399E"/>
    <w:rsid w:val="00C9577A"/>
    <w:rsid w:val="00C95B7E"/>
    <w:rsid w:val="00C96206"/>
    <w:rsid w:val="00CA0349"/>
    <w:rsid w:val="00CA53DD"/>
    <w:rsid w:val="00CA7968"/>
    <w:rsid w:val="00CA7FCB"/>
    <w:rsid w:val="00CB0AD4"/>
    <w:rsid w:val="00CB13B4"/>
    <w:rsid w:val="00CB2424"/>
    <w:rsid w:val="00CB3A28"/>
    <w:rsid w:val="00CB5F19"/>
    <w:rsid w:val="00CB6158"/>
    <w:rsid w:val="00CB7A44"/>
    <w:rsid w:val="00CC0176"/>
    <w:rsid w:val="00CC106C"/>
    <w:rsid w:val="00CC1672"/>
    <w:rsid w:val="00CC2587"/>
    <w:rsid w:val="00CC25C8"/>
    <w:rsid w:val="00CC2601"/>
    <w:rsid w:val="00CC4846"/>
    <w:rsid w:val="00CC4A24"/>
    <w:rsid w:val="00CC56EF"/>
    <w:rsid w:val="00CC649E"/>
    <w:rsid w:val="00CC72E6"/>
    <w:rsid w:val="00CC76DC"/>
    <w:rsid w:val="00CC7E7C"/>
    <w:rsid w:val="00CD00C3"/>
    <w:rsid w:val="00CD16CB"/>
    <w:rsid w:val="00CD184C"/>
    <w:rsid w:val="00CD6507"/>
    <w:rsid w:val="00CD6C84"/>
    <w:rsid w:val="00CE03E5"/>
    <w:rsid w:val="00CE24E9"/>
    <w:rsid w:val="00CE31BD"/>
    <w:rsid w:val="00CE3492"/>
    <w:rsid w:val="00CE449F"/>
    <w:rsid w:val="00CE49FF"/>
    <w:rsid w:val="00CE656E"/>
    <w:rsid w:val="00CE6E2A"/>
    <w:rsid w:val="00CE7434"/>
    <w:rsid w:val="00CE7E36"/>
    <w:rsid w:val="00CF2113"/>
    <w:rsid w:val="00CF2496"/>
    <w:rsid w:val="00CF2B70"/>
    <w:rsid w:val="00CF3A31"/>
    <w:rsid w:val="00CF79E2"/>
    <w:rsid w:val="00CF7E16"/>
    <w:rsid w:val="00D003A5"/>
    <w:rsid w:val="00D014C1"/>
    <w:rsid w:val="00D01644"/>
    <w:rsid w:val="00D02915"/>
    <w:rsid w:val="00D03BFE"/>
    <w:rsid w:val="00D04027"/>
    <w:rsid w:val="00D04B77"/>
    <w:rsid w:val="00D0579A"/>
    <w:rsid w:val="00D05912"/>
    <w:rsid w:val="00D11226"/>
    <w:rsid w:val="00D11680"/>
    <w:rsid w:val="00D12837"/>
    <w:rsid w:val="00D139E9"/>
    <w:rsid w:val="00D1458E"/>
    <w:rsid w:val="00D14F30"/>
    <w:rsid w:val="00D154EC"/>
    <w:rsid w:val="00D16290"/>
    <w:rsid w:val="00D165D1"/>
    <w:rsid w:val="00D16F9A"/>
    <w:rsid w:val="00D17C71"/>
    <w:rsid w:val="00D204F5"/>
    <w:rsid w:val="00D20A1E"/>
    <w:rsid w:val="00D20E26"/>
    <w:rsid w:val="00D20FB5"/>
    <w:rsid w:val="00D2145B"/>
    <w:rsid w:val="00D21EEB"/>
    <w:rsid w:val="00D222EB"/>
    <w:rsid w:val="00D229E1"/>
    <w:rsid w:val="00D23F88"/>
    <w:rsid w:val="00D24916"/>
    <w:rsid w:val="00D24C76"/>
    <w:rsid w:val="00D24CC4"/>
    <w:rsid w:val="00D2607E"/>
    <w:rsid w:val="00D31852"/>
    <w:rsid w:val="00D33D75"/>
    <w:rsid w:val="00D36245"/>
    <w:rsid w:val="00D37F07"/>
    <w:rsid w:val="00D40113"/>
    <w:rsid w:val="00D40ED9"/>
    <w:rsid w:val="00D4326F"/>
    <w:rsid w:val="00D4331B"/>
    <w:rsid w:val="00D442D0"/>
    <w:rsid w:val="00D4567F"/>
    <w:rsid w:val="00D46380"/>
    <w:rsid w:val="00D46AC8"/>
    <w:rsid w:val="00D46DEB"/>
    <w:rsid w:val="00D5044A"/>
    <w:rsid w:val="00D50627"/>
    <w:rsid w:val="00D5161F"/>
    <w:rsid w:val="00D53503"/>
    <w:rsid w:val="00D53ED9"/>
    <w:rsid w:val="00D56108"/>
    <w:rsid w:val="00D571F8"/>
    <w:rsid w:val="00D60E51"/>
    <w:rsid w:val="00D61E44"/>
    <w:rsid w:val="00D63137"/>
    <w:rsid w:val="00D6327E"/>
    <w:rsid w:val="00D65A66"/>
    <w:rsid w:val="00D66C4D"/>
    <w:rsid w:val="00D673D7"/>
    <w:rsid w:val="00D67DC7"/>
    <w:rsid w:val="00D701F4"/>
    <w:rsid w:val="00D704B9"/>
    <w:rsid w:val="00D7109F"/>
    <w:rsid w:val="00D71AAA"/>
    <w:rsid w:val="00D73559"/>
    <w:rsid w:val="00D76829"/>
    <w:rsid w:val="00D76850"/>
    <w:rsid w:val="00D76C9A"/>
    <w:rsid w:val="00D76CDA"/>
    <w:rsid w:val="00D7739D"/>
    <w:rsid w:val="00D77BF7"/>
    <w:rsid w:val="00D8140F"/>
    <w:rsid w:val="00D85133"/>
    <w:rsid w:val="00D86B00"/>
    <w:rsid w:val="00D86E1F"/>
    <w:rsid w:val="00D87530"/>
    <w:rsid w:val="00D925F1"/>
    <w:rsid w:val="00D927A5"/>
    <w:rsid w:val="00D927EA"/>
    <w:rsid w:val="00D9307C"/>
    <w:rsid w:val="00D9312B"/>
    <w:rsid w:val="00D939CF"/>
    <w:rsid w:val="00D9477E"/>
    <w:rsid w:val="00D95281"/>
    <w:rsid w:val="00D9656F"/>
    <w:rsid w:val="00D97623"/>
    <w:rsid w:val="00D978A9"/>
    <w:rsid w:val="00D97EAD"/>
    <w:rsid w:val="00DA4213"/>
    <w:rsid w:val="00DA5479"/>
    <w:rsid w:val="00DA5C34"/>
    <w:rsid w:val="00DA6FDA"/>
    <w:rsid w:val="00DA7121"/>
    <w:rsid w:val="00DB0715"/>
    <w:rsid w:val="00DB1094"/>
    <w:rsid w:val="00DB1E8B"/>
    <w:rsid w:val="00DB273E"/>
    <w:rsid w:val="00DB35E6"/>
    <w:rsid w:val="00DB56F9"/>
    <w:rsid w:val="00DB60E4"/>
    <w:rsid w:val="00DC077E"/>
    <w:rsid w:val="00DC0B97"/>
    <w:rsid w:val="00DC1766"/>
    <w:rsid w:val="00DC4F1A"/>
    <w:rsid w:val="00DC5618"/>
    <w:rsid w:val="00DC6C21"/>
    <w:rsid w:val="00DC6CE3"/>
    <w:rsid w:val="00DD0936"/>
    <w:rsid w:val="00DD0D2A"/>
    <w:rsid w:val="00DD1299"/>
    <w:rsid w:val="00DD18A1"/>
    <w:rsid w:val="00DD453C"/>
    <w:rsid w:val="00DD48D9"/>
    <w:rsid w:val="00DD4E5A"/>
    <w:rsid w:val="00DD5239"/>
    <w:rsid w:val="00DD6D27"/>
    <w:rsid w:val="00DD756A"/>
    <w:rsid w:val="00DE0322"/>
    <w:rsid w:val="00DE2150"/>
    <w:rsid w:val="00DE2638"/>
    <w:rsid w:val="00DE281F"/>
    <w:rsid w:val="00DE2E5E"/>
    <w:rsid w:val="00DE3B4C"/>
    <w:rsid w:val="00DE3FDC"/>
    <w:rsid w:val="00DE4DE8"/>
    <w:rsid w:val="00DE5514"/>
    <w:rsid w:val="00DE5F2E"/>
    <w:rsid w:val="00DE5FFE"/>
    <w:rsid w:val="00DE667A"/>
    <w:rsid w:val="00DE710A"/>
    <w:rsid w:val="00DE75DC"/>
    <w:rsid w:val="00DE7863"/>
    <w:rsid w:val="00DF00E1"/>
    <w:rsid w:val="00DF11E5"/>
    <w:rsid w:val="00DF3C2E"/>
    <w:rsid w:val="00DF4361"/>
    <w:rsid w:val="00DF471A"/>
    <w:rsid w:val="00DF51B4"/>
    <w:rsid w:val="00DF520A"/>
    <w:rsid w:val="00DF540C"/>
    <w:rsid w:val="00DF6203"/>
    <w:rsid w:val="00DF631D"/>
    <w:rsid w:val="00DF6AA3"/>
    <w:rsid w:val="00DF75DE"/>
    <w:rsid w:val="00E00BBC"/>
    <w:rsid w:val="00E00E8D"/>
    <w:rsid w:val="00E016EA"/>
    <w:rsid w:val="00E01A10"/>
    <w:rsid w:val="00E01FD3"/>
    <w:rsid w:val="00E02133"/>
    <w:rsid w:val="00E032BE"/>
    <w:rsid w:val="00E03FD3"/>
    <w:rsid w:val="00E068D8"/>
    <w:rsid w:val="00E079EA"/>
    <w:rsid w:val="00E07BB5"/>
    <w:rsid w:val="00E1061D"/>
    <w:rsid w:val="00E116CE"/>
    <w:rsid w:val="00E11BBF"/>
    <w:rsid w:val="00E12623"/>
    <w:rsid w:val="00E137DD"/>
    <w:rsid w:val="00E13D7A"/>
    <w:rsid w:val="00E1510E"/>
    <w:rsid w:val="00E1588D"/>
    <w:rsid w:val="00E16F56"/>
    <w:rsid w:val="00E17694"/>
    <w:rsid w:val="00E202E0"/>
    <w:rsid w:val="00E20B14"/>
    <w:rsid w:val="00E21CBF"/>
    <w:rsid w:val="00E22082"/>
    <w:rsid w:val="00E225DD"/>
    <w:rsid w:val="00E22A38"/>
    <w:rsid w:val="00E22D0E"/>
    <w:rsid w:val="00E22DDD"/>
    <w:rsid w:val="00E2512C"/>
    <w:rsid w:val="00E261C2"/>
    <w:rsid w:val="00E26410"/>
    <w:rsid w:val="00E301F5"/>
    <w:rsid w:val="00E31BC4"/>
    <w:rsid w:val="00E345A9"/>
    <w:rsid w:val="00E36FB7"/>
    <w:rsid w:val="00E3761A"/>
    <w:rsid w:val="00E37E19"/>
    <w:rsid w:val="00E40FEC"/>
    <w:rsid w:val="00E41AB5"/>
    <w:rsid w:val="00E43620"/>
    <w:rsid w:val="00E43CA5"/>
    <w:rsid w:val="00E43F47"/>
    <w:rsid w:val="00E45158"/>
    <w:rsid w:val="00E453C9"/>
    <w:rsid w:val="00E46A40"/>
    <w:rsid w:val="00E475E6"/>
    <w:rsid w:val="00E47B92"/>
    <w:rsid w:val="00E5110C"/>
    <w:rsid w:val="00E520CB"/>
    <w:rsid w:val="00E5270B"/>
    <w:rsid w:val="00E52DB9"/>
    <w:rsid w:val="00E52F34"/>
    <w:rsid w:val="00E538F3"/>
    <w:rsid w:val="00E54024"/>
    <w:rsid w:val="00E54535"/>
    <w:rsid w:val="00E54943"/>
    <w:rsid w:val="00E549E1"/>
    <w:rsid w:val="00E555AB"/>
    <w:rsid w:val="00E5563D"/>
    <w:rsid w:val="00E55A96"/>
    <w:rsid w:val="00E562EA"/>
    <w:rsid w:val="00E5631E"/>
    <w:rsid w:val="00E56623"/>
    <w:rsid w:val="00E567AA"/>
    <w:rsid w:val="00E56BE9"/>
    <w:rsid w:val="00E57E7C"/>
    <w:rsid w:val="00E57FAB"/>
    <w:rsid w:val="00E60E4D"/>
    <w:rsid w:val="00E61350"/>
    <w:rsid w:val="00E6225A"/>
    <w:rsid w:val="00E62971"/>
    <w:rsid w:val="00E64E63"/>
    <w:rsid w:val="00E66287"/>
    <w:rsid w:val="00E671EC"/>
    <w:rsid w:val="00E67EAE"/>
    <w:rsid w:val="00E706F8"/>
    <w:rsid w:val="00E70EC0"/>
    <w:rsid w:val="00E718A3"/>
    <w:rsid w:val="00E718C9"/>
    <w:rsid w:val="00E72C18"/>
    <w:rsid w:val="00E72FA2"/>
    <w:rsid w:val="00E733AE"/>
    <w:rsid w:val="00E735A7"/>
    <w:rsid w:val="00E7385C"/>
    <w:rsid w:val="00E739D5"/>
    <w:rsid w:val="00E74536"/>
    <w:rsid w:val="00E75580"/>
    <w:rsid w:val="00E7607D"/>
    <w:rsid w:val="00E7640F"/>
    <w:rsid w:val="00E7645E"/>
    <w:rsid w:val="00E76625"/>
    <w:rsid w:val="00E7735C"/>
    <w:rsid w:val="00E77E6E"/>
    <w:rsid w:val="00E80E0B"/>
    <w:rsid w:val="00E823D3"/>
    <w:rsid w:val="00E82939"/>
    <w:rsid w:val="00E8360E"/>
    <w:rsid w:val="00E84458"/>
    <w:rsid w:val="00E85529"/>
    <w:rsid w:val="00E86732"/>
    <w:rsid w:val="00E86AA9"/>
    <w:rsid w:val="00E901EF"/>
    <w:rsid w:val="00E90257"/>
    <w:rsid w:val="00E90BFE"/>
    <w:rsid w:val="00E91C15"/>
    <w:rsid w:val="00E933EB"/>
    <w:rsid w:val="00E93607"/>
    <w:rsid w:val="00E93898"/>
    <w:rsid w:val="00E93BD8"/>
    <w:rsid w:val="00E93FFC"/>
    <w:rsid w:val="00E952AD"/>
    <w:rsid w:val="00E9569B"/>
    <w:rsid w:val="00E9627D"/>
    <w:rsid w:val="00E96932"/>
    <w:rsid w:val="00E9743D"/>
    <w:rsid w:val="00EA0DBB"/>
    <w:rsid w:val="00EA147C"/>
    <w:rsid w:val="00EA21C1"/>
    <w:rsid w:val="00EA2303"/>
    <w:rsid w:val="00EA3CD5"/>
    <w:rsid w:val="00EA41AF"/>
    <w:rsid w:val="00EA43EF"/>
    <w:rsid w:val="00EA44D6"/>
    <w:rsid w:val="00EA5C56"/>
    <w:rsid w:val="00EA5FD6"/>
    <w:rsid w:val="00EA63A9"/>
    <w:rsid w:val="00EA7453"/>
    <w:rsid w:val="00EA79D0"/>
    <w:rsid w:val="00EB06DD"/>
    <w:rsid w:val="00EB0FF0"/>
    <w:rsid w:val="00EB148B"/>
    <w:rsid w:val="00EB1595"/>
    <w:rsid w:val="00EB3230"/>
    <w:rsid w:val="00EB3CB4"/>
    <w:rsid w:val="00EB524F"/>
    <w:rsid w:val="00EB5AC5"/>
    <w:rsid w:val="00EB6D21"/>
    <w:rsid w:val="00EB7661"/>
    <w:rsid w:val="00EC06B4"/>
    <w:rsid w:val="00EC0F69"/>
    <w:rsid w:val="00EC170E"/>
    <w:rsid w:val="00EC1FA0"/>
    <w:rsid w:val="00EC2046"/>
    <w:rsid w:val="00EC4C32"/>
    <w:rsid w:val="00EC5CF9"/>
    <w:rsid w:val="00EC6B0B"/>
    <w:rsid w:val="00ED0B9D"/>
    <w:rsid w:val="00ED0D01"/>
    <w:rsid w:val="00ED2352"/>
    <w:rsid w:val="00ED3B56"/>
    <w:rsid w:val="00ED5055"/>
    <w:rsid w:val="00ED6794"/>
    <w:rsid w:val="00ED7F06"/>
    <w:rsid w:val="00EE0499"/>
    <w:rsid w:val="00EE0C11"/>
    <w:rsid w:val="00EE0C50"/>
    <w:rsid w:val="00EE0EC9"/>
    <w:rsid w:val="00EE1F00"/>
    <w:rsid w:val="00EE2092"/>
    <w:rsid w:val="00EE4628"/>
    <w:rsid w:val="00EE4E95"/>
    <w:rsid w:val="00EE5F8F"/>
    <w:rsid w:val="00EE6C4B"/>
    <w:rsid w:val="00EE6EE7"/>
    <w:rsid w:val="00EE772C"/>
    <w:rsid w:val="00EE7951"/>
    <w:rsid w:val="00EF0340"/>
    <w:rsid w:val="00EF0EDC"/>
    <w:rsid w:val="00EF121D"/>
    <w:rsid w:val="00EF13EA"/>
    <w:rsid w:val="00EF3398"/>
    <w:rsid w:val="00EF52DE"/>
    <w:rsid w:val="00EF6A23"/>
    <w:rsid w:val="00EF7AD0"/>
    <w:rsid w:val="00F00854"/>
    <w:rsid w:val="00F009D2"/>
    <w:rsid w:val="00F01AAD"/>
    <w:rsid w:val="00F0264D"/>
    <w:rsid w:val="00F03930"/>
    <w:rsid w:val="00F04804"/>
    <w:rsid w:val="00F10966"/>
    <w:rsid w:val="00F12601"/>
    <w:rsid w:val="00F14BF1"/>
    <w:rsid w:val="00F15ABA"/>
    <w:rsid w:val="00F2156D"/>
    <w:rsid w:val="00F22E36"/>
    <w:rsid w:val="00F22E4E"/>
    <w:rsid w:val="00F238D2"/>
    <w:rsid w:val="00F25FEF"/>
    <w:rsid w:val="00F26783"/>
    <w:rsid w:val="00F269FF"/>
    <w:rsid w:val="00F27144"/>
    <w:rsid w:val="00F30C40"/>
    <w:rsid w:val="00F31074"/>
    <w:rsid w:val="00F31791"/>
    <w:rsid w:val="00F31B7E"/>
    <w:rsid w:val="00F31E80"/>
    <w:rsid w:val="00F3237F"/>
    <w:rsid w:val="00F323D6"/>
    <w:rsid w:val="00F3401A"/>
    <w:rsid w:val="00F342A2"/>
    <w:rsid w:val="00F3454C"/>
    <w:rsid w:val="00F351B3"/>
    <w:rsid w:val="00F367A0"/>
    <w:rsid w:val="00F3726B"/>
    <w:rsid w:val="00F373F0"/>
    <w:rsid w:val="00F40A44"/>
    <w:rsid w:val="00F4149B"/>
    <w:rsid w:val="00F4151A"/>
    <w:rsid w:val="00F42135"/>
    <w:rsid w:val="00F42F8E"/>
    <w:rsid w:val="00F42FC9"/>
    <w:rsid w:val="00F4392C"/>
    <w:rsid w:val="00F43C5E"/>
    <w:rsid w:val="00F44793"/>
    <w:rsid w:val="00F46764"/>
    <w:rsid w:val="00F46803"/>
    <w:rsid w:val="00F47001"/>
    <w:rsid w:val="00F4715F"/>
    <w:rsid w:val="00F51318"/>
    <w:rsid w:val="00F51EA5"/>
    <w:rsid w:val="00F527D4"/>
    <w:rsid w:val="00F52965"/>
    <w:rsid w:val="00F52BF1"/>
    <w:rsid w:val="00F56AAF"/>
    <w:rsid w:val="00F57186"/>
    <w:rsid w:val="00F5765F"/>
    <w:rsid w:val="00F6253B"/>
    <w:rsid w:val="00F63743"/>
    <w:rsid w:val="00F63960"/>
    <w:rsid w:val="00F64D66"/>
    <w:rsid w:val="00F6533E"/>
    <w:rsid w:val="00F6588B"/>
    <w:rsid w:val="00F66488"/>
    <w:rsid w:val="00F70726"/>
    <w:rsid w:val="00F70CDD"/>
    <w:rsid w:val="00F70CE6"/>
    <w:rsid w:val="00F70CF2"/>
    <w:rsid w:val="00F71264"/>
    <w:rsid w:val="00F717EE"/>
    <w:rsid w:val="00F7180B"/>
    <w:rsid w:val="00F71AED"/>
    <w:rsid w:val="00F7230F"/>
    <w:rsid w:val="00F72AF5"/>
    <w:rsid w:val="00F738D7"/>
    <w:rsid w:val="00F742F7"/>
    <w:rsid w:val="00F74AFF"/>
    <w:rsid w:val="00F74CFB"/>
    <w:rsid w:val="00F7615A"/>
    <w:rsid w:val="00F76B8D"/>
    <w:rsid w:val="00F81FE4"/>
    <w:rsid w:val="00F82766"/>
    <w:rsid w:val="00F84E2A"/>
    <w:rsid w:val="00F84FC9"/>
    <w:rsid w:val="00F853C0"/>
    <w:rsid w:val="00F858B1"/>
    <w:rsid w:val="00F859A9"/>
    <w:rsid w:val="00F85BFC"/>
    <w:rsid w:val="00F86699"/>
    <w:rsid w:val="00F86B3B"/>
    <w:rsid w:val="00F87338"/>
    <w:rsid w:val="00F908E6"/>
    <w:rsid w:val="00F90C57"/>
    <w:rsid w:val="00F91402"/>
    <w:rsid w:val="00F916BF"/>
    <w:rsid w:val="00F926C4"/>
    <w:rsid w:val="00F92BE4"/>
    <w:rsid w:val="00F93438"/>
    <w:rsid w:val="00F93A5D"/>
    <w:rsid w:val="00F93B98"/>
    <w:rsid w:val="00F9590F"/>
    <w:rsid w:val="00F9627C"/>
    <w:rsid w:val="00F962B6"/>
    <w:rsid w:val="00F96A05"/>
    <w:rsid w:val="00F96D5B"/>
    <w:rsid w:val="00F96E47"/>
    <w:rsid w:val="00FA02C3"/>
    <w:rsid w:val="00FA0EB3"/>
    <w:rsid w:val="00FA2F55"/>
    <w:rsid w:val="00FA4AE5"/>
    <w:rsid w:val="00FA4F68"/>
    <w:rsid w:val="00FA6A14"/>
    <w:rsid w:val="00FA7A80"/>
    <w:rsid w:val="00FB1EC4"/>
    <w:rsid w:val="00FB284F"/>
    <w:rsid w:val="00FB2DF2"/>
    <w:rsid w:val="00FB3F0F"/>
    <w:rsid w:val="00FB45D7"/>
    <w:rsid w:val="00FB48E6"/>
    <w:rsid w:val="00FC063B"/>
    <w:rsid w:val="00FC0984"/>
    <w:rsid w:val="00FC1783"/>
    <w:rsid w:val="00FC21A7"/>
    <w:rsid w:val="00FC222F"/>
    <w:rsid w:val="00FC2486"/>
    <w:rsid w:val="00FC2975"/>
    <w:rsid w:val="00FC3D3C"/>
    <w:rsid w:val="00FC4788"/>
    <w:rsid w:val="00FC596E"/>
    <w:rsid w:val="00FC5E62"/>
    <w:rsid w:val="00FC6634"/>
    <w:rsid w:val="00FC79C0"/>
    <w:rsid w:val="00FD0632"/>
    <w:rsid w:val="00FD12F4"/>
    <w:rsid w:val="00FD2A09"/>
    <w:rsid w:val="00FD2AAE"/>
    <w:rsid w:val="00FD34C5"/>
    <w:rsid w:val="00FD3784"/>
    <w:rsid w:val="00FD4ABB"/>
    <w:rsid w:val="00FD4EC2"/>
    <w:rsid w:val="00FD51F7"/>
    <w:rsid w:val="00FD5A3C"/>
    <w:rsid w:val="00FD612F"/>
    <w:rsid w:val="00FD677F"/>
    <w:rsid w:val="00FD7ED5"/>
    <w:rsid w:val="00FE11B4"/>
    <w:rsid w:val="00FE1F3C"/>
    <w:rsid w:val="00FE34D8"/>
    <w:rsid w:val="00FE4C16"/>
    <w:rsid w:val="00FE5CF3"/>
    <w:rsid w:val="00FE6911"/>
    <w:rsid w:val="00FE7C98"/>
    <w:rsid w:val="00FE7F5B"/>
    <w:rsid w:val="00FF025C"/>
    <w:rsid w:val="00FF0583"/>
    <w:rsid w:val="00FF1240"/>
    <w:rsid w:val="00FF262F"/>
    <w:rsid w:val="00FF40A4"/>
    <w:rsid w:val="00FF4935"/>
    <w:rsid w:val="00FF58B6"/>
    <w:rsid w:val="00FF5E06"/>
    <w:rsid w:val="00FF6529"/>
    <w:rsid w:val="00FF65F0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38B4E5E-2DC8-4E1A-8B53-B7130610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paragraph" w:styleId="Nagwek5">
    <w:name w:val="heading 5"/>
    <w:basedOn w:val="Normalny"/>
    <w:next w:val="Normalny"/>
    <w:link w:val="Nagwek5Znak"/>
    <w:qFormat/>
    <w:rsid w:val="00454F30"/>
    <w:pPr>
      <w:tabs>
        <w:tab w:val="num" w:pos="1008"/>
      </w:tabs>
      <w:spacing w:before="240" w:after="60"/>
      <w:ind w:left="1008" w:hanging="1008"/>
      <w:outlineLvl w:val="4"/>
    </w:pPr>
    <w:rPr>
      <w:szCs w:val="20"/>
      <w:lang w:val="pl-PL" w:eastAsia="pl-PL"/>
    </w:rPr>
  </w:style>
  <w:style w:type="paragraph" w:styleId="Nagwek6">
    <w:name w:val="heading 6"/>
    <w:basedOn w:val="Normalny"/>
    <w:next w:val="Normalny"/>
    <w:link w:val="Nagwek6Znak"/>
    <w:qFormat/>
    <w:rsid w:val="00454F30"/>
    <w:pPr>
      <w:tabs>
        <w:tab w:val="num" w:pos="1152"/>
      </w:tabs>
      <w:spacing w:before="240" w:after="60"/>
      <w:ind w:left="1152" w:hanging="1152"/>
      <w:outlineLvl w:val="5"/>
    </w:pPr>
    <w:rPr>
      <w:i/>
      <w:szCs w:val="20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454F30"/>
    <w:pPr>
      <w:tabs>
        <w:tab w:val="num" w:pos="1296"/>
      </w:tabs>
      <w:spacing w:before="240" w:after="60"/>
      <w:ind w:left="1296" w:hanging="1296"/>
      <w:outlineLvl w:val="6"/>
    </w:pPr>
    <w:rPr>
      <w:sz w:val="24"/>
      <w:szCs w:val="20"/>
      <w:lang w:val="pl-PL" w:eastAsia="pl-PL"/>
    </w:rPr>
  </w:style>
  <w:style w:type="paragraph" w:styleId="Nagwek8">
    <w:name w:val="heading 8"/>
    <w:basedOn w:val="Normalny"/>
    <w:next w:val="Normalny"/>
    <w:link w:val="Nagwek8Znak"/>
    <w:qFormat/>
    <w:rsid w:val="00454F30"/>
    <w:pPr>
      <w:tabs>
        <w:tab w:val="num" w:pos="1440"/>
      </w:tabs>
      <w:spacing w:before="240" w:after="60"/>
      <w:ind w:left="1440" w:hanging="1440"/>
      <w:outlineLvl w:val="7"/>
    </w:pPr>
    <w:rPr>
      <w:i/>
      <w:sz w:val="24"/>
      <w:szCs w:val="20"/>
      <w:lang w:val="pl-PL" w:eastAsia="pl-PL"/>
    </w:rPr>
  </w:style>
  <w:style w:type="paragraph" w:styleId="Nagwek9">
    <w:name w:val="heading 9"/>
    <w:basedOn w:val="Normalny"/>
    <w:next w:val="Normalny"/>
    <w:link w:val="Nagwek9Znak"/>
    <w:unhideWhenUsed/>
    <w:qFormat/>
    <w:rsid w:val="00B4275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120" w:after="120"/>
    </w:pPr>
  </w:style>
  <w:style w:type="paragraph" w:styleId="Spistreci2">
    <w:name w:val="toc 2"/>
    <w:basedOn w:val="Normalny"/>
    <w:next w:val="Normalny"/>
    <w:uiPriority w:val="39"/>
    <w:rsid w:val="00394F83"/>
    <w:pPr>
      <w:spacing w:before="60"/>
      <w:ind w:left="238"/>
    </w:pPr>
  </w:style>
  <w:style w:type="paragraph" w:styleId="Spistreci3">
    <w:name w:val="toc 3"/>
    <w:basedOn w:val="Normalny"/>
    <w:next w:val="Normalny"/>
    <w:uiPriority w:val="99"/>
    <w:rsid w:val="00394F83"/>
    <w:pPr>
      <w:ind w:left="480"/>
    </w:pPr>
  </w:style>
  <w:style w:type="paragraph" w:styleId="Spistreci4">
    <w:name w:val="toc 4"/>
    <w:basedOn w:val="Normalny"/>
    <w:next w:val="Normalny"/>
    <w:uiPriority w:val="99"/>
    <w:rsid w:val="00394F83"/>
    <w:pPr>
      <w:ind w:left="720"/>
    </w:p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nhideWhenUsed/>
    <w:rsid w:val="00394F83"/>
  </w:style>
  <w:style w:type="paragraph" w:styleId="Tekstprzypisukocowego">
    <w:name w:val="endnote text"/>
    <w:basedOn w:val="Normalny"/>
    <w:link w:val="TekstprzypisukocowegoZnak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customStyle="1" w:styleId="WKDtekst">
    <w:name w:val="WKD tekst"/>
    <w:basedOn w:val="Normalny"/>
    <w:rsid w:val="00E54943"/>
    <w:pPr>
      <w:spacing w:before="120" w:line="360" w:lineRule="auto"/>
      <w:jc w:val="both"/>
    </w:pPr>
    <w:rPr>
      <w:rFonts w:cs="Arial"/>
      <w:szCs w:val="20"/>
      <w:lang w:val="pl-PL" w:eastAsia="pl-PL"/>
    </w:rPr>
  </w:style>
  <w:style w:type="paragraph" w:customStyle="1" w:styleId="WKDnagwek2">
    <w:name w:val="WKD nagłówek 2"/>
    <w:basedOn w:val="Nagwek2"/>
    <w:autoRedefine/>
    <w:rsid w:val="00813663"/>
    <w:pPr>
      <w:numPr>
        <w:ilvl w:val="0"/>
        <w:numId w:val="0"/>
      </w:numPr>
      <w:tabs>
        <w:tab w:val="clear" w:pos="1440"/>
      </w:tabs>
      <w:spacing w:before="0" w:after="0"/>
      <w:ind w:left="426" w:right="11" w:hanging="426"/>
      <w:jc w:val="both"/>
    </w:pPr>
    <w:rPr>
      <w:bCs w:val="0"/>
      <w:iCs w:val="0"/>
      <w:sz w:val="20"/>
      <w:szCs w:val="20"/>
      <w:lang w:val="pl-PL" w:eastAsia="pl-PL"/>
    </w:rPr>
  </w:style>
  <w:style w:type="paragraph" w:styleId="Zwykytekst">
    <w:name w:val="Plain Text"/>
    <w:basedOn w:val="Normalny"/>
    <w:link w:val="ZwykytekstZnak"/>
    <w:rsid w:val="00E54943"/>
    <w:rPr>
      <w:rFonts w:ascii="Courier New" w:hAnsi="Courier New" w:cs="Courier New"/>
      <w:sz w:val="20"/>
      <w:szCs w:val="20"/>
      <w:lang w:val="pl-PL" w:eastAsia="pl-PL"/>
    </w:rPr>
  </w:style>
  <w:style w:type="character" w:customStyle="1" w:styleId="ZwykytekstZnak">
    <w:name w:val="Zwykły tekst Znak"/>
    <w:basedOn w:val="Domylnaczcionkaakapitu"/>
    <w:link w:val="Zwykytekst"/>
    <w:rsid w:val="00E54943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Listapunktowana2">
    <w:name w:val="List Bullet 2"/>
    <w:basedOn w:val="Normalny"/>
    <w:rsid w:val="00E54943"/>
    <w:pPr>
      <w:numPr>
        <w:numId w:val="5"/>
      </w:numPr>
      <w:spacing w:line="360" w:lineRule="auto"/>
    </w:pPr>
    <w:rPr>
      <w:rFonts w:ascii="Times New Roman" w:hAnsi="Times New Roman"/>
      <w:sz w:val="20"/>
      <w:szCs w:val="20"/>
      <w:lang w:val="pl-PL"/>
    </w:rPr>
  </w:style>
  <w:style w:type="paragraph" w:customStyle="1" w:styleId="Text">
    <w:name w:val="Text"/>
    <w:basedOn w:val="Normalny"/>
    <w:link w:val="TextZchn"/>
    <w:qFormat/>
    <w:rsid w:val="00E54943"/>
    <w:pPr>
      <w:ind w:left="851"/>
      <w:jc w:val="both"/>
    </w:pPr>
    <w:rPr>
      <w:rFonts w:cs="Arial"/>
      <w:szCs w:val="22"/>
      <w:lang w:val="en-GB" w:eastAsia="pl-PL"/>
    </w:rPr>
  </w:style>
  <w:style w:type="character" w:customStyle="1" w:styleId="TextZchn">
    <w:name w:val="Text Zchn"/>
    <w:basedOn w:val="Domylnaczcionkaakapitu"/>
    <w:link w:val="Text"/>
    <w:rsid w:val="00E54943"/>
    <w:rPr>
      <w:rFonts w:ascii="Arial" w:eastAsia="Times New Roman" w:hAnsi="Arial" w:cs="Arial"/>
      <w:lang w:val="en-GB"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B4275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customStyle="1" w:styleId="pkt">
    <w:name w:val="pkt"/>
    <w:basedOn w:val="Normalny"/>
    <w:rsid w:val="00B42759"/>
    <w:pPr>
      <w:spacing w:before="60" w:after="60"/>
      <w:ind w:left="851" w:hanging="295"/>
      <w:jc w:val="both"/>
    </w:pPr>
    <w:rPr>
      <w:rFonts w:ascii="Times New Roman" w:hAnsi="Times New Roman"/>
      <w:sz w:val="24"/>
      <w:lang w:val="pl-PL" w:eastAsia="pl-PL"/>
    </w:rPr>
  </w:style>
  <w:style w:type="paragraph" w:customStyle="1" w:styleId="Lista41">
    <w:name w:val="Lista 41"/>
    <w:basedOn w:val="Normalny"/>
    <w:rsid w:val="00B42759"/>
    <w:pPr>
      <w:suppressAutoHyphens/>
      <w:spacing w:line="276" w:lineRule="auto"/>
      <w:ind w:left="1132" w:hanging="283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Akapitzlist1">
    <w:name w:val="Akapit z listą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/>
      <w:szCs w:val="22"/>
      <w:lang w:val="pl-PL" w:eastAsia="ar-SA"/>
    </w:rPr>
  </w:style>
  <w:style w:type="paragraph" w:customStyle="1" w:styleId="Tekstpodstawowyzwciciem21">
    <w:name w:val="Tekst podstawowy z wcięciem 21"/>
    <w:basedOn w:val="Tekstpodstawowywcity"/>
    <w:rsid w:val="00B42759"/>
    <w:pPr>
      <w:suppressAutoHyphens/>
      <w:spacing w:after="0" w:line="276" w:lineRule="auto"/>
      <w:ind w:left="360" w:firstLine="360"/>
      <w:jc w:val="both"/>
    </w:pPr>
    <w:rPr>
      <w:rFonts w:ascii="Calibri" w:eastAsia="Calibri" w:hAnsi="Calibri"/>
      <w:szCs w:val="22"/>
      <w:lang w:val="pl-PL"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B4275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Tekstpodstawowyzwciciem2">
    <w:name w:val="Body Text First Indent 2"/>
    <w:basedOn w:val="Tekstpodstawowywcity"/>
    <w:link w:val="Tekstpodstawowyzwciciem2Znak"/>
    <w:rsid w:val="00B42759"/>
    <w:pPr>
      <w:ind w:firstLine="210"/>
    </w:pPr>
    <w:rPr>
      <w:rFonts w:ascii="Times New Roman" w:hAnsi="Times New Roman"/>
      <w:sz w:val="20"/>
      <w:szCs w:val="20"/>
      <w:lang w:val="pl-PL"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42759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customStyle="1" w:styleId="ListParagraph1">
    <w:name w:val="List Paragraph1"/>
    <w:basedOn w:val="Normalny"/>
    <w:rsid w:val="00B42759"/>
    <w:pPr>
      <w:suppressAutoHyphens/>
      <w:spacing w:line="276" w:lineRule="auto"/>
      <w:ind w:left="720"/>
      <w:jc w:val="both"/>
    </w:pPr>
    <w:rPr>
      <w:rFonts w:ascii="Calibri" w:eastAsia="Calibri" w:hAnsi="Calibri" w:cs="Calibri"/>
      <w:szCs w:val="22"/>
      <w:lang w:val="pl-PL" w:eastAsia="ar-SA"/>
    </w:rPr>
  </w:style>
  <w:style w:type="paragraph" w:styleId="Lista3">
    <w:name w:val="List 3"/>
    <w:basedOn w:val="Normalny"/>
    <w:rsid w:val="00B42759"/>
    <w:pPr>
      <w:suppressAutoHyphens/>
      <w:spacing w:line="276" w:lineRule="auto"/>
      <w:ind w:left="849" w:hanging="283"/>
      <w:contextualSpacing/>
      <w:jc w:val="both"/>
    </w:pPr>
    <w:rPr>
      <w:rFonts w:ascii="Calibri" w:eastAsia="Calibri" w:hAnsi="Calibri" w:cs="Calibri"/>
      <w:szCs w:val="22"/>
      <w:lang w:val="pl-PL" w:eastAsia="ar-SA"/>
    </w:rPr>
  </w:style>
  <w:style w:type="character" w:customStyle="1" w:styleId="Bodytext2">
    <w:name w:val="Body text2"/>
    <w:basedOn w:val="Domylnaczcionkaakapitu"/>
    <w:rsid w:val="00B42759"/>
    <w:rPr>
      <w:sz w:val="22"/>
      <w:szCs w:val="22"/>
      <w:shd w:val="clear" w:color="auto" w:fill="FFFFFF"/>
      <w:lang w:eastAsia="ar-SA" w:bidi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4275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42759"/>
    <w:rPr>
      <w:rFonts w:ascii="Arial" w:eastAsia="Times New Roman" w:hAnsi="Arial" w:cs="Times New Roman"/>
      <w:szCs w:val="24"/>
      <w:lang w:val="en-US"/>
    </w:rPr>
  </w:style>
  <w:style w:type="paragraph" w:styleId="Lista2">
    <w:name w:val="List 2"/>
    <w:basedOn w:val="Normalny"/>
    <w:uiPriority w:val="99"/>
    <w:unhideWhenUsed/>
    <w:rsid w:val="00B42759"/>
    <w:pPr>
      <w:ind w:left="566" w:hanging="283"/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B42759"/>
    <w:pPr>
      <w:numPr>
        <w:numId w:val="6"/>
      </w:numPr>
      <w:contextualSpacing/>
    </w:pPr>
  </w:style>
  <w:style w:type="character" w:styleId="Pogrubienie">
    <w:name w:val="Strong"/>
    <w:basedOn w:val="Domylnaczcionkaakapitu"/>
    <w:qFormat/>
    <w:rsid w:val="00B42759"/>
    <w:rPr>
      <w:b/>
      <w:bCs/>
    </w:rPr>
  </w:style>
  <w:style w:type="paragraph" w:styleId="Listapunktowana5">
    <w:name w:val="List Bullet 5"/>
    <w:basedOn w:val="Normalny"/>
    <w:uiPriority w:val="99"/>
    <w:semiHidden/>
    <w:unhideWhenUsed/>
    <w:rsid w:val="00F01AAD"/>
    <w:pPr>
      <w:numPr>
        <w:numId w:val="7"/>
      </w:numPr>
      <w:contextualSpacing/>
    </w:pPr>
  </w:style>
  <w:style w:type="paragraph" w:styleId="Lista4">
    <w:name w:val="List 4"/>
    <w:basedOn w:val="Normalny"/>
    <w:uiPriority w:val="99"/>
    <w:unhideWhenUsed/>
    <w:rsid w:val="00F01AAD"/>
    <w:pPr>
      <w:ind w:left="1132" w:hanging="283"/>
      <w:contextualSpacing/>
    </w:pPr>
  </w:style>
  <w:style w:type="paragraph" w:styleId="Lista">
    <w:name w:val="List"/>
    <w:basedOn w:val="Normalny"/>
    <w:uiPriority w:val="99"/>
    <w:unhideWhenUsed/>
    <w:rsid w:val="00F01AAD"/>
    <w:pPr>
      <w:ind w:left="283" w:hanging="283"/>
      <w:contextualSpacing/>
    </w:pPr>
  </w:style>
  <w:style w:type="character" w:customStyle="1" w:styleId="Nagwek5Znak">
    <w:name w:val="Nagłówek 5 Znak"/>
    <w:basedOn w:val="Domylnaczcionkaakapitu"/>
    <w:link w:val="Nagwek5"/>
    <w:rsid w:val="00454F30"/>
    <w:rPr>
      <w:rFonts w:ascii="Arial" w:eastAsia="Times New Roman" w:hAnsi="Arial" w:cs="Times New Roman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454F30"/>
    <w:rPr>
      <w:rFonts w:ascii="Arial" w:eastAsia="Times New Roman" w:hAnsi="Arial" w:cs="Times New Roman"/>
      <w:i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454F30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454F30"/>
    <w:rPr>
      <w:rFonts w:ascii="Arial" w:eastAsia="Times New Roman" w:hAnsi="Arial" w:cs="Times New Roman"/>
      <w:i/>
      <w:sz w:val="24"/>
      <w:szCs w:val="20"/>
      <w:lang w:eastAsia="pl-PL"/>
    </w:rPr>
  </w:style>
  <w:style w:type="paragraph" w:styleId="Bezodstpw">
    <w:name w:val="No Spacing"/>
    <w:qFormat/>
    <w:rsid w:val="00210A3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kapitzlist3">
    <w:name w:val="Akapit z listą3"/>
    <w:basedOn w:val="Normalny"/>
    <w:rsid w:val="00DE667A"/>
    <w:pPr>
      <w:suppressAutoHyphens/>
      <w:spacing w:line="276" w:lineRule="auto"/>
      <w:ind w:left="720"/>
      <w:jc w:val="both"/>
    </w:pPr>
    <w:rPr>
      <w:rFonts w:ascii="Calibri" w:hAnsi="Calibri" w:cs="Calibri"/>
      <w:sz w:val="20"/>
      <w:szCs w:val="20"/>
      <w:lang w:val="pl-PL" w:eastAsia="ar-SA"/>
    </w:rPr>
  </w:style>
  <w:style w:type="paragraph" w:styleId="Cytatintensywny">
    <w:name w:val="Intense Quote"/>
    <w:basedOn w:val="Normalny"/>
    <w:next w:val="Normalny"/>
    <w:link w:val="CytatintensywnyZnak"/>
    <w:qFormat/>
    <w:rsid w:val="00DE667A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 w:cs="Calibri"/>
      <w:b/>
      <w:bCs/>
      <w:i/>
      <w:iCs/>
      <w:color w:val="4F81BD"/>
      <w:szCs w:val="22"/>
      <w:lang w:val="pl-PL"/>
    </w:rPr>
  </w:style>
  <w:style w:type="character" w:customStyle="1" w:styleId="CytatintensywnyZnak">
    <w:name w:val="Cytat intensywny Znak"/>
    <w:basedOn w:val="Domylnaczcionkaakapitu"/>
    <w:link w:val="Cytatintensywny"/>
    <w:rsid w:val="00DE667A"/>
    <w:rPr>
      <w:rFonts w:ascii="Calibri" w:eastAsia="Times New Roman" w:hAnsi="Calibri" w:cs="Calibri"/>
      <w:b/>
      <w:bCs/>
      <w:i/>
      <w:iCs/>
      <w:color w:val="4F81BD"/>
    </w:rPr>
  </w:style>
  <w:style w:type="character" w:styleId="Wyrnieniedelikatne">
    <w:name w:val="Subtle Emphasis"/>
    <w:basedOn w:val="Domylnaczcionkaakapitu"/>
    <w:qFormat/>
    <w:rsid w:val="00DE667A"/>
    <w:rPr>
      <w:rFonts w:ascii="Times New Roman" w:hAnsi="Times New Roman" w:cs="Times New Roman"/>
      <w:i/>
      <w:iCs/>
      <w:color w:val="808080"/>
    </w:rPr>
  </w:style>
  <w:style w:type="paragraph" w:customStyle="1" w:styleId="Bodytext51">
    <w:name w:val="Body text (5)1"/>
    <w:basedOn w:val="Normalny"/>
    <w:rsid w:val="00DE667A"/>
    <w:pPr>
      <w:shd w:val="clear" w:color="auto" w:fill="FFFFFF"/>
      <w:suppressAutoHyphens/>
      <w:spacing w:after="1440" w:line="240" w:lineRule="atLeast"/>
    </w:pPr>
    <w:rPr>
      <w:rFonts w:ascii="Calibri" w:hAnsi="Calibri" w:cs="Calibri"/>
      <w:szCs w:val="22"/>
      <w:lang w:eastAsia="ar-SA"/>
    </w:rPr>
  </w:style>
  <w:style w:type="paragraph" w:customStyle="1" w:styleId="t3">
    <w:name w:val="t3"/>
    <w:basedOn w:val="Nagwek3"/>
    <w:rsid w:val="00DE667A"/>
    <w:pPr>
      <w:widowControl w:val="0"/>
      <w:numPr>
        <w:ilvl w:val="0"/>
        <w:numId w:val="8"/>
      </w:numPr>
      <w:tabs>
        <w:tab w:val="clear" w:pos="2157"/>
      </w:tabs>
      <w:suppressAutoHyphens/>
      <w:spacing w:before="120" w:after="200"/>
      <w:jc w:val="both"/>
    </w:pPr>
    <w:rPr>
      <w:rFonts w:ascii="Verdana" w:hAnsi="Verdana" w:cs="Verdana"/>
      <w:color w:val="FF0000"/>
      <w:spacing w:val="-8"/>
      <w:sz w:val="25"/>
      <w:szCs w:val="25"/>
      <w:lang w:val="es-ES_tradnl" w:eastAsia="ar-SA"/>
    </w:rPr>
  </w:style>
  <w:style w:type="character" w:styleId="Tekstzastpczy">
    <w:name w:val="Placeholder Text"/>
    <w:basedOn w:val="Domylnaczcionkaakapitu"/>
    <w:uiPriority w:val="99"/>
    <w:semiHidden/>
    <w:rsid w:val="00991C2D"/>
    <w:rPr>
      <w:color w:val="808080"/>
    </w:rPr>
  </w:style>
  <w:style w:type="paragraph" w:styleId="Tytu">
    <w:name w:val="Title"/>
    <w:basedOn w:val="Normalny"/>
    <w:link w:val="TytuZnak"/>
    <w:qFormat/>
    <w:rsid w:val="00CC0176"/>
    <w:pPr>
      <w:jc w:val="center"/>
    </w:pPr>
    <w:rPr>
      <w:rFonts w:ascii="Verdana" w:hAnsi="Verdana"/>
      <w:b/>
      <w:sz w:val="24"/>
      <w:lang w:val="pl-PL" w:eastAsia="pl-PL"/>
    </w:rPr>
  </w:style>
  <w:style w:type="character" w:customStyle="1" w:styleId="TytuZnak">
    <w:name w:val="Tytuł Znak"/>
    <w:basedOn w:val="Domylnaczcionkaakapitu"/>
    <w:link w:val="Tytu"/>
    <w:rsid w:val="00CC0176"/>
    <w:rPr>
      <w:rFonts w:ascii="Verdana" w:eastAsia="Times New Roman" w:hAnsi="Verdana" w:cs="Times New Roman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C0176"/>
    <w:rPr>
      <w:rFonts w:ascii="Times New Roman" w:hAnsi="Times New Roman"/>
      <w:sz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98404C-5B89-4B17-A952-18FF25C2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Joanna Jodłowska</cp:lastModifiedBy>
  <cp:revision>27</cp:revision>
  <cp:lastPrinted>2017-04-21T10:30:00Z</cp:lastPrinted>
  <dcterms:created xsi:type="dcterms:W3CDTF">2015-05-06T09:06:00Z</dcterms:created>
  <dcterms:modified xsi:type="dcterms:W3CDTF">2018-03-06T12:04:00Z</dcterms:modified>
</cp:coreProperties>
</file>