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</w:p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</w:p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</w:p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</w:p>
    <w:p w:rsidR="00A7558F" w:rsidRDefault="00AB4999" w:rsidP="00AB499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…………………………………….…</w:t>
      </w:r>
    </w:p>
    <w:p w:rsidR="00AB4999" w:rsidRPr="00AB4999" w:rsidRDefault="00AB4999" w:rsidP="00AB4999">
      <w:pPr>
        <w:rPr>
          <w:rFonts w:ascii="Arial Narrow" w:hAnsi="Arial Narrow"/>
          <w:i/>
          <w:sz w:val="16"/>
          <w:szCs w:val="16"/>
        </w:rPr>
      </w:pPr>
      <w:r w:rsidRPr="00AB4999">
        <w:rPr>
          <w:rFonts w:ascii="Arial Narrow" w:hAnsi="Arial Narrow"/>
          <w:i/>
          <w:sz w:val="16"/>
          <w:szCs w:val="16"/>
        </w:rPr>
        <w:t>(pieczątka firmowa Wykonawcy)</w:t>
      </w:r>
    </w:p>
    <w:p w:rsidR="00A7558F" w:rsidRDefault="00A7558F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</w:p>
    <w:p w:rsidR="006D47FB" w:rsidRDefault="006D47FB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  <w:r w:rsidRPr="006D47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 xml:space="preserve">WYKAZ </w:t>
      </w:r>
      <w:r w:rsidR="00AB4999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>DOSTAW</w:t>
      </w:r>
    </w:p>
    <w:p w:rsidR="00AB4999" w:rsidRDefault="00AB4999" w:rsidP="00AB49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  <w:r w:rsidRPr="00AB4999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do zamówienia publicznego na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 „Dostawę odzieży służbowej i obuwia dla maszynistów, dyżurnych ruchu i dyspozytorów”</w:t>
      </w:r>
    </w:p>
    <w:p w:rsidR="00291873" w:rsidRDefault="0029187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291873" w:rsidRDefault="00AB4999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Wykaz wymagany jest w celu potwierdzenia spełnienia warunku określonego w ust. 5.2. pkt 3) SIWZ.</w:t>
      </w:r>
    </w:p>
    <w:p w:rsidR="006D47FB" w:rsidRPr="006D47FB" w:rsidRDefault="006D47FB" w:rsidP="006D47FB">
      <w:pPr>
        <w:ind w:left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87"/>
        <w:gridCol w:w="3543"/>
        <w:gridCol w:w="1933"/>
        <w:gridCol w:w="2254"/>
      </w:tblGrid>
      <w:tr w:rsidR="00AB4999" w:rsidRPr="006D47FB" w:rsidTr="00DA24E5">
        <w:trPr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AB4999" w:rsidRPr="00D4168C" w:rsidRDefault="00AB4999" w:rsidP="00ED17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Przedmiot zamówienia oraz zakres rzeczowy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B4999" w:rsidRPr="00D4168C" w:rsidRDefault="00AB4999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Nazwa i adres podmiotu (zamawiającego), na rzecz którego dostawy zostały wykonane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AB4999" w:rsidRPr="00D4168C" w:rsidRDefault="00AB4999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Wartość brutto dostawy w zł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AB4999" w:rsidRPr="00D4168C" w:rsidRDefault="00AB4999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Data wykonania zamówienia - dostawy</w:t>
            </w:r>
          </w:p>
          <w:p w:rsidR="00AB4999" w:rsidRPr="00D4168C" w:rsidRDefault="00AB4999" w:rsidP="00AB49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(</w:t>
            </w: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dzień-miesiąc-rok)</w:t>
            </w: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(...)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6D47FB" w:rsidRPr="006D47FB" w:rsidRDefault="006D47FB" w:rsidP="006D47FB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405A79" w:rsidRDefault="00405A79" w:rsidP="005A7B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Uwaga:</w:t>
      </w:r>
    </w:p>
    <w:p w:rsidR="00405A79" w:rsidRDefault="00405A79" w:rsidP="005A7B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wykazie Wykonawcy winni wykazać, że w okresie ostatnich trzech lat przed upływem terminu składania ofert, a jeżeli okres prowadzenia działalności jest krótszy – w tym okresie, wykonali co najmniej jedno zamówienie </w:t>
      </w:r>
      <w:r w:rsidR="00AD0B81">
        <w:rPr>
          <w:rFonts w:ascii="Arial Narrow" w:hAnsi="Arial Narrow" w:cs="Arial"/>
          <w:color w:val="000000"/>
          <w:sz w:val="20"/>
          <w:szCs w:val="20"/>
          <w:lang w:val="pl-PL" w:eastAsia="pl-PL"/>
        </w:rPr>
        <w:t>polegające na dostawie odzieży służbowej w tym m.in.: mundurów męskich lub damskich, koszul męskich, bluzek damskich, krawatów, obuwia, kurtek o wartości nie mniejszej niż 300 000,00 zł brutto</w:t>
      </w:r>
      <w:bookmarkStart w:id="0" w:name="_GoBack"/>
      <w:bookmarkEnd w:id="0"/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.</w:t>
      </w:r>
    </w:p>
    <w:p w:rsidR="00405A79" w:rsidRDefault="00405A79" w:rsidP="005A7B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</w:p>
    <w:p w:rsidR="00D4168C" w:rsidRDefault="00D4168C" w:rsidP="005A7B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4168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celu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potwierdzenia, że </w:t>
      </w:r>
      <w:r w:rsidR="003E50C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dostawa/y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wskazan</w:t>
      </w:r>
      <w:r w:rsidR="003E50C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a/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e w tabeli </w:t>
      </w:r>
      <w:r w:rsidR="003E50C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została/y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wykonane należycie załączamy do oferty następujące dowody:</w:t>
      </w:r>
    </w:p>
    <w:p w:rsidR="00D4168C" w:rsidRDefault="00D4168C" w:rsidP="002C67B6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………………………… - dowód do </w:t>
      </w:r>
      <w:r w:rsidR="00405A79">
        <w:rPr>
          <w:rFonts w:ascii="Arial Narrow" w:hAnsi="Arial Narrow" w:cs="Arial"/>
          <w:color w:val="000000"/>
          <w:sz w:val="20"/>
          <w:szCs w:val="20"/>
          <w:lang w:val="pl-PL" w:eastAsia="pl-PL"/>
        </w:rPr>
        <w:t>dostawy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z poz. …….. – załącznik nr ……….. do oferty</w:t>
      </w:r>
    </w:p>
    <w:p w:rsidR="002668FD" w:rsidRDefault="002668FD" w:rsidP="002668FD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D4168C" w:rsidRPr="002668FD" w:rsidRDefault="00D4168C" w:rsidP="002668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2668FD">
        <w:rPr>
          <w:rFonts w:ascii="Arial Narrow" w:hAnsi="Arial Narrow" w:cs="Arial"/>
          <w:sz w:val="20"/>
          <w:szCs w:val="20"/>
          <w:lang w:val="pl-PL" w:eastAsia="pl-PL"/>
        </w:rPr>
        <w:t>Oświadczam, że wszystkie informacje podane w powyższych oświadczeniach sa aktualne i zgodne z prawdą oraz zostały przedstawione z pełną świadomością konsekwencji wprowadzenia zamawiającego w błąd przy przedstawianiu informacji.</w:t>
      </w:r>
    </w:p>
    <w:p w:rsidR="00D4168C" w:rsidRPr="00D4168C" w:rsidRDefault="00D4168C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3E50C8" w:rsidRDefault="003E50C8" w:rsidP="006D47FB">
      <w:pPr>
        <w:rPr>
          <w:rFonts w:ascii="Arial Narrow" w:hAnsi="Arial Narrow" w:cs="Arial"/>
          <w:szCs w:val="22"/>
          <w:lang w:val="pl-PL" w:eastAsia="pl-PL"/>
        </w:rPr>
      </w:pPr>
    </w:p>
    <w:p w:rsidR="003E50C8" w:rsidRPr="006D47FB" w:rsidRDefault="003E50C8" w:rsidP="006D47FB">
      <w:pPr>
        <w:rPr>
          <w:rFonts w:ascii="Arial Narrow" w:hAnsi="Arial Narrow" w:cs="Arial"/>
          <w:szCs w:val="22"/>
          <w:lang w:val="pl-PL" w:eastAsia="pl-P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</w:tblGrid>
      <w:tr w:rsidR="006D47FB" w:rsidRPr="006D47FB" w:rsidTr="00D4168C">
        <w:tc>
          <w:tcPr>
            <w:tcW w:w="3460" w:type="dxa"/>
          </w:tcPr>
          <w:p w:rsidR="006D47FB" w:rsidRPr="006D47FB" w:rsidRDefault="006D47FB" w:rsidP="006D47FB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p w:rsidR="006D47FB" w:rsidRPr="006D47FB" w:rsidRDefault="006D47FB" w:rsidP="002668FD">
      <w:pPr>
        <w:rPr>
          <w:rFonts w:ascii="Arial Narrow" w:hAnsi="Arial Narrow"/>
          <w:sz w:val="20"/>
          <w:szCs w:val="20"/>
          <w:lang w:val="pl-PL" w:eastAsia="pl-PL"/>
        </w:rPr>
      </w:pPr>
    </w:p>
    <w:tbl>
      <w:tblPr>
        <w:tblW w:w="0" w:type="auto"/>
        <w:tblInd w:w="950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</w:tblGrid>
      <w:tr w:rsidR="006D47FB" w:rsidRPr="006D47FB" w:rsidTr="003E50C8">
        <w:trPr>
          <w:trHeight w:val="269"/>
        </w:trPr>
        <w:tc>
          <w:tcPr>
            <w:tcW w:w="3460" w:type="dxa"/>
          </w:tcPr>
          <w:p w:rsidR="006D47FB" w:rsidRPr="006D47FB" w:rsidRDefault="006D47FB" w:rsidP="006D47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(pieczątka imienna i podpis lub czytelny podpis osoby/osób uprawnionej/ych do reprezentowania Wykonawcy)</w:t>
            </w:r>
          </w:p>
        </w:tc>
      </w:tr>
    </w:tbl>
    <w:p w:rsidR="00A61818" w:rsidRPr="00A61818" w:rsidRDefault="00A61818" w:rsidP="003E50C8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2668FD">
      <w:headerReference w:type="default" r:id="rId8"/>
      <w:footerReference w:type="default" r:id="rId9"/>
      <w:pgSz w:w="16838" w:h="11906" w:orient="landscape"/>
      <w:pgMar w:top="1417" w:right="1417" w:bottom="56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12" w:rsidRDefault="001C0C12" w:rsidP="009A1121">
      <w:r>
        <w:separator/>
      </w:r>
    </w:p>
  </w:endnote>
  <w:endnote w:type="continuationSeparator" w:id="0">
    <w:p w:rsidR="001C0C12" w:rsidRDefault="001C0C12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570475"/>
      <w:docPartObj>
        <w:docPartGallery w:val="Page Numbers (Bottom of Page)"/>
        <w:docPartUnique/>
      </w:docPartObj>
    </w:sdtPr>
    <w:sdtEndPr/>
    <w:sdtContent>
      <w:sdt>
        <w:sdtPr>
          <w:id w:val="-1851866088"/>
          <w:docPartObj>
            <w:docPartGallery w:val="Page Numbers (Top of Page)"/>
            <w:docPartUnique/>
          </w:docPartObj>
        </w:sdtPr>
        <w:sdtEndPr/>
        <w:sdtContent>
          <w:p w:rsidR="00AF7338" w:rsidRDefault="00AF7338" w:rsidP="002668FD">
            <w:pPr>
              <w:pStyle w:val="Stopka"/>
              <w:jc w:val="center"/>
            </w:pPr>
            <w:r w:rsidRPr="009112A3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D0B81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9112A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D0B81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12" w:rsidRDefault="001C0C12" w:rsidP="009A1121">
      <w:r>
        <w:separator/>
      </w:r>
    </w:p>
  </w:footnote>
  <w:footnote w:type="continuationSeparator" w:id="0">
    <w:p w:rsidR="001C0C12" w:rsidRDefault="001C0C12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D4168C" w:rsidRDefault="00AF7F86" w:rsidP="00D4168C">
    <w:pPr>
      <w:tabs>
        <w:tab w:val="center" w:pos="4536"/>
        <w:tab w:val="right" w:pos="9057"/>
      </w:tabs>
      <w:spacing w:line="360" w:lineRule="auto"/>
      <w:ind w:right="4"/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AD0B81">
      <w:rPr>
        <w:rFonts w:ascii="Arial Narrow" w:hAnsi="Arial Narrow" w:cs="Arial"/>
        <w:b/>
        <w:i/>
        <w:sz w:val="20"/>
        <w:szCs w:val="20"/>
        <w:lang w:val="pl-PL" w:eastAsia="pl-PL"/>
      </w:rPr>
      <w:t>5</w:t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AB4999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  </w:t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Załącznik nr </w:t>
    </w:r>
    <w:r w:rsidR="00AB4999">
      <w:rPr>
        <w:rFonts w:ascii="Arial Narrow" w:hAnsi="Arial Narrow" w:cs="Arial"/>
        <w:b/>
        <w:i/>
        <w:sz w:val="20"/>
        <w:szCs w:val="20"/>
        <w:lang w:val="pl-PL" w:eastAsia="pl-PL"/>
      </w:rPr>
      <w:t>6</w:t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4F90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7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8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9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4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33"/>
  </w:num>
  <w:num w:numId="4">
    <w:abstractNumId w:val="25"/>
  </w:num>
  <w:num w:numId="5">
    <w:abstractNumId w:val="2"/>
  </w:num>
  <w:num w:numId="6">
    <w:abstractNumId w:val="1"/>
  </w:num>
  <w:num w:numId="7">
    <w:abstractNumId w:val="0"/>
  </w:num>
  <w:num w:numId="8">
    <w:abstractNumId w:val="29"/>
  </w:num>
  <w:num w:numId="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5C8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0C12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DC2"/>
    <w:rsid w:val="00226F09"/>
    <w:rsid w:val="00230D9A"/>
    <w:rsid w:val="00231707"/>
    <w:rsid w:val="00233066"/>
    <w:rsid w:val="002337CA"/>
    <w:rsid w:val="00235066"/>
    <w:rsid w:val="00236695"/>
    <w:rsid w:val="00236853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5B50"/>
    <w:rsid w:val="0025625E"/>
    <w:rsid w:val="00257434"/>
    <w:rsid w:val="002636F8"/>
    <w:rsid w:val="00263ED7"/>
    <w:rsid w:val="002648FC"/>
    <w:rsid w:val="00264AC4"/>
    <w:rsid w:val="00266044"/>
    <w:rsid w:val="002668FD"/>
    <w:rsid w:val="00267632"/>
    <w:rsid w:val="0027084A"/>
    <w:rsid w:val="0027202E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1873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7B6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3D85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0C8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79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BCB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085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A7BFD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47FB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2F27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FB4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823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58F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999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0B81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7338"/>
    <w:rsid w:val="00AF793A"/>
    <w:rsid w:val="00AF7F86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2CCE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76F0F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7F07"/>
    <w:rsid w:val="00D40113"/>
    <w:rsid w:val="00D40ED9"/>
    <w:rsid w:val="00D4168C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24E5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2D3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49F0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17E6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B5C49"/>
    <w:rsid w:val="00FB5F42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C31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15961-F82E-4388-BA89-7E0F637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428AB-4156-4441-8E71-B5DF4B0D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Jodłowska</cp:lastModifiedBy>
  <cp:revision>19</cp:revision>
  <cp:lastPrinted>2017-04-21T10:33:00Z</cp:lastPrinted>
  <dcterms:created xsi:type="dcterms:W3CDTF">2015-05-06T09:06:00Z</dcterms:created>
  <dcterms:modified xsi:type="dcterms:W3CDTF">2018-03-06T12:08:00Z</dcterms:modified>
</cp:coreProperties>
</file>