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Pr="006D32CF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b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bscript"/>
          <w:lang w:val="pl-PL" w:eastAsia="pl-PL"/>
        </w:rPr>
        <w:t>..................................................</w:t>
      </w: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t xml:space="preserve"> (pieczęć Wykonawcy)</w:t>
      </w:r>
    </w:p>
    <w:p w:rsidR="004E1689" w:rsidRDefault="004E1689" w:rsidP="006D32C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4E1689" w:rsidRPr="004E1689" w:rsidRDefault="004E1689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>OŚWIADCZENIE</w:t>
      </w:r>
      <w:r w:rsidR="006D32CF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785E76" w:rsidRDefault="00C27B0F" w:rsidP="00834D35">
      <w:pPr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sz w:val="20"/>
          <w:szCs w:val="20"/>
          <w:lang w:val="pl-PL" w:eastAsia="pl-PL"/>
        </w:rPr>
        <w:t>o przynależ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ności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lub braku przynależności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do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tej samej grupy kapitałowej</w:t>
      </w:r>
      <w:proofErr w:type="gramStart"/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,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o</w:t>
      </w:r>
      <w:proofErr w:type="gramEnd"/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której mowa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w art. 24 ust 1 </w:t>
      </w:r>
      <w:proofErr w:type="spellStart"/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>pkt</w:t>
      </w:r>
      <w:proofErr w:type="spellEnd"/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23 ustawy 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z dnia 29 stycznia 2004 r. 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rawo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z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amówień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ublicznych</w:t>
      </w:r>
      <w:r w:rsidR="001D7007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(</w:t>
      </w:r>
      <w:proofErr w:type="spellStart"/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Dz.U</w:t>
      </w:r>
      <w:proofErr w:type="spellEnd"/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z 201</w:t>
      </w:r>
      <w:r w:rsidR="002731B1">
        <w:rPr>
          <w:rFonts w:ascii="Arial Narrow" w:hAnsi="Arial Narrow" w:cs="Arial"/>
          <w:b/>
          <w:sz w:val="20"/>
          <w:szCs w:val="20"/>
          <w:lang w:val="pl-PL" w:eastAsia="pl-PL"/>
        </w:rPr>
        <w:t>7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r., poz. </w:t>
      </w:r>
      <w:r w:rsidR="002731B1">
        <w:rPr>
          <w:rFonts w:ascii="Arial Narrow" w:hAnsi="Arial Narrow" w:cs="Arial"/>
          <w:b/>
          <w:sz w:val="20"/>
          <w:szCs w:val="20"/>
          <w:lang w:val="pl-PL" w:eastAsia="pl-PL"/>
        </w:rPr>
        <w:t>1579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z </w:t>
      </w:r>
      <w:proofErr w:type="spellStart"/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późn.</w:t>
      </w:r>
      <w:proofErr w:type="gramStart"/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zm</w:t>
      </w:r>
      <w:proofErr w:type="spellEnd"/>
      <w:proofErr w:type="gramEnd"/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.)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2731B1" w:rsidRPr="002731B1" w:rsidRDefault="002731B1" w:rsidP="00D36DFC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2731B1">
        <w:rPr>
          <w:rFonts w:ascii="Arial Narrow" w:hAnsi="Arial Narrow" w:cs="Arial"/>
          <w:sz w:val="20"/>
          <w:szCs w:val="20"/>
          <w:lang w:val="pl-PL" w:eastAsia="pl-PL"/>
        </w:rPr>
        <w:t xml:space="preserve">Składając ofertę w postępowaniu o udzielnie zamówienia publicznego, którego przedmiotem jest </w:t>
      </w:r>
      <w:proofErr w:type="spellStart"/>
      <w:r w:rsidR="00D36DFC">
        <w:rPr>
          <w:rFonts w:ascii="Arial Narrow" w:hAnsi="Arial Narrow" w:cs="Arial"/>
          <w:sz w:val="20"/>
          <w:szCs w:val="20"/>
          <w:lang w:val="pl-PL" w:eastAsia="pl-PL"/>
        </w:rPr>
        <w:t>jest</w:t>
      </w:r>
      <w:proofErr w:type="spellEnd"/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: </w:t>
      </w:r>
      <w:r w:rsidR="00D36DFC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„</w:t>
      </w:r>
      <w:r w:rsidR="00D36DFC" w:rsidRPr="002731B1">
        <w:rPr>
          <w:rFonts w:ascii="Arial Narrow" w:hAnsi="Arial Narrow" w:cs="Arial"/>
          <w:b/>
          <w:i/>
          <w:sz w:val="20"/>
          <w:szCs w:val="20"/>
          <w:lang w:val="pl-PL" w:eastAsia="pl-PL"/>
        </w:rPr>
        <w:t>Sukcesywna dostawa elementów sieci trakcyjnej</w:t>
      </w:r>
      <w:r w:rsidR="00D36DFC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”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r w:rsidR="00D36DFC" w:rsidRPr="00785E76">
        <w:rPr>
          <w:rFonts w:ascii="Arial Narrow" w:hAnsi="Arial Narrow" w:cs="Arial"/>
          <w:sz w:val="20"/>
          <w:szCs w:val="20"/>
          <w:lang w:val="pl-PL" w:eastAsia="pl-PL"/>
        </w:rPr>
        <w:t>prowadzonego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 przez</w:t>
      </w:r>
      <w:r w:rsidRPr="002731B1">
        <w:rPr>
          <w:rFonts w:ascii="Arial Narrow" w:hAnsi="Arial Narrow" w:cs="Arial"/>
          <w:sz w:val="20"/>
          <w:szCs w:val="20"/>
          <w:lang w:val="pl-PL" w:eastAsia="pl-PL"/>
        </w:rPr>
        <w:t xml:space="preserve"> Zamawiającego </w:t>
      </w:r>
      <w:proofErr w:type="spellStart"/>
      <w:r w:rsidRPr="002731B1">
        <w:rPr>
          <w:rFonts w:ascii="Arial Narrow" w:hAnsi="Arial Narrow" w:cs="Arial"/>
          <w:sz w:val="20"/>
          <w:szCs w:val="20"/>
          <w:lang w:val="pl-PL" w:eastAsia="pl-PL"/>
        </w:rPr>
        <w:t>oświadczamy</w:t>
      </w:r>
      <w:proofErr w:type="spellEnd"/>
      <w:r w:rsidRPr="002731B1">
        <w:rPr>
          <w:rFonts w:ascii="Arial Narrow" w:hAnsi="Arial Narrow" w:cs="Arial"/>
          <w:sz w:val="20"/>
          <w:szCs w:val="20"/>
          <w:lang w:val="pl-PL" w:eastAsia="pl-PL"/>
        </w:rPr>
        <w:t>, że</w:t>
      </w:r>
    </w:p>
    <w:p w:rsidR="00D36DFC" w:rsidRDefault="002731B1" w:rsidP="00CF50C1">
      <w:pPr>
        <w:pStyle w:val="Akapitzlist"/>
        <w:numPr>
          <w:ilvl w:val="0"/>
          <w:numId w:val="11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proofErr w:type="gramStart"/>
      <w:r w:rsidRPr="00D36DFC">
        <w:rPr>
          <w:rFonts w:ascii="Arial Narrow" w:hAnsi="Arial Narrow" w:cs="Arial"/>
          <w:sz w:val="20"/>
          <w:szCs w:val="20"/>
          <w:lang w:val="pl-PL" w:eastAsia="pl-PL"/>
        </w:rPr>
        <w:t>nie</w:t>
      </w:r>
      <w:proofErr w:type="gramEnd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należymy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proofErr w:type="spellStart"/>
      <w:r w:rsidRPr="00D36DFC">
        <w:rPr>
          <w:rFonts w:ascii="Arial Narrow" w:hAnsi="Arial Narrow" w:cs="Arial"/>
          <w:sz w:val="20"/>
          <w:szCs w:val="20"/>
          <w:lang w:val="pl-PL" w:eastAsia="pl-PL"/>
        </w:rPr>
        <w:t>pkt</w:t>
      </w:r>
      <w:proofErr w:type="spellEnd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publicznych*,</w:t>
      </w:r>
    </w:p>
    <w:p w:rsidR="00D36DFC" w:rsidRDefault="002731B1" w:rsidP="00CF50C1">
      <w:pPr>
        <w:pStyle w:val="Akapitzlist"/>
        <w:numPr>
          <w:ilvl w:val="0"/>
          <w:numId w:val="11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proofErr w:type="gramStart"/>
      <w:r w:rsidRPr="00D36DFC">
        <w:rPr>
          <w:rFonts w:ascii="Arial Narrow" w:hAnsi="Arial Narrow" w:cs="Arial"/>
          <w:sz w:val="20"/>
          <w:szCs w:val="20"/>
          <w:lang w:val="pl-PL" w:eastAsia="pl-PL"/>
        </w:rPr>
        <w:t>należymy</w:t>
      </w:r>
      <w:proofErr w:type="gramEnd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proofErr w:type="spellStart"/>
      <w:r w:rsidRPr="00D36DFC">
        <w:rPr>
          <w:rFonts w:ascii="Arial Narrow" w:hAnsi="Arial Narrow" w:cs="Arial"/>
          <w:sz w:val="20"/>
          <w:szCs w:val="20"/>
          <w:lang w:val="pl-PL" w:eastAsia="pl-PL"/>
        </w:rPr>
        <w:t>pkt</w:t>
      </w:r>
      <w:proofErr w:type="spellEnd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publicznych*. </w:t>
      </w:r>
    </w:p>
    <w:p w:rsidR="00D36DFC" w:rsidRDefault="00D36DFC" w:rsidP="00D36DFC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2731B1" w:rsidRPr="00D36DFC" w:rsidRDefault="002731B1" w:rsidP="00D36DFC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W przypadku przynależności Wykonawcy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proofErr w:type="spellStart"/>
      <w:r w:rsidRPr="00D36DFC">
        <w:rPr>
          <w:rFonts w:ascii="Arial Narrow" w:hAnsi="Arial Narrow" w:cs="Arial"/>
          <w:sz w:val="20"/>
          <w:szCs w:val="20"/>
          <w:lang w:val="pl-PL" w:eastAsia="pl-PL"/>
        </w:rPr>
        <w:t>pkt</w:t>
      </w:r>
      <w:proofErr w:type="spellEnd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</w:t>
      </w:r>
      <w:proofErr w:type="gramStart"/>
      <w:r w:rsidRPr="00D36DFC">
        <w:rPr>
          <w:rFonts w:ascii="Arial Narrow" w:hAnsi="Arial Narrow" w:cs="Arial"/>
          <w:sz w:val="20"/>
          <w:szCs w:val="20"/>
          <w:lang w:val="pl-PL" w:eastAsia="pl-PL"/>
        </w:rPr>
        <w:t>publicznych,  Wykonawca</w:t>
      </w:r>
      <w:proofErr w:type="gramEnd"/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składa wraz z ofertą listę podmiotów należących do grupy kapitałowej.</w:t>
      </w:r>
    </w:p>
    <w:p w:rsidR="00FC0E8E" w:rsidRDefault="00FC0E8E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8046"/>
      </w:tblGrid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046" w:type="dxa"/>
          </w:tcPr>
          <w:p w:rsidR="00520F3B" w:rsidRDefault="00520F3B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proofErr w:type="gramStart"/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) </w:t>
      </w:r>
      <w:proofErr w:type="gramEnd"/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niepotrzebne skreślić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P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8"/>
      </w:tblGrid>
      <w:tr w:rsidR="006D32CF" w:rsidRPr="008D54E3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podpis osoby(osób</w:t>
            </w:r>
            <w:proofErr w:type="gramStart"/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)uprawnionej</w:t>
            </w:r>
            <w:proofErr w:type="gramEnd"/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</w:t>
            </w:r>
            <w:proofErr w:type="spellStart"/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ych</w:t>
            </w:r>
            <w:proofErr w:type="spellEnd"/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Wykonawca, który nie przynależy do żadnej grupy kapitałowej składa niniejsze oświadczenie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</w:t>
      </w:r>
      <w:proofErr w:type="spellStart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zamawiającego</w:t>
      </w:r>
      <w:proofErr w:type="spellEnd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www.</w:t>
      </w:r>
      <w:proofErr w:type="gramStart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wkd.com</w:t>
      </w:r>
      <w:proofErr w:type="gramEnd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.</w:t>
      </w:r>
      <w:proofErr w:type="gramStart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pl</w:t>
      </w:r>
      <w:proofErr w:type="gramEnd"/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</w:t>
      </w:r>
      <w:r w:rsidR="007562FC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lub wspólników spółki cywilnej.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EC" w:rsidRDefault="00477DEC" w:rsidP="009A1121">
      <w:r>
        <w:separator/>
      </w:r>
    </w:p>
  </w:endnote>
  <w:endnote w:type="continuationSeparator" w:id="0">
    <w:p w:rsidR="00477DEC" w:rsidRDefault="00477DE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6B" w:rsidRDefault="00BE3B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="00100C32"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100C32"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D54E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100C32"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="00100C32"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100C32"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D54E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100C32"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6B" w:rsidRDefault="00BE3B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EC" w:rsidRDefault="00477DEC" w:rsidP="009A1121">
      <w:r>
        <w:separator/>
      </w:r>
    </w:p>
  </w:footnote>
  <w:footnote w:type="continuationSeparator" w:id="0">
    <w:p w:rsidR="00477DEC" w:rsidRDefault="00477DEC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6B" w:rsidRDefault="00BE3B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38" w:rsidRPr="00C366A4" w:rsidRDefault="00C366A4" w:rsidP="00C366A4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BE3B6B"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bookmarkStart w:id="0" w:name="_GoBack"/>
    <w:bookmarkEnd w:id="0"/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CD4102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2731B1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6B" w:rsidRDefault="00BE3B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9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1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23"/>
  </w:num>
  <w:num w:numId="10">
    <w:abstractNumId w:val="34"/>
  </w:num>
  <w:num w:numId="11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0C32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1B1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22F6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77DEC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2FC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4E3"/>
    <w:rsid w:val="008D5ECD"/>
    <w:rsid w:val="008D60BB"/>
    <w:rsid w:val="008D68ED"/>
    <w:rsid w:val="008D6AB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4A45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A0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15C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3B6B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27B0F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4102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067B1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6DFC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0E8E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6A19-7ECF-4298-937E-8C0D6D4E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2018-03-23T09:27:00Z</cp:lastPrinted>
  <dcterms:created xsi:type="dcterms:W3CDTF">2018-04-09T12:06:00Z</dcterms:created>
  <dcterms:modified xsi:type="dcterms:W3CDTF">2018-04-09T12:06:00Z</dcterms:modified>
</cp:coreProperties>
</file>