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C8" w:rsidRDefault="003E50C8" w:rsidP="00AB4999">
      <w:pPr>
        <w:rPr>
          <w:rFonts w:ascii="Arial Narrow" w:hAnsi="Arial Narrow"/>
          <w:b/>
          <w:sz w:val="20"/>
          <w:szCs w:val="20"/>
        </w:rPr>
      </w:pPr>
    </w:p>
    <w:p w:rsidR="00A7558F" w:rsidRDefault="00AB4999" w:rsidP="00AB499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…………………………………….…</w:t>
      </w:r>
    </w:p>
    <w:p w:rsidR="00AB4999" w:rsidRPr="00AB4999" w:rsidRDefault="00AB4999" w:rsidP="00AB4999">
      <w:pPr>
        <w:rPr>
          <w:rFonts w:ascii="Arial Narrow" w:hAnsi="Arial Narrow"/>
          <w:i/>
          <w:sz w:val="16"/>
          <w:szCs w:val="16"/>
        </w:rPr>
      </w:pPr>
      <w:r w:rsidRPr="00AB4999">
        <w:rPr>
          <w:rFonts w:ascii="Arial Narrow" w:hAnsi="Arial Narrow"/>
          <w:i/>
          <w:sz w:val="16"/>
          <w:szCs w:val="16"/>
        </w:rPr>
        <w:t>(pieczątka firmowa Wykonawcy)</w:t>
      </w:r>
    </w:p>
    <w:p w:rsidR="00A7558F" w:rsidRDefault="00A7558F" w:rsidP="002918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</w:pPr>
      <w:bookmarkStart w:id="0" w:name="_GoBack"/>
      <w:bookmarkEnd w:id="0"/>
    </w:p>
    <w:p w:rsidR="006D47FB" w:rsidRDefault="006D47FB" w:rsidP="002918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</w:pPr>
      <w:r w:rsidRPr="006D47FB"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  <w:t xml:space="preserve">WYKAZ </w:t>
      </w:r>
      <w:r w:rsidR="005C0FFB"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  <w:t>WYKONANYCH LUB WYKONYWANYCH USŁUG</w:t>
      </w:r>
    </w:p>
    <w:p w:rsidR="00AB4999" w:rsidRDefault="00AB4999" w:rsidP="00AB49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</w:pPr>
      <w:r w:rsidRPr="00AB4999"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>do</w:t>
      </w:r>
      <w:r w:rsidR="005C0FFB"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>t.</w:t>
      </w:r>
      <w:r w:rsidRPr="00AB4999"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 xml:space="preserve"> zamówienia publicznego na</w:t>
      </w:r>
      <w:r w:rsidRPr="00AB4999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 xml:space="preserve"> „</w:t>
      </w:r>
      <w:r w:rsidR="005C0FFB" w:rsidRPr="005C0FFB">
        <w:rPr>
          <w:rFonts w:ascii="Arial Narrow" w:hAnsi="Arial Narrow"/>
          <w:b/>
          <w:bCs/>
          <w:i/>
          <w:iCs/>
          <w:color w:val="000000"/>
          <w:sz w:val="20"/>
          <w:szCs w:val="20"/>
          <w:lang w:val="pl-PL" w:eastAsia="x-none"/>
        </w:rPr>
        <w:t>Usługę kontroli biletów w pociągach Warszawskiej Kolei Dojazdowej wraz z windykacją należności za przejazd i nałożonych opłat dodatkowych</w:t>
      </w:r>
      <w:r w:rsidRPr="00AB4999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>”</w:t>
      </w:r>
    </w:p>
    <w:p w:rsidR="00291873" w:rsidRDefault="00291873" w:rsidP="00291873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291873" w:rsidRDefault="00AB4999" w:rsidP="00291873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Wykaz wymagany jest w celu potwierdzenia spełnienia warunku określonego w ust. 5.2. pkt 3) </w:t>
      </w:r>
      <w:r w:rsidR="00A331B9">
        <w:rPr>
          <w:rFonts w:ascii="Arial Narrow" w:hAnsi="Arial Narrow" w:cs="Arial"/>
          <w:sz w:val="20"/>
          <w:szCs w:val="20"/>
          <w:lang w:val="pl-PL" w:eastAsia="pl-PL"/>
        </w:rPr>
        <w:t xml:space="preserve">ppkt </w:t>
      </w:r>
      <w:r w:rsidR="00A331B9" w:rsidRPr="00A06812">
        <w:rPr>
          <w:rFonts w:ascii="Arial Narrow" w:hAnsi="Arial Narrow" w:cs="Arial"/>
          <w:sz w:val="20"/>
          <w:szCs w:val="20"/>
          <w:lang w:val="pl-PL" w:eastAsia="pl-PL"/>
        </w:rPr>
        <w:t>A)</w:t>
      </w:r>
      <w:r w:rsidR="00A331B9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 w:eastAsia="pl-PL"/>
        </w:rPr>
        <w:t>SIWZ.</w:t>
      </w:r>
    </w:p>
    <w:p w:rsidR="006D47FB" w:rsidRPr="006D47FB" w:rsidRDefault="006D47FB" w:rsidP="006D47FB">
      <w:pPr>
        <w:ind w:left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387"/>
        <w:gridCol w:w="3543"/>
        <w:gridCol w:w="1933"/>
        <w:gridCol w:w="2254"/>
      </w:tblGrid>
      <w:tr w:rsidR="00AB4999" w:rsidRPr="006D47FB" w:rsidTr="00DA24E5">
        <w:trPr>
          <w:jc w:val="center"/>
        </w:trPr>
        <w:tc>
          <w:tcPr>
            <w:tcW w:w="531" w:type="dxa"/>
            <w:shd w:val="clear" w:color="auto" w:fill="D9D9D9" w:themeFill="background1" w:themeFillShade="D9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AB4999" w:rsidRPr="00D4168C" w:rsidRDefault="005C0FFB" w:rsidP="005C0F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5C0FF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Nazwa i adres podmiotu (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Z</w:t>
            </w:r>
            <w:r w:rsidRPr="005C0FF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amawiającego), na rzecz którego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usługi</w:t>
            </w:r>
            <w:r w:rsidRPr="005C0FF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 zostały wykonane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lub są wykonywane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B4999" w:rsidRPr="00D4168C" w:rsidRDefault="005C0FFB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5C0FF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Przedmiot zamówienia oraz zakres rzeczowy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AB4999" w:rsidRDefault="005C0FFB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Wartość </w:t>
            </w:r>
            <w:r w:rsidR="0090300E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zamówienia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brutto</w:t>
            </w:r>
            <w:r w:rsidR="00AB4999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 w zł</w:t>
            </w:r>
          </w:p>
          <w:p w:rsidR="005C0FFB" w:rsidRPr="00D4168C" w:rsidRDefault="005C0FFB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AB4999" w:rsidRPr="00D4168C" w:rsidRDefault="00AB4999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Data </w:t>
            </w:r>
            <w:r w:rsidR="005C0FF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wykonania zamówienia</w:t>
            </w:r>
          </w:p>
          <w:p w:rsidR="00AB4999" w:rsidRPr="00D4168C" w:rsidRDefault="00AB4999" w:rsidP="00AB499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 (</w:t>
            </w: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dzień-miesiąc-rok)</w:t>
            </w:r>
          </w:p>
        </w:tc>
      </w:tr>
      <w:tr w:rsidR="00AB4999" w:rsidRPr="006D47FB" w:rsidTr="003E50C8">
        <w:trPr>
          <w:trHeight w:val="397"/>
          <w:jc w:val="center"/>
        </w:trPr>
        <w:tc>
          <w:tcPr>
            <w:tcW w:w="531" w:type="dxa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5387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54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3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AB4999" w:rsidRPr="006D47FB" w:rsidTr="003E50C8">
        <w:trPr>
          <w:trHeight w:val="397"/>
          <w:jc w:val="center"/>
        </w:trPr>
        <w:tc>
          <w:tcPr>
            <w:tcW w:w="531" w:type="dxa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5387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54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3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AB4999" w:rsidRPr="006D47FB" w:rsidTr="003E50C8">
        <w:trPr>
          <w:trHeight w:val="397"/>
          <w:jc w:val="center"/>
        </w:trPr>
        <w:tc>
          <w:tcPr>
            <w:tcW w:w="531" w:type="dxa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5387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54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3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AB4999" w:rsidRPr="006D47FB" w:rsidTr="003E50C8">
        <w:trPr>
          <w:trHeight w:val="397"/>
          <w:jc w:val="center"/>
        </w:trPr>
        <w:tc>
          <w:tcPr>
            <w:tcW w:w="531" w:type="dxa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(...)</w:t>
            </w:r>
          </w:p>
        </w:tc>
        <w:tc>
          <w:tcPr>
            <w:tcW w:w="5387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54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3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</w:tbl>
    <w:p w:rsidR="006D47FB" w:rsidRPr="006D47FB" w:rsidRDefault="006D47FB" w:rsidP="006D47FB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405A79" w:rsidRDefault="00405A79" w:rsidP="005A7BFD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Uwaga:</w:t>
      </w:r>
    </w:p>
    <w:p w:rsidR="005C0FFB" w:rsidRPr="005C0FFB" w:rsidRDefault="00405A79" w:rsidP="005C0FFB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 wykazie Wykonawcy winni wykazać, że </w:t>
      </w:r>
      <w:r w:rsidR="005C0FFB" w:rsidRPr="005C0FFB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 okresie ciągu ostatnich 3 lat przed upływem terminu składania ofert, a jeżeli okres prowadzonej działalności jest krótszy – w tym okresie, należycie wykonał, a w przypadku świadczeń okresowych lub ciągłych wykonuje:</w:t>
      </w:r>
    </w:p>
    <w:p w:rsidR="005C0FFB" w:rsidRDefault="005C0FFB" w:rsidP="005C0FFB">
      <w:pPr>
        <w:numPr>
          <w:ilvl w:val="0"/>
          <w:numId w:val="10"/>
        </w:numPr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5C0FFB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co najmniej jedno zamówienie polegające na kontroli biletów w środkach publicznego transportu zbiorowego o wartości minimum 300 000,00 zł brutto, wykonane n</w:t>
      </w:r>
      <w:r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a rzecz jednego Zamawiającego i</w:t>
      </w:r>
    </w:p>
    <w:p w:rsidR="00405A79" w:rsidRPr="005C0FFB" w:rsidRDefault="005C0FFB" w:rsidP="005C0FFB">
      <w:pPr>
        <w:numPr>
          <w:ilvl w:val="0"/>
          <w:numId w:val="10"/>
        </w:numPr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5C0FFB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co najmniej jedno zamówienie, którego przedmiotem jest usługa windykacji wierzytelności o wartości zamówienia minimum 150 000,00 zł brutto, wykonana na rzecz jednego Zamawiającego. Wartość zamówienia wymieniona w pkt. 2) odnosi się do wartości kontraktu/umowy ze Zleceniodawcą (Zamawiającym), na zlecenie którego wykonywano usługę windykacji.</w:t>
      </w:r>
    </w:p>
    <w:p w:rsidR="00405A79" w:rsidRDefault="00405A79" w:rsidP="005A7BFD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</w:p>
    <w:p w:rsidR="00D4168C" w:rsidRDefault="00D4168C" w:rsidP="005A7BFD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D4168C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 celu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potwierdzenia, że </w:t>
      </w:r>
      <w:r w:rsidR="005C0FFB">
        <w:rPr>
          <w:rFonts w:ascii="Arial Narrow" w:hAnsi="Arial Narrow" w:cs="Arial"/>
          <w:color w:val="000000"/>
          <w:sz w:val="20"/>
          <w:szCs w:val="20"/>
          <w:lang w:val="pl-PL" w:eastAsia="pl-PL"/>
        </w:rPr>
        <w:t>usługi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wskazane w tabeli </w:t>
      </w:r>
      <w:r w:rsidR="003E50C8">
        <w:rPr>
          <w:rFonts w:ascii="Arial Narrow" w:hAnsi="Arial Narrow" w:cs="Arial"/>
          <w:color w:val="000000"/>
          <w:sz w:val="20"/>
          <w:szCs w:val="20"/>
          <w:lang w:val="pl-PL" w:eastAsia="pl-PL"/>
        </w:rPr>
        <w:t>zostały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wykonane należycie załączamy do oferty następujące dowody:</w:t>
      </w:r>
    </w:p>
    <w:p w:rsidR="00D4168C" w:rsidRDefault="00D4168C" w:rsidP="002C67B6">
      <w:pPr>
        <w:pStyle w:val="Akapitzlist"/>
        <w:numPr>
          <w:ilvl w:val="0"/>
          <w:numId w:val="9"/>
        </w:num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………………………… - dowód do </w:t>
      </w:r>
      <w:r w:rsidR="00405A79">
        <w:rPr>
          <w:rFonts w:ascii="Arial Narrow" w:hAnsi="Arial Narrow" w:cs="Arial"/>
          <w:color w:val="000000"/>
          <w:sz w:val="20"/>
          <w:szCs w:val="20"/>
          <w:lang w:val="pl-PL" w:eastAsia="pl-PL"/>
        </w:rPr>
        <w:t>dostawy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z poz. …….. – załącznik nr ……….. do oferty</w:t>
      </w:r>
    </w:p>
    <w:p w:rsidR="005C0FFB" w:rsidRDefault="005C0FFB" w:rsidP="005C0FFB">
      <w:pPr>
        <w:pStyle w:val="Akapitzlist"/>
        <w:numPr>
          <w:ilvl w:val="0"/>
          <w:numId w:val="14"/>
        </w:num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………………………… - dowód do dostawy z poz. …….. – załącznik nr ……….. do oferty</w:t>
      </w:r>
    </w:p>
    <w:p w:rsidR="005C0FFB" w:rsidRDefault="005C0FFB" w:rsidP="005C0FFB">
      <w:pPr>
        <w:pStyle w:val="Akapitzlist"/>
        <w:numPr>
          <w:ilvl w:val="0"/>
          <w:numId w:val="14"/>
        </w:num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…….</w:t>
      </w:r>
    </w:p>
    <w:p w:rsidR="002668FD" w:rsidRDefault="002668FD" w:rsidP="002668FD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B62B50" w:rsidRPr="00B62B50" w:rsidRDefault="00B62B50" w:rsidP="00B62B50">
      <w:pPr>
        <w:rPr>
          <w:rFonts w:ascii="Arial Narrow" w:hAnsi="Arial Narrow" w:cs="Arial"/>
          <w:sz w:val="20"/>
          <w:szCs w:val="20"/>
          <w:lang w:val="pl-PL" w:eastAsia="pl-PL"/>
        </w:rPr>
      </w:pPr>
      <w:r w:rsidRPr="00B62B50">
        <w:rPr>
          <w:rFonts w:ascii="Arial Narrow" w:hAnsi="Arial Narrow" w:cs="Arial"/>
          <w:sz w:val="20"/>
          <w:szCs w:val="20"/>
          <w:lang w:val="pl-PL" w:eastAsia="pl-PL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D4168C" w:rsidRPr="00D4168C" w:rsidRDefault="00D4168C" w:rsidP="006D47FB">
      <w:pPr>
        <w:rPr>
          <w:rFonts w:ascii="Arial Narrow" w:hAnsi="Arial Narrow" w:cs="Arial"/>
          <w:sz w:val="20"/>
          <w:szCs w:val="20"/>
          <w:lang w:val="pl-PL" w:eastAsia="pl-PL"/>
        </w:rPr>
      </w:pPr>
    </w:p>
    <w:p w:rsidR="003E50C8" w:rsidRPr="006D47FB" w:rsidRDefault="003E50C8" w:rsidP="006D47FB">
      <w:pPr>
        <w:rPr>
          <w:rFonts w:ascii="Arial Narrow" w:hAnsi="Arial Narrow" w:cs="Arial"/>
          <w:szCs w:val="22"/>
          <w:lang w:val="pl-PL" w:eastAsia="pl-PL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</w:tblGrid>
      <w:tr w:rsidR="006D47FB" w:rsidRPr="006D47FB" w:rsidTr="00D4168C">
        <w:tc>
          <w:tcPr>
            <w:tcW w:w="3460" w:type="dxa"/>
          </w:tcPr>
          <w:p w:rsidR="006D47FB" w:rsidRPr="006D47FB" w:rsidRDefault="006D47FB" w:rsidP="006D47FB">
            <w:pPr>
              <w:autoSpaceDE w:val="0"/>
              <w:autoSpaceDN w:val="0"/>
              <w:adjustRightInd w:val="0"/>
              <w:jc w:val="center"/>
              <w:rPr>
                <w:rFonts w:ascii="Arial Narrow" w:eastAsia="TimesNewRoman" w:hAnsi="Arial Narrow"/>
                <w:sz w:val="16"/>
                <w:szCs w:val="16"/>
                <w:lang w:val="pl-PL" w:eastAsia="pl-PL"/>
              </w:rPr>
            </w:pP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(miejscowość, data)</w:t>
            </w:r>
          </w:p>
        </w:tc>
      </w:tr>
    </w:tbl>
    <w:p w:rsidR="006D47FB" w:rsidRPr="006D47FB" w:rsidRDefault="006D47FB" w:rsidP="002668FD">
      <w:pPr>
        <w:rPr>
          <w:rFonts w:ascii="Arial Narrow" w:hAnsi="Arial Narrow"/>
          <w:sz w:val="20"/>
          <w:szCs w:val="20"/>
          <w:lang w:val="pl-PL" w:eastAsia="pl-PL"/>
        </w:rPr>
      </w:pPr>
    </w:p>
    <w:tbl>
      <w:tblPr>
        <w:tblW w:w="0" w:type="auto"/>
        <w:tblInd w:w="950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</w:tblGrid>
      <w:tr w:rsidR="006D47FB" w:rsidRPr="006D47FB" w:rsidTr="003E50C8">
        <w:trPr>
          <w:trHeight w:val="269"/>
        </w:trPr>
        <w:tc>
          <w:tcPr>
            <w:tcW w:w="3460" w:type="dxa"/>
          </w:tcPr>
          <w:p w:rsidR="006D47FB" w:rsidRPr="006D47FB" w:rsidRDefault="006D47FB" w:rsidP="006D47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(pieczątka imienna i podpis lub czytelny podpis osoby/osób uprawnionej/ych do reprezentowania Wykonawcy)</w:t>
            </w:r>
          </w:p>
        </w:tc>
      </w:tr>
    </w:tbl>
    <w:p w:rsidR="00A61818" w:rsidRPr="00A61818" w:rsidRDefault="00A61818" w:rsidP="003E50C8">
      <w:pPr>
        <w:ind w:right="10"/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sectPr w:rsidR="00A61818" w:rsidRPr="00A61818" w:rsidSect="00A06812">
      <w:headerReference w:type="default" r:id="rId8"/>
      <w:footerReference w:type="default" r:id="rId9"/>
      <w:pgSz w:w="16838" w:h="11906" w:orient="landscape"/>
      <w:pgMar w:top="988" w:right="1417" w:bottom="567" w:left="1417" w:header="56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2C4" w:rsidRDefault="00B802C4" w:rsidP="009A1121">
      <w:r>
        <w:separator/>
      </w:r>
    </w:p>
  </w:endnote>
  <w:endnote w:type="continuationSeparator" w:id="0">
    <w:p w:rsidR="00B802C4" w:rsidRDefault="00B802C4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420681"/>
      <w:docPartObj>
        <w:docPartGallery w:val="Page Numbers (Bottom of Page)"/>
        <w:docPartUnique/>
      </w:docPartObj>
    </w:sdtPr>
    <w:sdtEndPr/>
    <w:sdtContent>
      <w:sdt>
        <w:sdtPr>
          <w:id w:val="1086886855"/>
          <w:docPartObj>
            <w:docPartGallery w:val="Page Numbers (Top of Page)"/>
            <w:docPartUnique/>
          </w:docPartObj>
        </w:sdtPr>
        <w:sdtEndPr/>
        <w:sdtContent>
          <w:p w:rsidR="00AF7338" w:rsidRDefault="00AF7338" w:rsidP="002668FD">
            <w:pPr>
              <w:pStyle w:val="Stopka"/>
              <w:jc w:val="center"/>
            </w:pPr>
            <w:r w:rsidRPr="009112A3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9112A3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A06812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9112A3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9112A3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A06812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AF7338" w:rsidRPr="009A1121" w:rsidRDefault="00AF733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2C4" w:rsidRDefault="00B802C4" w:rsidP="009A1121">
      <w:r>
        <w:separator/>
      </w:r>
    </w:p>
  </w:footnote>
  <w:footnote w:type="continuationSeparator" w:id="0">
    <w:p w:rsidR="00B802C4" w:rsidRDefault="00B802C4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38" w:rsidRPr="00D4168C" w:rsidRDefault="00AF7F86" w:rsidP="00D4168C">
    <w:pPr>
      <w:tabs>
        <w:tab w:val="center" w:pos="4536"/>
        <w:tab w:val="right" w:pos="9057"/>
      </w:tabs>
      <w:spacing w:line="360" w:lineRule="auto"/>
      <w:ind w:right="4"/>
      <w:rPr>
        <w:rFonts w:ascii="Arial Narrow" w:hAnsi="Arial Narrow" w:cs="Arial"/>
        <w:b/>
        <w:i/>
        <w:sz w:val="20"/>
        <w:szCs w:val="20"/>
        <w:lang w:val="pl-PL" w:eastAsia="pl-PL"/>
      </w:rPr>
    </w:pPr>
    <w:r>
      <w:rPr>
        <w:rFonts w:ascii="Arial Narrow" w:hAnsi="Arial Narrow" w:cs="Arial"/>
        <w:b/>
        <w:i/>
        <w:sz w:val="20"/>
        <w:szCs w:val="20"/>
        <w:lang w:val="pl-PL" w:eastAsia="pl-PL"/>
      </w:rPr>
      <w:t>WKD10c-27-</w:t>
    </w:r>
    <w:r w:rsidR="005C0FFB">
      <w:rPr>
        <w:rFonts w:ascii="Arial Narrow" w:hAnsi="Arial Narrow" w:cs="Arial"/>
        <w:b/>
        <w:i/>
        <w:sz w:val="20"/>
        <w:szCs w:val="20"/>
        <w:lang w:val="pl-PL" w:eastAsia="pl-PL"/>
      </w:rPr>
      <w:t>10</w:t>
    </w:r>
    <w:r w:rsidRPr="006D47FB">
      <w:rPr>
        <w:rFonts w:ascii="Arial Narrow" w:hAnsi="Arial Narrow" w:cs="Arial"/>
        <w:b/>
        <w:i/>
        <w:sz w:val="20"/>
        <w:szCs w:val="20"/>
        <w:lang w:val="pl-PL" w:eastAsia="pl-PL"/>
      </w:rPr>
      <w:t>/201</w:t>
    </w:r>
    <w:r w:rsidR="00AB4999">
      <w:rPr>
        <w:rFonts w:ascii="Arial Narrow" w:hAnsi="Arial Narrow" w:cs="Arial"/>
        <w:b/>
        <w:i/>
        <w:sz w:val="20"/>
        <w:szCs w:val="20"/>
        <w:lang w:val="pl-PL" w:eastAsia="pl-PL"/>
      </w:rPr>
      <w:t>8</w:t>
    </w:r>
    <w:r w:rsidR="00FB5F4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FB5F42">
      <w:rPr>
        <w:rFonts w:ascii="Arial Narrow" w:hAnsi="Arial Narrow" w:cs="Arial"/>
        <w:b/>
        <w:i/>
        <w:sz w:val="20"/>
        <w:szCs w:val="20"/>
        <w:lang w:val="pl-PL" w:eastAsia="pl-PL"/>
      </w:rPr>
      <w:tab/>
      <w:t xml:space="preserve">  </w:t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Pr="006D47FB">
      <w:rPr>
        <w:rFonts w:ascii="Arial Narrow" w:hAnsi="Arial Narrow" w:cs="Arial"/>
        <w:b/>
        <w:i/>
        <w:sz w:val="20"/>
        <w:szCs w:val="20"/>
        <w:lang w:val="pl-PL" w:eastAsia="pl-PL"/>
      </w:rPr>
      <w:t xml:space="preserve">Załącznik nr </w:t>
    </w:r>
    <w:r w:rsidR="00AB4999">
      <w:rPr>
        <w:rFonts w:ascii="Arial Narrow" w:hAnsi="Arial Narrow" w:cs="Arial"/>
        <w:b/>
        <w:i/>
        <w:sz w:val="20"/>
        <w:szCs w:val="20"/>
        <w:lang w:val="pl-PL" w:eastAsia="pl-PL"/>
      </w:rPr>
      <w:t>6</w:t>
    </w:r>
    <w:r w:rsidRPr="006D47FB"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FD2B0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5A2D0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318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669"/>
        </w:tabs>
        <w:ind w:left="1533" w:hanging="453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3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78" w:hanging="180"/>
      </w:pPr>
    </w:lvl>
  </w:abstractNum>
  <w:abstractNum w:abstractNumId="9" w15:restartNumberingAfterBreak="0">
    <w:nsid w:val="00000027"/>
    <w:multiLevelType w:val="multilevel"/>
    <w:tmpl w:val="F50095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/>
      </w:rPr>
    </w:lvl>
  </w:abstractNum>
  <w:abstractNum w:abstractNumId="1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318"/>
        </w:tabs>
        <w:ind w:left="1318" w:hanging="360"/>
      </w:pPr>
    </w:lvl>
  </w:abstractNum>
  <w:abstractNum w:abstractNumId="12" w15:restartNumberingAfterBreak="0">
    <w:nsid w:val="00000049"/>
    <w:multiLevelType w:val="single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0"/>
        </w:tabs>
        <w:ind w:left="2006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0000004B"/>
    <w:multiLevelType w:val="multilevel"/>
    <w:tmpl w:val="0000004B"/>
    <w:name w:val="WW8Num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5" w15:restartNumberingAfterBreak="0">
    <w:nsid w:val="00000057"/>
    <w:multiLevelType w:val="multilevel"/>
    <w:tmpl w:val="00000057"/>
    <w:name w:val="WW8Num8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669"/>
        </w:tabs>
        <w:ind w:left="1533" w:hanging="45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9"/>
    <w:multiLevelType w:val="multilevel"/>
    <w:tmpl w:val="590A37B4"/>
    <w:name w:val="WW8Num90"/>
    <w:lvl w:ilvl="0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087"/>
        </w:tabs>
        <w:ind w:left="308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5247"/>
        </w:tabs>
        <w:ind w:left="5247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7407"/>
        </w:tabs>
        <w:ind w:left="7407" w:firstLine="0"/>
      </w:pPr>
      <w:rPr>
        <w:rFonts w:ascii="Symbol" w:hAnsi="Symbol"/>
      </w:rPr>
    </w:lvl>
  </w:abstractNum>
  <w:abstractNum w:abstractNumId="17" w15:restartNumberingAfterBreak="0">
    <w:nsid w:val="029C3924"/>
    <w:multiLevelType w:val="hybridMultilevel"/>
    <w:tmpl w:val="CEB480CC"/>
    <w:name w:val="WW8Num3922223"/>
    <w:lvl w:ilvl="0" w:tplc="9C24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A6186C"/>
    <w:multiLevelType w:val="multilevel"/>
    <w:tmpl w:val="A9CC83C2"/>
    <w:name w:val="WW8Num3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0" w15:restartNumberingAfterBreak="0">
    <w:nsid w:val="0914728C"/>
    <w:multiLevelType w:val="hybridMultilevel"/>
    <w:tmpl w:val="52866F1A"/>
    <w:name w:val="WW8Num8823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1" w15:restartNumberingAfterBreak="0">
    <w:nsid w:val="10914C11"/>
    <w:multiLevelType w:val="hybridMultilevel"/>
    <w:tmpl w:val="CF14A86C"/>
    <w:name w:val="WW8Num3922222"/>
    <w:lvl w:ilvl="0" w:tplc="A590FFD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60524B"/>
    <w:multiLevelType w:val="hybridMultilevel"/>
    <w:tmpl w:val="A8F8DFD2"/>
    <w:name w:val="WW8Num882222"/>
    <w:lvl w:ilvl="0" w:tplc="7CB823E4">
      <w:start w:val="11"/>
      <w:numFmt w:val="lowerLetter"/>
      <w:lvlText w:val="%1)"/>
      <w:lvlJc w:val="left"/>
      <w:pPr>
        <w:ind w:left="4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944F90"/>
    <w:multiLevelType w:val="hybridMultilevel"/>
    <w:tmpl w:val="38C8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1B1B112C"/>
    <w:multiLevelType w:val="hybridMultilevel"/>
    <w:tmpl w:val="38C8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7" w15:restartNumberingAfterBreak="0">
    <w:nsid w:val="2CB12BED"/>
    <w:multiLevelType w:val="multilevel"/>
    <w:tmpl w:val="1E0E442E"/>
    <w:name w:val="WW8Num39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8" w15:restartNumberingAfterBreak="0">
    <w:nsid w:val="554D3D07"/>
    <w:multiLevelType w:val="hybridMultilevel"/>
    <w:tmpl w:val="5568D602"/>
    <w:lvl w:ilvl="0" w:tplc="AE8E00CC">
      <w:start w:val="1"/>
      <w:numFmt w:val="decimal"/>
      <w:lvlText w:val="%1)"/>
      <w:lvlJc w:val="left"/>
      <w:pPr>
        <w:ind w:left="927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7AD43AE"/>
    <w:multiLevelType w:val="hybridMultilevel"/>
    <w:tmpl w:val="6024DBE8"/>
    <w:name w:val="WW8Num88222"/>
    <w:lvl w:ilvl="0" w:tplc="04090017">
      <w:start w:val="1"/>
      <w:numFmt w:val="lowerLetter"/>
      <w:lvlText w:val="%1)"/>
      <w:lvlJc w:val="left"/>
      <w:pPr>
        <w:ind w:left="1678" w:hanging="360"/>
      </w:p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7">
      <w:start w:val="1"/>
      <w:numFmt w:val="lowerLetter"/>
      <w:lvlText w:val="%5)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30" w15:restartNumberingAfterBreak="0">
    <w:nsid w:val="58306A72"/>
    <w:multiLevelType w:val="multilevel"/>
    <w:tmpl w:val="AE06C672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31" w15:restartNumberingAfterBreak="0">
    <w:nsid w:val="5A6A5B54"/>
    <w:multiLevelType w:val="singleLevel"/>
    <w:tmpl w:val="0415000F"/>
    <w:lvl w:ilvl="0">
      <w:start w:val="1"/>
      <w:numFmt w:val="decimal"/>
      <w:pStyle w:val="t3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613914F5"/>
    <w:multiLevelType w:val="hybridMultilevel"/>
    <w:tmpl w:val="F3407656"/>
    <w:name w:val="WW8Num39222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65C77"/>
    <w:multiLevelType w:val="hybridMultilevel"/>
    <w:tmpl w:val="30D2604E"/>
    <w:name w:val="WW8Num392223"/>
    <w:lvl w:ilvl="0" w:tplc="034CEF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486D2" w:tentative="1">
      <w:start w:val="1"/>
      <w:numFmt w:val="lowerLetter"/>
      <w:lvlText w:val="%2."/>
      <w:lvlJc w:val="left"/>
      <w:pPr>
        <w:ind w:left="1440" w:hanging="360"/>
      </w:pPr>
    </w:lvl>
    <w:lvl w:ilvl="2" w:tplc="BCD84702" w:tentative="1">
      <w:start w:val="1"/>
      <w:numFmt w:val="lowerRoman"/>
      <w:lvlText w:val="%3."/>
      <w:lvlJc w:val="right"/>
      <w:pPr>
        <w:ind w:left="2160" w:hanging="180"/>
      </w:pPr>
    </w:lvl>
    <w:lvl w:ilvl="3" w:tplc="8AD6A298" w:tentative="1">
      <w:start w:val="1"/>
      <w:numFmt w:val="decimal"/>
      <w:lvlText w:val="%4."/>
      <w:lvlJc w:val="left"/>
      <w:pPr>
        <w:ind w:left="2880" w:hanging="360"/>
      </w:pPr>
    </w:lvl>
    <w:lvl w:ilvl="4" w:tplc="43C6890E" w:tentative="1">
      <w:start w:val="1"/>
      <w:numFmt w:val="lowerLetter"/>
      <w:lvlText w:val="%5."/>
      <w:lvlJc w:val="left"/>
      <w:pPr>
        <w:ind w:left="3600" w:hanging="360"/>
      </w:pPr>
    </w:lvl>
    <w:lvl w:ilvl="5" w:tplc="47A4AE66" w:tentative="1">
      <w:start w:val="1"/>
      <w:numFmt w:val="lowerRoman"/>
      <w:lvlText w:val="%6."/>
      <w:lvlJc w:val="right"/>
      <w:pPr>
        <w:ind w:left="4320" w:hanging="180"/>
      </w:pPr>
    </w:lvl>
    <w:lvl w:ilvl="6" w:tplc="288ABC10" w:tentative="1">
      <w:start w:val="1"/>
      <w:numFmt w:val="decimal"/>
      <w:lvlText w:val="%7."/>
      <w:lvlJc w:val="left"/>
      <w:pPr>
        <w:ind w:left="5040" w:hanging="360"/>
      </w:pPr>
    </w:lvl>
    <w:lvl w:ilvl="7" w:tplc="454AADEE" w:tentative="1">
      <w:start w:val="1"/>
      <w:numFmt w:val="lowerLetter"/>
      <w:lvlText w:val="%8."/>
      <w:lvlJc w:val="left"/>
      <w:pPr>
        <w:ind w:left="5760" w:hanging="360"/>
      </w:pPr>
    </w:lvl>
    <w:lvl w:ilvl="8" w:tplc="0D720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34FAA"/>
    <w:multiLevelType w:val="hybridMultilevel"/>
    <w:tmpl w:val="0BBC69C8"/>
    <w:name w:val="WW8Num3922232"/>
    <w:lvl w:ilvl="0" w:tplc="A42E144E">
      <w:start w:val="1"/>
      <w:numFmt w:val="decimal"/>
      <w:lvlText w:val="%1."/>
      <w:lvlJc w:val="left"/>
      <w:pPr>
        <w:ind w:left="720" w:hanging="360"/>
      </w:pPr>
    </w:lvl>
    <w:lvl w:ilvl="1" w:tplc="5A8C1C88" w:tentative="1">
      <w:start w:val="1"/>
      <w:numFmt w:val="lowerLetter"/>
      <w:lvlText w:val="%2."/>
      <w:lvlJc w:val="left"/>
      <w:pPr>
        <w:ind w:left="1440" w:hanging="360"/>
      </w:pPr>
    </w:lvl>
    <w:lvl w:ilvl="2" w:tplc="E1506000" w:tentative="1">
      <w:start w:val="1"/>
      <w:numFmt w:val="lowerRoman"/>
      <w:lvlText w:val="%3."/>
      <w:lvlJc w:val="right"/>
      <w:pPr>
        <w:ind w:left="2160" w:hanging="180"/>
      </w:pPr>
    </w:lvl>
    <w:lvl w:ilvl="3" w:tplc="5D0E4006" w:tentative="1">
      <w:start w:val="1"/>
      <w:numFmt w:val="decimal"/>
      <w:lvlText w:val="%4."/>
      <w:lvlJc w:val="left"/>
      <w:pPr>
        <w:ind w:left="2880" w:hanging="360"/>
      </w:pPr>
    </w:lvl>
    <w:lvl w:ilvl="4" w:tplc="BA6C58C2" w:tentative="1">
      <w:start w:val="1"/>
      <w:numFmt w:val="lowerLetter"/>
      <w:lvlText w:val="%5."/>
      <w:lvlJc w:val="left"/>
      <w:pPr>
        <w:ind w:left="3600" w:hanging="360"/>
      </w:pPr>
    </w:lvl>
    <w:lvl w:ilvl="5" w:tplc="87BE1820" w:tentative="1">
      <w:start w:val="1"/>
      <w:numFmt w:val="lowerRoman"/>
      <w:lvlText w:val="%6."/>
      <w:lvlJc w:val="right"/>
      <w:pPr>
        <w:ind w:left="4320" w:hanging="180"/>
      </w:pPr>
    </w:lvl>
    <w:lvl w:ilvl="6" w:tplc="FF4A8934" w:tentative="1">
      <w:start w:val="1"/>
      <w:numFmt w:val="decimal"/>
      <w:lvlText w:val="%7."/>
      <w:lvlJc w:val="left"/>
      <w:pPr>
        <w:ind w:left="5040" w:hanging="360"/>
      </w:pPr>
    </w:lvl>
    <w:lvl w:ilvl="7" w:tplc="1E82AC88" w:tentative="1">
      <w:start w:val="1"/>
      <w:numFmt w:val="lowerLetter"/>
      <w:lvlText w:val="%8."/>
      <w:lvlJc w:val="left"/>
      <w:pPr>
        <w:ind w:left="5760" w:hanging="360"/>
      </w:pPr>
    </w:lvl>
    <w:lvl w:ilvl="8" w:tplc="8EEEC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6" w15:restartNumberingAfterBreak="0">
    <w:nsid w:val="78966AE3"/>
    <w:multiLevelType w:val="multilevel"/>
    <w:tmpl w:val="C73E3D68"/>
    <w:name w:val="WW8Num39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37" w15:restartNumberingAfterBreak="0">
    <w:nsid w:val="7F5774F0"/>
    <w:multiLevelType w:val="hybridMultilevel"/>
    <w:tmpl w:val="4C9A3996"/>
    <w:lvl w:ilvl="0" w:tplc="638C7EF8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24"/>
  </w:num>
  <w:num w:numId="3">
    <w:abstractNumId w:val="35"/>
  </w:num>
  <w:num w:numId="4">
    <w:abstractNumId w:val="26"/>
  </w:num>
  <w:num w:numId="5">
    <w:abstractNumId w:val="2"/>
  </w:num>
  <w:num w:numId="6">
    <w:abstractNumId w:val="1"/>
  </w:num>
  <w:num w:numId="7">
    <w:abstractNumId w:val="0"/>
  </w:num>
  <w:num w:numId="8">
    <w:abstractNumId w:val="31"/>
  </w:num>
  <w:num w:numId="9">
    <w:abstractNumId w:val="23"/>
  </w:num>
  <w:num w:numId="10">
    <w:abstractNumId w:val="28"/>
  </w:num>
  <w:num w:numId="11">
    <w:abstractNumId w:val="37"/>
  </w:num>
  <w:num w:numId="12">
    <w:abstractNumId w:val="32"/>
  </w:num>
  <w:num w:numId="13">
    <w:abstractNumId w:val="17"/>
  </w:num>
  <w:num w:numId="14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1EB"/>
    <w:rsid w:val="00000373"/>
    <w:rsid w:val="00001CB0"/>
    <w:rsid w:val="00002009"/>
    <w:rsid w:val="00002371"/>
    <w:rsid w:val="000025C8"/>
    <w:rsid w:val="000026FD"/>
    <w:rsid w:val="00002D5A"/>
    <w:rsid w:val="000031EB"/>
    <w:rsid w:val="00003769"/>
    <w:rsid w:val="00004103"/>
    <w:rsid w:val="00005A21"/>
    <w:rsid w:val="000060A4"/>
    <w:rsid w:val="00006E31"/>
    <w:rsid w:val="0000708E"/>
    <w:rsid w:val="000078F4"/>
    <w:rsid w:val="00010A50"/>
    <w:rsid w:val="00012730"/>
    <w:rsid w:val="00014055"/>
    <w:rsid w:val="00015538"/>
    <w:rsid w:val="00015EBC"/>
    <w:rsid w:val="00016457"/>
    <w:rsid w:val="00016EFF"/>
    <w:rsid w:val="000170C8"/>
    <w:rsid w:val="000177AF"/>
    <w:rsid w:val="00020216"/>
    <w:rsid w:val="00020B16"/>
    <w:rsid w:val="000215FF"/>
    <w:rsid w:val="0002166F"/>
    <w:rsid w:val="00021AF0"/>
    <w:rsid w:val="00022181"/>
    <w:rsid w:val="0002297F"/>
    <w:rsid w:val="00025141"/>
    <w:rsid w:val="0002569B"/>
    <w:rsid w:val="00025E89"/>
    <w:rsid w:val="000262E3"/>
    <w:rsid w:val="0002673F"/>
    <w:rsid w:val="00026E97"/>
    <w:rsid w:val="000278CC"/>
    <w:rsid w:val="000307B5"/>
    <w:rsid w:val="000309F8"/>
    <w:rsid w:val="00030C67"/>
    <w:rsid w:val="00030E6D"/>
    <w:rsid w:val="00032920"/>
    <w:rsid w:val="00032DB3"/>
    <w:rsid w:val="00033A14"/>
    <w:rsid w:val="0003486F"/>
    <w:rsid w:val="000350CF"/>
    <w:rsid w:val="00035D36"/>
    <w:rsid w:val="000362DE"/>
    <w:rsid w:val="0003744F"/>
    <w:rsid w:val="00037E27"/>
    <w:rsid w:val="00042A2A"/>
    <w:rsid w:val="0004362A"/>
    <w:rsid w:val="0004429D"/>
    <w:rsid w:val="0004494A"/>
    <w:rsid w:val="00045279"/>
    <w:rsid w:val="00045F9E"/>
    <w:rsid w:val="0004611B"/>
    <w:rsid w:val="000470ED"/>
    <w:rsid w:val="00051763"/>
    <w:rsid w:val="00051A53"/>
    <w:rsid w:val="00051B1B"/>
    <w:rsid w:val="000523DF"/>
    <w:rsid w:val="000523EF"/>
    <w:rsid w:val="00053B0C"/>
    <w:rsid w:val="00054EE3"/>
    <w:rsid w:val="000563F5"/>
    <w:rsid w:val="000567E1"/>
    <w:rsid w:val="00057138"/>
    <w:rsid w:val="00057E1E"/>
    <w:rsid w:val="00060949"/>
    <w:rsid w:val="0006123A"/>
    <w:rsid w:val="0006136E"/>
    <w:rsid w:val="000618F7"/>
    <w:rsid w:val="00062B67"/>
    <w:rsid w:val="000636FD"/>
    <w:rsid w:val="00063E92"/>
    <w:rsid w:val="000642D9"/>
    <w:rsid w:val="00064654"/>
    <w:rsid w:val="00065258"/>
    <w:rsid w:val="00065274"/>
    <w:rsid w:val="000657DF"/>
    <w:rsid w:val="00065F32"/>
    <w:rsid w:val="000663A1"/>
    <w:rsid w:val="00067284"/>
    <w:rsid w:val="00070F7E"/>
    <w:rsid w:val="0007170F"/>
    <w:rsid w:val="00072535"/>
    <w:rsid w:val="00072891"/>
    <w:rsid w:val="00073C9B"/>
    <w:rsid w:val="000740CA"/>
    <w:rsid w:val="00074E84"/>
    <w:rsid w:val="00075EAB"/>
    <w:rsid w:val="00075F70"/>
    <w:rsid w:val="00076281"/>
    <w:rsid w:val="000764F1"/>
    <w:rsid w:val="00076EBC"/>
    <w:rsid w:val="00077FB8"/>
    <w:rsid w:val="00081395"/>
    <w:rsid w:val="0008278F"/>
    <w:rsid w:val="000831FE"/>
    <w:rsid w:val="000838B2"/>
    <w:rsid w:val="000840C8"/>
    <w:rsid w:val="00085554"/>
    <w:rsid w:val="00086265"/>
    <w:rsid w:val="00086BE7"/>
    <w:rsid w:val="00087564"/>
    <w:rsid w:val="0009079B"/>
    <w:rsid w:val="00090A6D"/>
    <w:rsid w:val="00090DB5"/>
    <w:rsid w:val="00090E66"/>
    <w:rsid w:val="0009122B"/>
    <w:rsid w:val="000920B8"/>
    <w:rsid w:val="00092210"/>
    <w:rsid w:val="00092ED6"/>
    <w:rsid w:val="00093FE4"/>
    <w:rsid w:val="00095F0C"/>
    <w:rsid w:val="0009651E"/>
    <w:rsid w:val="00097895"/>
    <w:rsid w:val="00097E66"/>
    <w:rsid w:val="000A08E0"/>
    <w:rsid w:val="000A1320"/>
    <w:rsid w:val="000A1ADC"/>
    <w:rsid w:val="000A3571"/>
    <w:rsid w:val="000A4760"/>
    <w:rsid w:val="000A4FD9"/>
    <w:rsid w:val="000A6E79"/>
    <w:rsid w:val="000A6F4F"/>
    <w:rsid w:val="000A7A8C"/>
    <w:rsid w:val="000B00F8"/>
    <w:rsid w:val="000B12F6"/>
    <w:rsid w:val="000B1ED6"/>
    <w:rsid w:val="000B49D7"/>
    <w:rsid w:val="000B4DD5"/>
    <w:rsid w:val="000B5D4D"/>
    <w:rsid w:val="000B6339"/>
    <w:rsid w:val="000C0B5B"/>
    <w:rsid w:val="000C0CB8"/>
    <w:rsid w:val="000C0EA9"/>
    <w:rsid w:val="000C1412"/>
    <w:rsid w:val="000C16F1"/>
    <w:rsid w:val="000C20E3"/>
    <w:rsid w:val="000C24B1"/>
    <w:rsid w:val="000C3217"/>
    <w:rsid w:val="000C4893"/>
    <w:rsid w:val="000C5362"/>
    <w:rsid w:val="000C588D"/>
    <w:rsid w:val="000C6056"/>
    <w:rsid w:val="000C620B"/>
    <w:rsid w:val="000C70AD"/>
    <w:rsid w:val="000C7510"/>
    <w:rsid w:val="000C7CA5"/>
    <w:rsid w:val="000D2FC8"/>
    <w:rsid w:val="000D32A9"/>
    <w:rsid w:val="000D44E9"/>
    <w:rsid w:val="000D450C"/>
    <w:rsid w:val="000D4DDD"/>
    <w:rsid w:val="000D5C86"/>
    <w:rsid w:val="000D72FA"/>
    <w:rsid w:val="000E00C7"/>
    <w:rsid w:val="000E099E"/>
    <w:rsid w:val="000E0E4E"/>
    <w:rsid w:val="000E14B2"/>
    <w:rsid w:val="000E14CE"/>
    <w:rsid w:val="000E20CF"/>
    <w:rsid w:val="000E2471"/>
    <w:rsid w:val="000E279E"/>
    <w:rsid w:val="000E29D2"/>
    <w:rsid w:val="000E2C5E"/>
    <w:rsid w:val="000E5793"/>
    <w:rsid w:val="000E5D3D"/>
    <w:rsid w:val="000E6645"/>
    <w:rsid w:val="000E6731"/>
    <w:rsid w:val="000F0CA2"/>
    <w:rsid w:val="000F165B"/>
    <w:rsid w:val="000F2608"/>
    <w:rsid w:val="000F29D3"/>
    <w:rsid w:val="000F48BD"/>
    <w:rsid w:val="000F4B50"/>
    <w:rsid w:val="000F564F"/>
    <w:rsid w:val="000F5D07"/>
    <w:rsid w:val="000F6323"/>
    <w:rsid w:val="000F7835"/>
    <w:rsid w:val="0010030A"/>
    <w:rsid w:val="0010087E"/>
    <w:rsid w:val="00102924"/>
    <w:rsid w:val="00102FA0"/>
    <w:rsid w:val="001037C6"/>
    <w:rsid w:val="00103B08"/>
    <w:rsid w:val="00104C91"/>
    <w:rsid w:val="0010512B"/>
    <w:rsid w:val="00105196"/>
    <w:rsid w:val="00105507"/>
    <w:rsid w:val="00105A03"/>
    <w:rsid w:val="00106C86"/>
    <w:rsid w:val="0010777F"/>
    <w:rsid w:val="00107D77"/>
    <w:rsid w:val="00112156"/>
    <w:rsid w:val="001127E2"/>
    <w:rsid w:val="001132B4"/>
    <w:rsid w:val="0011366C"/>
    <w:rsid w:val="00114BE6"/>
    <w:rsid w:val="00116B39"/>
    <w:rsid w:val="00117164"/>
    <w:rsid w:val="0011719E"/>
    <w:rsid w:val="00117A43"/>
    <w:rsid w:val="00117ACD"/>
    <w:rsid w:val="00117DB9"/>
    <w:rsid w:val="001217E3"/>
    <w:rsid w:val="00122893"/>
    <w:rsid w:val="00123BB7"/>
    <w:rsid w:val="00124614"/>
    <w:rsid w:val="001253A2"/>
    <w:rsid w:val="00125AEE"/>
    <w:rsid w:val="00126012"/>
    <w:rsid w:val="0012651B"/>
    <w:rsid w:val="0012733D"/>
    <w:rsid w:val="0012738E"/>
    <w:rsid w:val="001274F6"/>
    <w:rsid w:val="00127E64"/>
    <w:rsid w:val="00131463"/>
    <w:rsid w:val="00132072"/>
    <w:rsid w:val="00133183"/>
    <w:rsid w:val="001335DF"/>
    <w:rsid w:val="0013364B"/>
    <w:rsid w:val="001340DA"/>
    <w:rsid w:val="00135EB7"/>
    <w:rsid w:val="00136606"/>
    <w:rsid w:val="00137202"/>
    <w:rsid w:val="0013752D"/>
    <w:rsid w:val="0014044E"/>
    <w:rsid w:val="00140B5B"/>
    <w:rsid w:val="00140E19"/>
    <w:rsid w:val="00140E6B"/>
    <w:rsid w:val="001411BA"/>
    <w:rsid w:val="00141230"/>
    <w:rsid w:val="00141A5D"/>
    <w:rsid w:val="00141DCA"/>
    <w:rsid w:val="00142537"/>
    <w:rsid w:val="001427FA"/>
    <w:rsid w:val="00142DE9"/>
    <w:rsid w:val="00142E2E"/>
    <w:rsid w:val="001439A9"/>
    <w:rsid w:val="00144FA3"/>
    <w:rsid w:val="0014692B"/>
    <w:rsid w:val="00147A97"/>
    <w:rsid w:val="001501F6"/>
    <w:rsid w:val="00150A17"/>
    <w:rsid w:val="0015194D"/>
    <w:rsid w:val="00151C89"/>
    <w:rsid w:val="00154060"/>
    <w:rsid w:val="0015411A"/>
    <w:rsid w:val="00154758"/>
    <w:rsid w:val="001564A1"/>
    <w:rsid w:val="00157757"/>
    <w:rsid w:val="001603FB"/>
    <w:rsid w:val="00160A10"/>
    <w:rsid w:val="00161218"/>
    <w:rsid w:val="00162C31"/>
    <w:rsid w:val="001632C0"/>
    <w:rsid w:val="001658A0"/>
    <w:rsid w:val="00165A76"/>
    <w:rsid w:val="001664B5"/>
    <w:rsid w:val="00166E48"/>
    <w:rsid w:val="00170953"/>
    <w:rsid w:val="00171F1A"/>
    <w:rsid w:val="00172880"/>
    <w:rsid w:val="001728FD"/>
    <w:rsid w:val="001736B8"/>
    <w:rsid w:val="0017387E"/>
    <w:rsid w:val="00173DEE"/>
    <w:rsid w:val="00176678"/>
    <w:rsid w:val="001774E2"/>
    <w:rsid w:val="00177BE2"/>
    <w:rsid w:val="00177F42"/>
    <w:rsid w:val="00180738"/>
    <w:rsid w:val="00182035"/>
    <w:rsid w:val="001821AA"/>
    <w:rsid w:val="00182497"/>
    <w:rsid w:val="0018487E"/>
    <w:rsid w:val="00184F8E"/>
    <w:rsid w:val="00185EF3"/>
    <w:rsid w:val="00186687"/>
    <w:rsid w:val="001872EF"/>
    <w:rsid w:val="001875B2"/>
    <w:rsid w:val="00187ADE"/>
    <w:rsid w:val="00190125"/>
    <w:rsid w:val="00190297"/>
    <w:rsid w:val="0019120A"/>
    <w:rsid w:val="0019384C"/>
    <w:rsid w:val="00195567"/>
    <w:rsid w:val="001956C4"/>
    <w:rsid w:val="00195920"/>
    <w:rsid w:val="00195D04"/>
    <w:rsid w:val="00196AB1"/>
    <w:rsid w:val="001A008C"/>
    <w:rsid w:val="001A15A7"/>
    <w:rsid w:val="001A1687"/>
    <w:rsid w:val="001A27A6"/>
    <w:rsid w:val="001A285C"/>
    <w:rsid w:val="001A2CA4"/>
    <w:rsid w:val="001A2D5A"/>
    <w:rsid w:val="001A3784"/>
    <w:rsid w:val="001A383C"/>
    <w:rsid w:val="001A4DC8"/>
    <w:rsid w:val="001A5243"/>
    <w:rsid w:val="001A6B24"/>
    <w:rsid w:val="001B0B3D"/>
    <w:rsid w:val="001B0C45"/>
    <w:rsid w:val="001B15EE"/>
    <w:rsid w:val="001B19CE"/>
    <w:rsid w:val="001B2785"/>
    <w:rsid w:val="001B3039"/>
    <w:rsid w:val="001B7E66"/>
    <w:rsid w:val="001C02ED"/>
    <w:rsid w:val="001C05D7"/>
    <w:rsid w:val="001C0664"/>
    <w:rsid w:val="001C0C12"/>
    <w:rsid w:val="001C178D"/>
    <w:rsid w:val="001C1F88"/>
    <w:rsid w:val="001C34A3"/>
    <w:rsid w:val="001C480B"/>
    <w:rsid w:val="001C4D4F"/>
    <w:rsid w:val="001C53B3"/>
    <w:rsid w:val="001C619E"/>
    <w:rsid w:val="001C6915"/>
    <w:rsid w:val="001C7506"/>
    <w:rsid w:val="001D0251"/>
    <w:rsid w:val="001D03CC"/>
    <w:rsid w:val="001D0EBB"/>
    <w:rsid w:val="001D133F"/>
    <w:rsid w:val="001D38BE"/>
    <w:rsid w:val="001D64A8"/>
    <w:rsid w:val="001D6665"/>
    <w:rsid w:val="001D6845"/>
    <w:rsid w:val="001E1D09"/>
    <w:rsid w:val="001E350E"/>
    <w:rsid w:val="001E4AE1"/>
    <w:rsid w:val="001E7825"/>
    <w:rsid w:val="001E7EA7"/>
    <w:rsid w:val="001F0B83"/>
    <w:rsid w:val="001F1361"/>
    <w:rsid w:val="001F14AE"/>
    <w:rsid w:val="001F20DF"/>
    <w:rsid w:val="001F30C2"/>
    <w:rsid w:val="001F3BC6"/>
    <w:rsid w:val="001F3FA8"/>
    <w:rsid w:val="001F5B7D"/>
    <w:rsid w:val="00200FAE"/>
    <w:rsid w:val="00201357"/>
    <w:rsid w:val="002013B1"/>
    <w:rsid w:val="00203926"/>
    <w:rsid w:val="00204487"/>
    <w:rsid w:val="00204AF6"/>
    <w:rsid w:val="00205753"/>
    <w:rsid w:val="00210462"/>
    <w:rsid w:val="00210A3B"/>
    <w:rsid w:val="00211F32"/>
    <w:rsid w:val="00212C39"/>
    <w:rsid w:val="00213575"/>
    <w:rsid w:val="002144DF"/>
    <w:rsid w:val="00214EF0"/>
    <w:rsid w:val="00215E9F"/>
    <w:rsid w:val="00215FFF"/>
    <w:rsid w:val="00216FBB"/>
    <w:rsid w:val="00220589"/>
    <w:rsid w:val="00220681"/>
    <w:rsid w:val="002214D8"/>
    <w:rsid w:val="00221A6D"/>
    <w:rsid w:val="00222793"/>
    <w:rsid w:val="002251A3"/>
    <w:rsid w:val="0022534D"/>
    <w:rsid w:val="00226DC2"/>
    <w:rsid w:val="00226F09"/>
    <w:rsid w:val="00230D9A"/>
    <w:rsid w:val="00231707"/>
    <w:rsid w:val="00233066"/>
    <w:rsid w:val="002337CA"/>
    <w:rsid w:val="00235066"/>
    <w:rsid w:val="00236695"/>
    <w:rsid w:val="00236853"/>
    <w:rsid w:val="00240E88"/>
    <w:rsid w:val="00240E8D"/>
    <w:rsid w:val="00240FF7"/>
    <w:rsid w:val="002426DE"/>
    <w:rsid w:val="00243B03"/>
    <w:rsid w:val="00243F58"/>
    <w:rsid w:val="0024434F"/>
    <w:rsid w:val="0024514A"/>
    <w:rsid w:val="0024589C"/>
    <w:rsid w:val="00245A79"/>
    <w:rsid w:val="002473CE"/>
    <w:rsid w:val="00250469"/>
    <w:rsid w:val="00250C0C"/>
    <w:rsid w:val="00251155"/>
    <w:rsid w:val="00251475"/>
    <w:rsid w:val="00255B50"/>
    <w:rsid w:val="0025625E"/>
    <w:rsid w:val="00257434"/>
    <w:rsid w:val="002636F8"/>
    <w:rsid w:val="00263ED7"/>
    <w:rsid w:val="002648FC"/>
    <w:rsid w:val="00264AC4"/>
    <w:rsid w:val="00266044"/>
    <w:rsid w:val="002668FD"/>
    <w:rsid w:val="00267632"/>
    <w:rsid w:val="0027084A"/>
    <w:rsid w:val="0027202E"/>
    <w:rsid w:val="002727D2"/>
    <w:rsid w:val="00273FC4"/>
    <w:rsid w:val="00274277"/>
    <w:rsid w:val="00274E61"/>
    <w:rsid w:val="002751CC"/>
    <w:rsid w:val="002753C5"/>
    <w:rsid w:val="002754C1"/>
    <w:rsid w:val="002754FB"/>
    <w:rsid w:val="00275F1C"/>
    <w:rsid w:val="00280349"/>
    <w:rsid w:val="00280A25"/>
    <w:rsid w:val="00280DBB"/>
    <w:rsid w:val="00281226"/>
    <w:rsid w:val="002818CF"/>
    <w:rsid w:val="0028283B"/>
    <w:rsid w:val="00282990"/>
    <w:rsid w:val="00283227"/>
    <w:rsid w:val="00284293"/>
    <w:rsid w:val="002853C7"/>
    <w:rsid w:val="002855CF"/>
    <w:rsid w:val="0029067E"/>
    <w:rsid w:val="002910F3"/>
    <w:rsid w:val="00291597"/>
    <w:rsid w:val="00291873"/>
    <w:rsid w:val="00292A17"/>
    <w:rsid w:val="0029354D"/>
    <w:rsid w:val="002938EC"/>
    <w:rsid w:val="00293CD8"/>
    <w:rsid w:val="0029466E"/>
    <w:rsid w:val="002951C8"/>
    <w:rsid w:val="00295967"/>
    <w:rsid w:val="00297160"/>
    <w:rsid w:val="00297C27"/>
    <w:rsid w:val="00297EDB"/>
    <w:rsid w:val="002A0905"/>
    <w:rsid w:val="002A10AE"/>
    <w:rsid w:val="002A1705"/>
    <w:rsid w:val="002A2632"/>
    <w:rsid w:val="002A33FD"/>
    <w:rsid w:val="002A4748"/>
    <w:rsid w:val="002A4F31"/>
    <w:rsid w:val="002A522D"/>
    <w:rsid w:val="002A5242"/>
    <w:rsid w:val="002A572B"/>
    <w:rsid w:val="002A6643"/>
    <w:rsid w:val="002A6670"/>
    <w:rsid w:val="002A6DC8"/>
    <w:rsid w:val="002A6F68"/>
    <w:rsid w:val="002A7992"/>
    <w:rsid w:val="002B07DA"/>
    <w:rsid w:val="002B231B"/>
    <w:rsid w:val="002B363F"/>
    <w:rsid w:val="002B3D08"/>
    <w:rsid w:val="002B4AF0"/>
    <w:rsid w:val="002B4F80"/>
    <w:rsid w:val="002B6B94"/>
    <w:rsid w:val="002B7718"/>
    <w:rsid w:val="002B7AF9"/>
    <w:rsid w:val="002C138A"/>
    <w:rsid w:val="002C1577"/>
    <w:rsid w:val="002C1664"/>
    <w:rsid w:val="002C1674"/>
    <w:rsid w:val="002C1EDA"/>
    <w:rsid w:val="002C1F8B"/>
    <w:rsid w:val="002C232B"/>
    <w:rsid w:val="002C328A"/>
    <w:rsid w:val="002C3549"/>
    <w:rsid w:val="002C3C51"/>
    <w:rsid w:val="002C4BE5"/>
    <w:rsid w:val="002C562D"/>
    <w:rsid w:val="002C580C"/>
    <w:rsid w:val="002C58C4"/>
    <w:rsid w:val="002C5CD6"/>
    <w:rsid w:val="002C6411"/>
    <w:rsid w:val="002C67B6"/>
    <w:rsid w:val="002C6841"/>
    <w:rsid w:val="002D019A"/>
    <w:rsid w:val="002D1AB5"/>
    <w:rsid w:val="002D3C44"/>
    <w:rsid w:val="002D3EC4"/>
    <w:rsid w:val="002D52B6"/>
    <w:rsid w:val="002D72A1"/>
    <w:rsid w:val="002D7CDB"/>
    <w:rsid w:val="002E1AF1"/>
    <w:rsid w:val="002E1D33"/>
    <w:rsid w:val="002E3F13"/>
    <w:rsid w:val="002E487D"/>
    <w:rsid w:val="002E530F"/>
    <w:rsid w:val="002E6E20"/>
    <w:rsid w:val="002E756B"/>
    <w:rsid w:val="002F0D07"/>
    <w:rsid w:val="002F106D"/>
    <w:rsid w:val="002F16C3"/>
    <w:rsid w:val="002F194E"/>
    <w:rsid w:val="002F1B1E"/>
    <w:rsid w:val="002F247B"/>
    <w:rsid w:val="002F24DE"/>
    <w:rsid w:val="002F490F"/>
    <w:rsid w:val="002F4C15"/>
    <w:rsid w:val="002F4F9E"/>
    <w:rsid w:val="002F6A33"/>
    <w:rsid w:val="002F71F2"/>
    <w:rsid w:val="002F78BE"/>
    <w:rsid w:val="002F7EB1"/>
    <w:rsid w:val="003001E5"/>
    <w:rsid w:val="003007E9"/>
    <w:rsid w:val="00302EFD"/>
    <w:rsid w:val="00303B87"/>
    <w:rsid w:val="00304AA6"/>
    <w:rsid w:val="00305861"/>
    <w:rsid w:val="00305A5F"/>
    <w:rsid w:val="0030619B"/>
    <w:rsid w:val="003066F8"/>
    <w:rsid w:val="003067E0"/>
    <w:rsid w:val="003079DC"/>
    <w:rsid w:val="00307CF2"/>
    <w:rsid w:val="00310D05"/>
    <w:rsid w:val="00310F89"/>
    <w:rsid w:val="003128EE"/>
    <w:rsid w:val="00312A97"/>
    <w:rsid w:val="00312BF7"/>
    <w:rsid w:val="0031377B"/>
    <w:rsid w:val="0031381E"/>
    <w:rsid w:val="003157B4"/>
    <w:rsid w:val="003163F5"/>
    <w:rsid w:val="003179B1"/>
    <w:rsid w:val="00320977"/>
    <w:rsid w:val="00320A44"/>
    <w:rsid w:val="00321608"/>
    <w:rsid w:val="00324C2F"/>
    <w:rsid w:val="00325C8F"/>
    <w:rsid w:val="00325F7E"/>
    <w:rsid w:val="00326304"/>
    <w:rsid w:val="00326816"/>
    <w:rsid w:val="0032724C"/>
    <w:rsid w:val="00331A08"/>
    <w:rsid w:val="0033281D"/>
    <w:rsid w:val="0033396F"/>
    <w:rsid w:val="00333EEC"/>
    <w:rsid w:val="00335F86"/>
    <w:rsid w:val="0033649F"/>
    <w:rsid w:val="0033789B"/>
    <w:rsid w:val="00337989"/>
    <w:rsid w:val="003406CE"/>
    <w:rsid w:val="00340824"/>
    <w:rsid w:val="00340B9D"/>
    <w:rsid w:val="00340E84"/>
    <w:rsid w:val="00341EA4"/>
    <w:rsid w:val="00342931"/>
    <w:rsid w:val="00344EDA"/>
    <w:rsid w:val="00345367"/>
    <w:rsid w:val="003454E7"/>
    <w:rsid w:val="00345A2B"/>
    <w:rsid w:val="0034612F"/>
    <w:rsid w:val="00346FD1"/>
    <w:rsid w:val="00350EFA"/>
    <w:rsid w:val="003516B2"/>
    <w:rsid w:val="00351EDF"/>
    <w:rsid w:val="00352C54"/>
    <w:rsid w:val="00352C83"/>
    <w:rsid w:val="003538C8"/>
    <w:rsid w:val="00353B54"/>
    <w:rsid w:val="00354ED8"/>
    <w:rsid w:val="00355120"/>
    <w:rsid w:val="00355221"/>
    <w:rsid w:val="003601DE"/>
    <w:rsid w:val="00360CA0"/>
    <w:rsid w:val="00360FAB"/>
    <w:rsid w:val="0036126E"/>
    <w:rsid w:val="003615BC"/>
    <w:rsid w:val="00362014"/>
    <w:rsid w:val="00362C56"/>
    <w:rsid w:val="003645FA"/>
    <w:rsid w:val="0036533A"/>
    <w:rsid w:val="003656B3"/>
    <w:rsid w:val="003657BE"/>
    <w:rsid w:val="00366910"/>
    <w:rsid w:val="003679C5"/>
    <w:rsid w:val="00370F1B"/>
    <w:rsid w:val="00370FF9"/>
    <w:rsid w:val="00372C95"/>
    <w:rsid w:val="00372FE8"/>
    <w:rsid w:val="0037350C"/>
    <w:rsid w:val="00373A0F"/>
    <w:rsid w:val="003750DE"/>
    <w:rsid w:val="0037570D"/>
    <w:rsid w:val="00375CAB"/>
    <w:rsid w:val="00377AD4"/>
    <w:rsid w:val="00380179"/>
    <w:rsid w:val="00380B5E"/>
    <w:rsid w:val="003812DF"/>
    <w:rsid w:val="0038252D"/>
    <w:rsid w:val="00385682"/>
    <w:rsid w:val="00385908"/>
    <w:rsid w:val="0038645B"/>
    <w:rsid w:val="00386733"/>
    <w:rsid w:val="0038682D"/>
    <w:rsid w:val="003875E2"/>
    <w:rsid w:val="00390A9F"/>
    <w:rsid w:val="0039283F"/>
    <w:rsid w:val="00392C5A"/>
    <w:rsid w:val="00392D54"/>
    <w:rsid w:val="00393BCD"/>
    <w:rsid w:val="00393D85"/>
    <w:rsid w:val="00394A52"/>
    <w:rsid w:val="00394F83"/>
    <w:rsid w:val="00395122"/>
    <w:rsid w:val="00395342"/>
    <w:rsid w:val="00395514"/>
    <w:rsid w:val="00397B77"/>
    <w:rsid w:val="00397D15"/>
    <w:rsid w:val="003A3FE4"/>
    <w:rsid w:val="003A43C3"/>
    <w:rsid w:val="003A51B4"/>
    <w:rsid w:val="003A528C"/>
    <w:rsid w:val="003A5916"/>
    <w:rsid w:val="003B02D2"/>
    <w:rsid w:val="003B07F1"/>
    <w:rsid w:val="003B17E2"/>
    <w:rsid w:val="003B1CBE"/>
    <w:rsid w:val="003B27E6"/>
    <w:rsid w:val="003B2CA9"/>
    <w:rsid w:val="003B4925"/>
    <w:rsid w:val="003B4D9F"/>
    <w:rsid w:val="003B5FD3"/>
    <w:rsid w:val="003B6BB8"/>
    <w:rsid w:val="003B75AB"/>
    <w:rsid w:val="003C0772"/>
    <w:rsid w:val="003C1C38"/>
    <w:rsid w:val="003C4DA0"/>
    <w:rsid w:val="003C4DED"/>
    <w:rsid w:val="003C575D"/>
    <w:rsid w:val="003C58AD"/>
    <w:rsid w:val="003C5FA3"/>
    <w:rsid w:val="003C6E1E"/>
    <w:rsid w:val="003C72AF"/>
    <w:rsid w:val="003C7F0B"/>
    <w:rsid w:val="003D07F4"/>
    <w:rsid w:val="003D1637"/>
    <w:rsid w:val="003D2BF6"/>
    <w:rsid w:val="003D435E"/>
    <w:rsid w:val="003D55C2"/>
    <w:rsid w:val="003D6DEB"/>
    <w:rsid w:val="003D7059"/>
    <w:rsid w:val="003E0A9C"/>
    <w:rsid w:val="003E10B0"/>
    <w:rsid w:val="003E1516"/>
    <w:rsid w:val="003E1A1D"/>
    <w:rsid w:val="003E1AD6"/>
    <w:rsid w:val="003E1E99"/>
    <w:rsid w:val="003E305D"/>
    <w:rsid w:val="003E390D"/>
    <w:rsid w:val="003E50C8"/>
    <w:rsid w:val="003E5936"/>
    <w:rsid w:val="003E5B46"/>
    <w:rsid w:val="003E5E74"/>
    <w:rsid w:val="003F05F3"/>
    <w:rsid w:val="003F113A"/>
    <w:rsid w:val="003F3413"/>
    <w:rsid w:val="003F581B"/>
    <w:rsid w:val="003F5BA7"/>
    <w:rsid w:val="003F5C4F"/>
    <w:rsid w:val="003F6BE8"/>
    <w:rsid w:val="004007A2"/>
    <w:rsid w:val="00401299"/>
    <w:rsid w:val="0040135F"/>
    <w:rsid w:val="00401D25"/>
    <w:rsid w:val="004029BE"/>
    <w:rsid w:val="00402EEC"/>
    <w:rsid w:val="00403742"/>
    <w:rsid w:val="0040396F"/>
    <w:rsid w:val="00404493"/>
    <w:rsid w:val="00405A79"/>
    <w:rsid w:val="00405AD2"/>
    <w:rsid w:val="00406555"/>
    <w:rsid w:val="00406DCF"/>
    <w:rsid w:val="004070E9"/>
    <w:rsid w:val="00410ACD"/>
    <w:rsid w:val="00412E47"/>
    <w:rsid w:val="00413538"/>
    <w:rsid w:val="00415C59"/>
    <w:rsid w:val="0041620F"/>
    <w:rsid w:val="0041759A"/>
    <w:rsid w:val="00420048"/>
    <w:rsid w:val="00420522"/>
    <w:rsid w:val="004207EC"/>
    <w:rsid w:val="00420814"/>
    <w:rsid w:val="00420B21"/>
    <w:rsid w:val="00421921"/>
    <w:rsid w:val="00422235"/>
    <w:rsid w:val="004272F7"/>
    <w:rsid w:val="004279A6"/>
    <w:rsid w:val="00430979"/>
    <w:rsid w:val="00430E34"/>
    <w:rsid w:val="00431D77"/>
    <w:rsid w:val="00432901"/>
    <w:rsid w:val="00432EF3"/>
    <w:rsid w:val="00433961"/>
    <w:rsid w:val="0043512E"/>
    <w:rsid w:val="00435325"/>
    <w:rsid w:val="00436954"/>
    <w:rsid w:val="0044013B"/>
    <w:rsid w:val="00440B04"/>
    <w:rsid w:val="0044153A"/>
    <w:rsid w:val="0044353D"/>
    <w:rsid w:val="00444718"/>
    <w:rsid w:val="00444C6A"/>
    <w:rsid w:val="00444FDC"/>
    <w:rsid w:val="00446CB9"/>
    <w:rsid w:val="004470A0"/>
    <w:rsid w:val="00450030"/>
    <w:rsid w:val="0045019B"/>
    <w:rsid w:val="0045027E"/>
    <w:rsid w:val="004514ED"/>
    <w:rsid w:val="00452365"/>
    <w:rsid w:val="004533BE"/>
    <w:rsid w:val="00454DC8"/>
    <w:rsid w:val="00454F30"/>
    <w:rsid w:val="00455C80"/>
    <w:rsid w:val="0045631C"/>
    <w:rsid w:val="004570B2"/>
    <w:rsid w:val="00457321"/>
    <w:rsid w:val="00461547"/>
    <w:rsid w:val="00461B85"/>
    <w:rsid w:val="00462640"/>
    <w:rsid w:val="00463BC4"/>
    <w:rsid w:val="00464C79"/>
    <w:rsid w:val="00464FEE"/>
    <w:rsid w:val="0046530C"/>
    <w:rsid w:val="004656F2"/>
    <w:rsid w:val="00465963"/>
    <w:rsid w:val="00465C12"/>
    <w:rsid w:val="00465DEE"/>
    <w:rsid w:val="00466B0D"/>
    <w:rsid w:val="00467053"/>
    <w:rsid w:val="004674AB"/>
    <w:rsid w:val="004704F7"/>
    <w:rsid w:val="00472270"/>
    <w:rsid w:val="004726B9"/>
    <w:rsid w:val="00472BF3"/>
    <w:rsid w:val="00474621"/>
    <w:rsid w:val="00476545"/>
    <w:rsid w:val="0047781B"/>
    <w:rsid w:val="00477C87"/>
    <w:rsid w:val="0048001A"/>
    <w:rsid w:val="004800CE"/>
    <w:rsid w:val="00480BF3"/>
    <w:rsid w:val="00481F9C"/>
    <w:rsid w:val="00481FAF"/>
    <w:rsid w:val="00482045"/>
    <w:rsid w:val="00482B34"/>
    <w:rsid w:val="00482B3F"/>
    <w:rsid w:val="00482F31"/>
    <w:rsid w:val="0048355F"/>
    <w:rsid w:val="00483CAD"/>
    <w:rsid w:val="00483F2A"/>
    <w:rsid w:val="00485809"/>
    <w:rsid w:val="004864BE"/>
    <w:rsid w:val="0048714C"/>
    <w:rsid w:val="00487575"/>
    <w:rsid w:val="004878D7"/>
    <w:rsid w:val="004910DD"/>
    <w:rsid w:val="0049152E"/>
    <w:rsid w:val="00491BF2"/>
    <w:rsid w:val="004931E0"/>
    <w:rsid w:val="004932F1"/>
    <w:rsid w:val="00493C88"/>
    <w:rsid w:val="00493CCD"/>
    <w:rsid w:val="00494B04"/>
    <w:rsid w:val="004963C2"/>
    <w:rsid w:val="00497A34"/>
    <w:rsid w:val="004A0621"/>
    <w:rsid w:val="004A0D2E"/>
    <w:rsid w:val="004A0FE4"/>
    <w:rsid w:val="004A1222"/>
    <w:rsid w:val="004A18CF"/>
    <w:rsid w:val="004A4CB0"/>
    <w:rsid w:val="004A4EAF"/>
    <w:rsid w:val="004A6BCB"/>
    <w:rsid w:val="004A6F71"/>
    <w:rsid w:val="004B0877"/>
    <w:rsid w:val="004B151B"/>
    <w:rsid w:val="004B22BF"/>
    <w:rsid w:val="004B2380"/>
    <w:rsid w:val="004B2C0B"/>
    <w:rsid w:val="004B2E22"/>
    <w:rsid w:val="004B30BB"/>
    <w:rsid w:val="004B3B43"/>
    <w:rsid w:val="004B3BAB"/>
    <w:rsid w:val="004B448C"/>
    <w:rsid w:val="004B4943"/>
    <w:rsid w:val="004C16EE"/>
    <w:rsid w:val="004C171B"/>
    <w:rsid w:val="004C1FA7"/>
    <w:rsid w:val="004C2441"/>
    <w:rsid w:val="004C3AC9"/>
    <w:rsid w:val="004C5D3F"/>
    <w:rsid w:val="004C720B"/>
    <w:rsid w:val="004D06A5"/>
    <w:rsid w:val="004D1140"/>
    <w:rsid w:val="004D1B27"/>
    <w:rsid w:val="004D301D"/>
    <w:rsid w:val="004D43A1"/>
    <w:rsid w:val="004D43A3"/>
    <w:rsid w:val="004D569F"/>
    <w:rsid w:val="004D58C5"/>
    <w:rsid w:val="004D5F1C"/>
    <w:rsid w:val="004D6230"/>
    <w:rsid w:val="004D6AEB"/>
    <w:rsid w:val="004E06F5"/>
    <w:rsid w:val="004E103D"/>
    <w:rsid w:val="004E1041"/>
    <w:rsid w:val="004E1371"/>
    <w:rsid w:val="004E1F34"/>
    <w:rsid w:val="004E27D9"/>
    <w:rsid w:val="004E32D5"/>
    <w:rsid w:val="004E34E3"/>
    <w:rsid w:val="004E4238"/>
    <w:rsid w:val="004E47C7"/>
    <w:rsid w:val="004E61B1"/>
    <w:rsid w:val="004E63D1"/>
    <w:rsid w:val="004E7C06"/>
    <w:rsid w:val="004E7CDA"/>
    <w:rsid w:val="004F0024"/>
    <w:rsid w:val="004F06ED"/>
    <w:rsid w:val="004F1115"/>
    <w:rsid w:val="004F11CB"/>
    <w:rsid w:val="004F198B"/>
    <w:rsid w:val="004F1B15"/>
    <w:rsid w:val="004F3A3A"/>
    <w:rsid w:val="004F5468"/>
    <w:rsid w:val="004F608F"/>
    <w:rsid w:val="004F7A85"/>
    <w:rsid w:val="005003EB"/>
    <w:rsid w:val="00500986"/>
    <w:rsid w:val="00501183"/>
    <w:rsid w:val="005012A0"/>
    <w:rsid w:val="00501B8F"/>
    <w:rsid w:val="00502A5F"/>
    <w:rsid w:val="00503B40"/>
    <w:rsid w:val="00503D38"/>
    <w:rsid w:val="005110CD"/>
    <w:rsid w:val="005115CA"/>
    <w:rsid w:val="00511C0F"/>
    <w:rsid w:val="00511EEC"/>
    <w:rsid w:val="005123A6"/>
    <w:rsid w:val="00514295"/>
    <w:rsid w:val="005157D0"/>
    <w:rsid w:val="00515A82"/>
    <w:rsid w:val="00515B0C"/>
    <w:rsid w:val="005160FD"/>
    <w:rsid w:val="005172E8"/>
    <w:rsid w:val="005202B1"/>
    <w:rsid w:val="005203D9"/>
    <w:rsid w:val="0052131D"/>
    <w:rsid w:val="00521AA6"/>
    <w:rsid w:val="00523CC3"/>
    <w:rsid w:val="00524154"/>
    <w:rsid w:val="005247D3"/>
    <w:rsid w:val="005247F5"/>
    <w:rsid w:val="00524E57"/>
    <w:rsid w:val="00525FE7"/>
    <w:rsid w:val="00526BFD"/>
    <w:rsid w:val="0052782C"/>
    <w:rsid w:val="0053109D"/>
    <w:rsid w:val="005318CF"/>
    <w:rsid w:val="005345B0"/>
    <w:rsid w:val="00534816"/>
    <w:rsid w:val="00535497"/>
    <w:rsid w:val="00535C2C"/>
    <w:rsid w:val="00535EA1"/>
    <w:rsid w:val="00536886"/>
    <w:rsid w:val="00536C97"/>
    <w:rsid w:val="00536E35"/>
    <w:rsid w:val="0053760A"/>
    <w:rsid w:val="00540B33"/>
    <w:rsid w:val="005417A6"/>
    <w:rsid w:val="00542AC1"/>
    <w:rsid w:val="00542C17"/>
    <w:rsid w:val="00542C7C"/>
    <w:rsid w:val="00545429"/>
    <w:rsid w:val="00547085"/>
    <w:rsid w:val="00547198"/>
    <w:rsid w:val="005476CE"/>
    <w:rsid w:val="005478EF"/>
    <w:rsid w:val="00547B1B"/>
    <w:rsid w:val="00551966"/>
    <w:rsid w:val="0055252F"/>
    <w:rsid w:val="00554A0A"/>
    <w:rsid w:val="00554CA2"/>
    <w:rsid w:val="005554AB"/>
    <w:rsid w:val="005579F3"/>
    <w:rsid w:val="00557FF9"/>
    <w:rsid w:val="0056043B"/>
    <w:rsid w:val="00562428"/>
    <w:rsid w:val="00563612"/>
    <w:rsid w:val="00563D41"/>
    <w:rsid w:val="00564903"/>
    <w:rsid w:val="00564DD1"/>
    <w:rsid w:val="005653A5"/>
    <w:rsid w:val="0056664B"/>
    <w:rsid w:val="00566652"/>
    <w:rsid w:val="0056677E"/>
    <w:rsid w:val="00571EFC"/>
    <w:rsid w:val="0057218C"/>
    <w:rsid w:val="005727E3"/>
    <w:rsid w:val="005732EA"/>
    <w:rsid w:val="00576955"/>
    <w:rsid w:val="00577C66"/>
    <w:rsid w:val="00583145"/>
    <w:rsid w:val="005835DF"/>
    <w:rsid w:val="0058431A"/>
    <w:rsid w:val="00584A8F"/>
    <w:rsid w:val="00584C82"/>
    <w:rsid w:val="00585A24"/>
    <w:rsid w:val="0058621A"/>
    <w:rsid w:val="00586315"/>
    <w:rsid w:val="00587610"/>
    <w:rsid w:val="00592507"/>
    <w:rsid w:val="00592E10"/>
    <w:rsid w:val="005939E1"/>
    <w:rsid w:val="00593EC3"/>
    <w:rsid w:val="00594617"/>
    <w:rsid w:val="00594693"/>
    <w:rsid w:val="005A1558"/>
    <w:rsid w:val="005A1BE8"/>
    <w:rsid w:val="005A2129"/>
    <w:rsid w:val="005A2E6D"/>
    <w:rsid w:val="005A3568"/>
    <w:rsid w:val="005A4D4E"/>
    <w:rsid w:val="005A4FB0"/>
    <w:rsid w:val="005A51B7"/>
    <w:rsid w:val="005A7BFD"/>
    <w:rsid w:val="005B0AF4"/>
    <w:rsid w:val="005B1C8C"/>
    <w:rsid w:val="005B2AEC"/>
    <w:rsid w:val="005B3E2C"/>
    <w:rsid w:val="005B4F72"/>
    <w:rsid w:val="005B6684"/>
    <w:rsid w:val="005B69C4"/>
    <w:rsid w:val="005B6D46"/>
    <w:rsid w:val="005B6E0B"/>
    <w:rsid w:val="005B787A"/>
    <w:rsid w:val="005C0100"/>
    <w:rsid w:val="005C0431"/>
    <w:rsid w:val="005C0FFB"/>
    <w:rsid w:val="005C2607"/>
    <w:rsid w:val="005C442F"/>
    <w:rsid w:val="005D0A9C"/>
    <w:rsid w:val="005D0AAF"/>
    <w:rsid w:val="005D13A6"/>
    <w:rsid w:val="005D1CEC"/>
    <w:rsid w:val="005D3ABB"/>
    <w:rsid w:val="005D4B3A"/>
    <w:rsid w:val="005D4F15"/>
    <w:rsid w:val="005D6877"/>
    <w:rsid w:val="005D7146"/>
    <w:rsid w:val="005D72DF"/>
    <w:rsid w:val="005D79D8"/>
    <w:rsid w:val="005E0D5D"/>
    <w:rsid w:val="005E0DBB"/>
    <w:rsid w:val="005E1838"/>
    <w:rsid w:val="005E21BA"/>
    <w:rsid w:val="005E252D"/>
    <w:rsid w:val="005E3440"/>
    <w:rsid w:val="005E4E27"/>
    <w:rsid w:val="005E5133"/>
    <w:rsid w:val="005E6E84"/>
    <w:rsid w:val="005E77FA"/>
    <w:rsid w:val="005F0100"/>
    <w:rsid w:val="005F115D"/>
    <w:rsid w:val="005F1345"/>
    <w:rsid w:val="005F1584"/>
    <w:rsid w:val="005F283F"/>
    <w:rsid w:val="005F31B8"/>
    <w:rsid w:val="005F37B2"/>
    <w:rsid w:val="005F4741"/>
    <w:rsid w:val="005F4791"/>
    <w:rsid w:val="005F71F9"/>
    <w:rsid w:val="005F75C9"/>
    <w:rsid w:val="005F7A19"/>
    <w:rsid w:val="00601F48"/>
    <w:rsid w:val="00603010"/>
    <w:rsid w:val="006037BD"/>
    <w:rsid w:val="006052FF"/>
    <w:rsid w:val="00606F81"/>
    <w:rsid w:val="00607C91"/>
    <w:rsid w:val="00607F31"/>
    <w:rsid w:val="0061009B"/>
    <w:rsid w:val="0061149F"/>
    <w:rsid w:val="00611D74"/>
    <w:rsid w:val="00612AC8"/>
    <w:rsid w:val="00613162"/>
    <w:rsid w:val="006154E3"/>
    <w:rsid w:val="00616822"/>
    <w:rsid w:val="006170CA"/>
    <w:rsid w:val="00617DB3"/>
    <w:rsid w:val="006203D9"/>
    <w:rsid w:val="00620517"/>
    <w:rsid w:val="006211F2"/>
    <w:rsid w:val="00621E43"/>
    <w:rsid w:val="006222F7"/>
    <w:rsid w:val="006225DB"/>
    <w:rsid w:val="00622712"/>
    <w:rsid w:val="006236C8"/>
    <w:rsid w:val="0062443B"/>
    <w:rsid w:val="006251F8"/>
    <w:rsid w:val="00625971"/>
    <w:rsid w:val="00625D46"/>
    <w:rsid w:val="00625FC0"/>
    <w:rsid w:val="00626A3E"/>
    <w:rsid w:val="0062712F"/>
    <w:rsid w:val="00627958"/>
    <w:rsid w:val="00630139"/>
    <w:rsid w:val="006302F1"/>
    <w:rsid w:val="00630336"/>
    <w:rsid w:val="00631A27"/>
    <w:rsid w:val="00632140"/>
    <w:rsid w:val="00632538"/>
    <w:rsid w:val="006325BB"/>
    <w:rsid w:val="00632EC7"/>
    <w:rsid w:val="00633549"/>
    <w:rsid w:val="00633ACD"/>
    <w:rsid w:val="006341DD"/>
    <w:rsid w:val="00634300"/>
    <w:rsid w:val="00634D06"/>
    <w:rsid w:val="00635180"/>
    <w:rsid w:val="006363FF"/>
    <w:rsid w:val="006365DB"/>
    <w:rsid w:val="00637C94"/>
    <w:rsid w:val="00637E23"/>
    <w:rsid w:val="00640CF4"/>
    <w:rsid w:val="006427FA"/>
    <w:rsid w:val="00642EFA"/>
    <w:rsid w:val="00643249"/>
    <w:rsid w:val="00643432"/>
    <w:rsid w:val="006435D0"/>
    <w:rsid w:val="00643798"/>
    <w:rsid w:val="0064419B"/>
    <w:rsid w:val="0064603A"/>
    <w:rsid w:val="00647815"/>
    <w:rsid w:val="00647DAE"/>
    <w:rsid w:val="0065143C"/>
    <w:rsid w:val="00652E25"/>
    <w:rsid w:val="00656A43"/>
    <w:rsid w:val="00656CBE"/>
    <w:rsid w:val="00657D52"/>
    <w:rsid w:val="00660F72"/>
    <w:rsid w:val="00661625"/>
    <w:rsid w:val="00662F9B"/>
    <w:rsid w:val="00663427"/>
    <w:rsid w:val="006642CF"/>
    <w:rsid w:val="00665BA4"/>
    <w:rsid w:val="00670018"/>
    <w:rsid w:val="00670528"/>
    <w:rsid w:val="0067294B"/>
    <w:rsid w:val="006729BD"/>
    <w:rsid w:val="00672A5D"/>
    <w:rsid w:val="00672D97"/>
    <w:rsid w:val="00673D90"/>
    <w:rsid w:val="00674414"/>
    <w:rsid w:val="0067455B"/>
    <w:rsid w:val="00674DCA"/>
    <w:rsid w:val="00675AAC"/>
    <w:rsid w:val="00677CFC"/>
    <w:rsid w:val="00680392"/>
    <w:rsid w:val="0068301E"/>
    <w:rsid w:val="006830E1"/>
    <w:rsid w:val="006841E2"/>
    <w:rsid w:val="006846C7"/>
    <w:rsid w:val="006856BB"/>
    <w:rsid w:val="006861EB"/>
    <w:rsid w:val="00687888"/>
    <w:rsid w:val="00687A67"/>
    <w:rsid w:val="00687B02"/>
    <w:rsid w:val="00687E49"/>
    <w:rsid w:val="0069006C"/>
    <w:rsid w:val="00691575"/>
    <w:rsid w:val="00691E3C"/>
    <w:rsid w:val="00692F6E"/>
    <w:rsid w:val="00693076"/>
    <w:rsid w:val="00693618"/>
    <w:rsid w:val="0069386A"/>
    <w:rsid w:val="00693ED4"/>
    <w:rsid w:val="006943D9"/>
    <w:rsid w:val="006953A9"/>
    <w:rsid w:val="006967A9"/>
    <w:rsid w:val="006A061A"/>
    <w:rsid w:val="006A0C2D"/>
    <w:rsid w:val="006A13CE"/>
    <w:rsid w:val="006A16F7"/>
    <w:rsid w:val="006A1BCE"/>
    <w:rsid w:val="006A485C"/>
    <w:rsid w:val="006A54DE"/>
    <w:rsid w:val="006A5A8B"/>
    <w:rsid w:val="006A62DB"/>
    <w:rsid w:val="006A6F8E"/>
    <w:rsid w:val="006B1373"/>
    <w:rsid w:val="006B24DA"/>
    <w:rsid w:val="006B2FCD"/>
    <w:rsid w:val="006B63B7"/>
    <w:rsid w:val="006B745F"/>
    <w:rsid w:val="006B7CC1"/>
    <w:rsid w:val="006C04CB"/>
    <w:rsid w:val="006C3FA4"/>
    <w:rsid w:val="006C3FD6"/>
    <w:rsid w:val="006C45DD"/>
    <w:rsid w:val="006C539B"/>
    <w:rsid w:val="006C572D"/>
    <w:rsid w:val="006C57AF"/>
    <w:rsid w:val="006C6085"/>
    <w:rsid w:val="006C6C4B"/>
    <w:rsid w:val="006D0298"/>
    <w:rsid w:val="006D129E"/>
    <w:rsid w:val="006D1FF8"/>
    <w:rsid w:val="006D278B"/>
    <w:rsid w:val="006D47FB"/>
    <w:rsid w:val="006D51DD"/>
    <w:rsid w:val="006D5A9B"/>
    <w:rsid w:val="006D7326"/>
    <w:rsid w:val="006D76BE"/>
    <w:rsid w:val="006D7D0E"/>
    <w:rsid w:val="006E0789"/>
    <w:rsid w:val="006E14C6"/>
    <w:rsid w:val="006E1F6D"/>
    <w:rsid w:val="006E2131"/>
    <w:rsid w:val="006E2FA4"/>
    <w:rsid w:val="006E353F"/>
    <w:rsid w:val="006E41D0"/>
    <w:rsid w:val="006E6DDF"/>
    <w:rsid w:val="006E7912"/>
    <w:rsid w:val="006E7B43"/>
    <w:rsid w:val="006E7DB7"/>
    <w:rsid w:val="006F29AF"/>
    <w:rsid w:val="006F3C3C"/>
    <w:rsid w:val="006F6446"/>
    <w:rsid w:val="006F7D5D"/>
    <w:rsid w:val="0070118A"/>
    <w:rsid w:val="007017EC"/>
    <w:rsid w:val="007018F4"/>
    <w:rsid w:val="00702306"/>
    <w:rsid w:val="00702827"/>
    <w:rsid w:val="00704A2C"/>
    <w:rsid w:val="00704FA9"/>
    <w:rsid w:val="00706AC6"/>
    <w:rsid w:val="00706EE9"/>
    <w:rsid w:val="00707806"/>
    <w:rsid w:val="00707D1A"/>
    <w:rsid w:val="0071003F"/>
    <w:rsid w:val="00710E60"/>
    <w:rsid w:val="007116CE"/>
    <w:rsid w:val="00711DFC"/>
    <w:rsid w:val="007124A6"/>
    <w:rsid w:val="00713506"/>
    <w:rsid w:val="00715A3E"/>
    <w:rsid w:val="00716697"/>
    <w:rsid w:val="007179EE"/>
    <w:rsid w:val="00720CBA"/>
    <w:rsid w:val="00721304"/>
    <w:rsid w:val="00721B57"/>
    <w:rsid w:val="0072269E"/>
    <w:rsid w:val="00723B98"/>
    <w:rsid w:val="00723D55"/>
    <w:rsid w:val="0072520E"/>
    <w:rsid w:val="00725710"/>
    <w:rsid w:val="00725BA4"/>
    <w:rsid w:val="00730EA7"/>
    <w:rsid w:val="0073104C"/>
    <w:rsid w:val="00731CBD"/>
    <w:rsid w:val="007323AC"/>
    <w:rsid w:val="00732813"/>
    <w:rsid w:val="00732F02"/>
    <w:rsid w:val="00733170"/>
    <w:rsid w:val="0073397E"/>
    <w:rsid w:val="007339CA"/>
    <w:rsid w:val="00734A16"/>
    <w:rsid w:val="00734A37"/>
    <w:rsid w:val="0073508A"/>
    <w:rsid w:val="00736D84"/>
    <w:rsid w:val="00737274"/>
    <w:rsid w:val="00737954"/>
    <w:rsid w:val="00740D08"/>
    <w:rsid w:val="007411CC"/>
    <w:rsid w:val="00741C48"/>
    <w:rsid w:val="00741F4E"/>
    <w:rsid w:val="0074201A"/>
    <w:rsid w:val="00742AA9"/>
    <w:rsid w:val="00742CFE"/>
    <w:rsid w:val="00744607"/>
    <w:rsid w:val="00744EE7"/>
    <w:rsid w:val="0074533E"/>
    <w:rsid w:val="00745990"/>
    <w:rsid w:val="00745B03"/>
    <w:rsid w:val="00745E64"/>
    <w:rsid w:val="007463AF"/>
    <w:rsid w:val="00747B04"/>
    <w:rsid w:val="00747FCD"/>
    <w:rsid w:val="0075056D"/>
    <w:rsid w:val="00751917"/>
    <w:rsid w:val="00752A74"/>
    <w:rsid w:val="00754232"/>
    <w:rsid w:val="007552D1"/>
    <w:rsid w:val="0075561E"/>
    <w:rsid w:val="0075578F"/>
    <w:rsid w:val="00755EA5"/>
    <w:rsid w:val="00756F9A"/>
    <w:rsid w:val="00757CB5"/>
    <w:rsid w:val="007611AB"/>
    <w:rsid w:val="00761657"/>
    <w:rsid w:val="007619C7"/>
    <w:rsid w:val="0076421F"/>
    <w:rsid w:val="00766ADB"/>
    <w:rsid w:val="00766AFB"/>
    <w:rsid w:val="00767709"/>
    <w:rsid w:val="0077245F"/>
    <w:rsid w:val="007735C8"/>
    <w:rsid w:val="00773A2B"/>
    <w:rsid w:val="0077420E"/>
    <w:rsid w:val="00774589"/>
    <w:rsid w:val="00775321"/>
    <w:rsid w:val="007753AF"/>
    <w:rsid w:val="00775B30"/>
    <w:rsid w:val="00780125"/>
    <w:rsid w:val="00783866"/>
    <w:rsid w:val="00784895"/>
    <w:rsid w:val="00786D31"/>
    <w:rsid w:val="007906BE"/>
    <w:rsid w:val="0079127B"/>
    <w:rsid w:val="00792F16"/>
    <w:rsid w:val="00795049"/>
    <w:rsid w:val="007954DF"/>
    <w:rsid w:val="00795C86"/>
    <w:rsid w:val="007963F2"/>
    <w:rsid w:val="00796654"/>
    <w:rsid w:val="007A001B"/>
    <w:rsid w:val="007A08B2"/>
    <w:rsid w:val="007A0EB7"/>
    <w:rsid w:val="007A16C7"/>
    <w:rsid w:val="007A2BC2"/>
    <w:rsid w:val="007A3722"/>
    <w:rsid w:val="007A439E"/>
    <w:rsid w:val="007A51EF"/>
    <w:rsid w:val="007A5B2A"/>
    <w:rsid w:val="007A63EA"/>
    <w:rsid w:val="007A680C"/>
    <w:rsid w:val="007A6E2A"/>
    <w:rsid w:val="007A71F2"/>
    <w:rsid w:val="007B0772"/>
    <w:rsid w:val="007B07F0"/>
    <w:rsid w:val="007B0CC8"/>
    <w:rsid w:val="007B1193"/>
    <w:rsid w:val="007B256A"/>
    <w:rsid w:val="007B339A"/>
    <w:rsid w:val="007B42ED"/>
    <w:rsid w:val="007B47DD"/>
    <w:rsid w:val="007B5188"/>
    <w:rsid w:val="007B556A"/>
    <w:rsid w:val="007B5C76"/>
    <w:rsid w:val="007C010D"/>
    <w:rsid w:val="007C1AA9"/>
    <w:rsid w:val="007C294D"/>
    <w:rsid w:val="007C3670"/>
    <w:rsid w:val="007C541B"/>
    <w:rsid w:val="007C7045"/>
    <w:rsid w:val="007D031B"/>
    <w:rsid w:val="007D1047"/>
    <w:rsid w:val="007D15DE"/>
    <w:rsid w:val="007D1C58"/>
    <w:rsid w:val="007D23B7"/>
    <w:rsid w:val="007D2F11"/>
    <w:rsid w:val="007D2FB4"/>
    <w:rsid w:val="007D676B"/>
    <w:rsid w:val="007D7CB9"/>
    <w:rsid w:val="007E0C7E"/>
    <w:rsid w:val="007E1092"/>
    <w:rsid w:val="007E1149"/>
    <w:rsid w:val="007E2664"/>
    <w:rsid w:val="007E27A4"/>
    <w:rsid w:val="007E32DE"/>
    <w:rsid w:val="007E4284"/>
    <w:rsid w:val="007E4B85"/>
    <w:rsid w:val="007E5919"/>
    <w:rsid w:val="007E69DD"/>
    <w:rsid w:val="007F1BED"/>
    <w:rsid w:val="007F1BF7"/>
    <w:rsid w:val="007F1D0E"/>
    <w:rsid w:val="007F1FAE"/>
    <w:rsid w:val="007F242C"/>
    <w:rsid w:val="007F2CEC"/>
    <w:rsid w:val="007F38B5"/>
    <w:rsid w:val="007F399D"/>
    <w:rsid w:val="007F3EC6"/>
    <w:rsid w:val="007F4E54"/>
    <w:rsid w:val="007F533C"/>
    <w:rsid w:val="007F53C3"/>
    <w:rsid w:val="007F59A6"/>
    <w:rsid w:val="007F5BD1"/>
    <w:rsid w:val="007F5ECC"/>
    <w:rsid w:val="007F6BC8"/>
    <w:rsid w:val="007F76FC"/>
    <w:rsid w:val="007F7C99"/>
    <w:rsid w:val="00800265"/>
    <w:rsid w:val="00800FB0"/>
    <w:rsid w:val="00801C34"/>
    <w:rsid w:val="00801D76"/>
    <w:rsid w:val="0080233F"/>
    <w:rsid w:val="008023FC"/>
    <w:rsid w:val="00802E4B"/>
    <w:rsid w:val="00804CE8"/>
    <w:rsid w:val="00805C4E"/>
    <w:rsid w:val="008060E1"/>
    <w:rsid w:val="008076BD"/>
    <w:rsid w:val="008123BA"/>
    <w:rsid w:val="008127DC"/>
    <w:rsid w:val="00813663"/>
    <w:rsid w:val="00813EB2"/>
    <w:rsid w:val="008151E8"/>
    <w:rsid w:val="00816E23"/>
    <w:rsid w:val="00820687"/>
    <w:rsid w:val="008208AD"/>
    <w:rsid w:val="00820F49"/>
    <w:rsid w:val="0082197A"/>
    <w:rsid w:val="00821C27"/>
    <w:rsid w:val="008224B3"/>
    <w:rsid w:val="00822B39"/>
    <w:rsid w:val="008242E4"/>
    <w:rsid w:val="00825069"/>
    <w:rsid w:val="008254CD"/>
    <w:rsid w:val="0082604B"/>
    <w:rsid w:val="008269CF"/>
    <w:rsid w:val="00826DBA"/>
    <w:rsid w:val="00827185"/>
    <w:rsid w:val="008271FF"/>
    <w:rsid w:val="008276F1"/>
    <w:rsid w:val="00827777"/>
    <w:rsid w:val="00827A46"/>
    <w:rsid w:val="008306CD"/>
    <w:rsid w:val="008310DF"/>
    <w:rsid w:val="0083145E"/>
    <w:rsid w:val="008321F8"/>
    <w:rsid w:val="00832D31"/>
    <w:rsid w:val="00832DBE"/>
    <w:rsid w:val="00833A9A"/>
    <w:rsid w:val="00833DDE"/>
    <w:rsid w:val="00835991"/>
    <w:rsid w:val="00836584"/>
    <w:rsid w:val="00836BC4"/>
    <w:rsid w:val="008403D7"/>
    <w:rsid w:val="00840CF2"/>
    <w:rsid w:val="00840E6F"/>
    <w:rsid w:val="0084233A"/>
    <w:rsid w:val="008427D0"/>
    <w:rsid w:val="00846049"/>
    <w:rsid w:val="008471A5"/>
    <w:rsid w:val="0084773F"/>
    <w:rsid w:val="00850794"/>
    <w:rsid w:val="008507E5"/>
    <w:rsid w:val="00850F4D"/>
    <w:rsid w:val="00851032"/>
    <w:rsid w:val="00851ACC"/>
    <w:rsid w:val="00852966"/>
    <w:rsid w:val="00852F2B"/>
    <w:rsid w:val="00853904"/>
    <w:rsid w:val="0085396B"/>
    <w:rsid w:val="00853B1D"/>
    <w:rsid w:val="008549CD"/>
    <w:rsid w:val="00855B8A"/>
    <w:rsid w:val="008567CE"/>
    <w:rsid w:val="00857305"/>
    <w:rsid w:val="00860305"/>
    <w:rsid w:val="008606CF"/>
    <w:rsid w:val="00860F0A"/>
    <w:rsid w:val="0086188C"/>
    <w:rsid w:val="00861A25"/>
    <w:rsid w:val="008624EA"/>
    <w:rsid w:val="0086280E"/>
    <w:rsid w:val="00862F27"/>
    <w:rsid w:val="00865141"/>
    <w:rsid w:val="00867930"/>
    <w:rsid w:val="008679C1"/>
    <w:rsid w:val="00870A04"/>
    <w:rsid w:val="008739F2"/>
    <w:rsid w:val="00874D38"/>
    <w:rsid w:val="00875200"/>
    <w:rsid w:val="0087576E"/>
    <w:rsid w:val="0087750E"/>
    <w:rsid w:val="008817BC"/>
    <w:rsid w:val="0088215D"/>
    <w:rsid w:val="00882DA2"/>
    <w:rsid w:val="00883679"/>
    <w:rsid w:val="00883950"/>
    <w:rsid w:val="00886566"/>
    <w:rsid w:val="00886632"/>
    <w:rsid w:val="008905F0"/>
    <w:rsid w:val="00892713"/>
    <w:rsid w:val="00892C2E"/>
    <w:rsid w:val="00893402"/>
    <w:rsid w:val="00893436"/>
    <w:rsid w:val="00893663"/>
    <w:rsid w:val="008955DF"/>
    <w:rsid w:val="00895E55"/>
    <w:rsid w:val="008967C9"/>
    <w:rsid w:val="008A13DB"/>
    <w:rsid w:val="008A2426"/>
    <w:rsid w:val="008A348A"/>
    <w:rsid w:val="008A437B"/>
    <w:rsid w:val="008A463B"/>
    <w:rsid w:val="008A4E91"/>
    <w:rsid w:val="008A4EDB"/>
    <w:rsid w:val="008A4FBC"/>
    <w:rsid w:val="008A5CE8"/>
    <w:rsid w:val="008A7B63"/>
    <w:rsid w:val="008B0604"/>
    <w:rsid w:val="008B0AA7"/>
    <w:rsid w:val="008B1089"/>
    <w:rsid w:val="008B17FD"/>
    <w:rsid w:val="008B2760"/>
    <w:rsid w:val="008B2A24"/>
    <w:rsid w:val="008B334F"/>
    <w:rsid w:val="008B34AC"/>
    <w:rsid w:val="008B3785"/>
    <w:rsid w:val="008B38EB"/>
    <w:rsid w:val="008B3904"/>
    <w:rsid w:val="008B54A3"/>
    <w:rsid w:val="008B5844"/>
    <w:rsid w:val="008B5D34"/>
    <w:rsid w:val="008B62FA"/>
    <w:rsid w:val="008B6F99"/>
    <w:rsid w:val="008B7093"/>
    <w:rsid w:val="008C1709"/>
    <w:rsid w:val="008C2572"/>
    <w:rsid w:val="008C28F0"/>
    <w:rsid w:val="008C3EEE"/>
    <w:rsid w:val="008C3FD1"/>
    <w:rsid w:val="008C4196"/>
    <w:rsid w:val="008C4FB4"/>
    <w:rsid w:val="008C58CD"/>
    <w:rsid w:val="008C5952"/>
    <w:rsid w:val="008C5C0E"/>
    <w:rsid w:val="008C67B4"/>
    <w:rsid w:val="008C7C5F"/>
    <w:rsid w:val="008D15FE"/>
    <w:rsid w:val="008D2DD2"/>
    <w:rsid w:val="008D3BA3"/>
    <w:rsid w:val="008D464D"/>
    <w:rsid w:val="008D4FDE"/>
    <w:rsid w:val="008D5ECD"/>
    <w:rsid w:val="008D60BB"/>
    <w:rsid w:val="008D68ED"/>
    <w:rsid w:val="008D7605"/>
    <w:rsid w:val="008E0402"/>
    <w:rsid w:val="008E21AF"/>
    <w:rsid w:val="008E22D3"/>
    <w:rsid w:val="008E2D49"/>
    <w:rsid w:val="008E7325"/>
    <w:rsid w:val="008E7809"/>
    <w:rsid w:val="008F053B"/>
    <w:rsid w:val="008F0696"/>
    <w:rsid w:val="008F111A"/>
    <w:rsid w:val="008F1C4A"/>
    <w:rsid w:val="008F26CE"/>
    <w:rsid w:val="008F2B5F"/>
    <w:rsid w:val="008F39CB"/>
    <w:rsid w:val="008F4105"/>
    <w:rsid w:val="008F58C9"/>
    <w:rsid w:val="008F5F14"/>
    <w:rsid w:val="008F610C"/>
    <w:rsid w:val="00900379"/>
    <w:rsid w:val="00900AE6"/>
    <w:rsid w:val="0090170D"/>
    <w:rsid w:val="00901EF5"/>
    <w:rsid w:val="0090205A"/>
    <w:rsid w:val="00902C4E"/>
    <w:rsid w:val="0090300E"/>
    <w:rsid w:val="009037F0"/>
    <w:rsid w:val="00903F41"/>
    <w:rsid w:val="00906C30"/>
    <w:rsid w:val="00907589"/>
    <w:rsid w:val="00907D65"/>
    <w:rsid w:val="00910C2E"/>
    <w:rsid w:val="009112A3"/>
    <w:rsid w:val="00911536"/>
    <w:rsid w:val="009130AF"/>
    <w:rsid w:val="00913B66"/>
    <w:rsid w:val="00913E9E"/>
    <w:rsid w:val="00914560"/>
    <w:rsid w:val="00914AC8"/>
    <w:rsid w:val="00914EEC"/>
    <w:rsid w:val="00915514"/>
    <w:rsid w:val="00916F8E"/>
    <w:rsid w:val="00917A95"/>
    <w:rsid w:val="00917C73"/>
    <w:rsid w:val="009201AD"/>
    <w:rsid w:val="00922072"/>
    <w:rsid w:val="00924C4A"/>
    <w:rsid w:val="00924E4A"/>
    <w:rsid w:val="00925831"/>
    <w:rsid w:val="00931122"/>
    <w:rsid w:val="009316C0"/>
    <w:rsid w:val="00931C32"/>
    <w:rsid w:val="00934508"/>
    <w:rsid w:val="00937502"/>
    <w:rsid w:val="009403BF"/>
    <w:rsid w:val="0094164F"/>
    <w:rsid w:val="0094199A"/>
    <w:rsid w:val="00941C8B"/>
    <w:rsid w:val="00942935"/>
    <w:rsid w:val="009429CF"/>
    <w:rsid w:val="00942DBE"/>
    <w:rsid w:val="00943C6D"/>
    <w:rsid w:val="0094454C"/>
    <w:rsid w:val="009446A3"/>
    <w:rsid w:val="00944D18"/>
    <w:rsid w:val="00945DA7"/>
    <w:rsid w:val="00946156"/>
    <w:rsid w:val="009477DB"/>
    <w:rsid w:val="00950DF1"/>
    <w:rsid w:val="00951D22"/>
    <w:rsid w:val="00951EF6"/>
    <w:rsid w:val="009532D4"/>
    <w:rsid w:val="00954FCC"/>
    <w:rsid w:val="00955B70"/>
    <w:rsid w:val="009564DD"/>
    <w:rsid w:val="009569AA"/>
    <w:rsid w:val="00956DEA"/>
    <w:rsid w:val="009579CE"/>
    <w:rsid w:val="0096004F"/>
    <w:rsid w:val="00960F46"/>
    <w:rsid w:val="009621A7"/>
    <w:rsid w:val="009639F7"/>
    <w:rsid w:val="00964F90"/>
    <w:rsid w:val="00965557"/>
    <w:rsid w:val="00966323"/>
    <w:rsid w:val="009674EC"/>
    <w:rsid w:val="009679AD"/>
    <w:rsid w:val="00970EB5"/>
    <w:rsid w:val="00972D4F"/>
    <w:rsid w:val="00973481"/>
    <w:rsid w:val="00974B1E"/>
    <w:rsid w:val="00974DE6"/>
    <w:rsid w:val="00974FA3"/>
    <w:rsid w:val="0097535A"/>
    <w:rsid w:val="00975363"/>
    <w:rsid w:val="00975744"/>
    <w:rsid w:val="009778F6"/>
    <w:rsid w:val="009779F5"/>
    <w:rsid w:val="00980C41"/>
    <w:rsid w:val="00981FFD"/>
    <w:rsid w:val="00982573"/>
    <w:rsid w:val="00982680"/>
    <w:rsid w:val="0098508A"/>
    <w:rsid w:val="0098567D"/>
    <w:rsid w:val="00985880"/>
    <w:rsid w:val="0098754C"/>
    <w:rsid w:val="00991673"/>
    <w:rsid w:val="00991C2D"/>
    <w:rsid w:val="009922A4"/>
    <w:rsid w:val="00992822"/>
    <w:rsid w:val="00993CF4"/>
    <w:rsid w:val="009947B6"/>
    <w:rsid w:val="0099590F"/>
    <w:rsid w:val="00997AF0"/>
    <w:rsid w:val="00997DB0"/>
    <w:rsid w:val="009A0109"/>
    <w:rsid w:val="009A0C4A"/>
    <w:rsid w:val="009A1121"/>
    <w:rsid w:val="009A1BD7"/>
    <w:rsid w:val="009A3A52"/>
    <w:rsid w:val="009A4690"/>
    <w:rsid w:val="009A5B6D"/>
    <w:rsid w:val="009A5E6E"/>
    <w:rsid w:val="009A6A79"/>
    <w:rsid w:val="009A7CED"/>
    <w:rsid w:val="009B3379"/>
    <w:rsid w:val="009B4147"/>
    <w:rsid w:val="009B4494"/>
    <w:rsid w:val="009B5306"/>
    <w:rsid w:val="009B564D"/>
    <w:rsid w:val="009C03EE"/>
    <w:rsid w:val="009C26CC"/>
    <w:rsid w:val="009C2708"/>
    <w:rsid w:val="009C2CEE"/>
    <w:rsid w:val="009C31BE"/>
    <w:rsid w:val="009C5F10"/>
    <w:rsid w:val="009C6A6D"/>
    <w:rsid w:val="009C70FF"/>
    <w:rsid w:val="009C7AA9"/>
    <w:rsid w:val="009D0174"/>
    <w:rsid w:val="009D0513"/>
    <w:rsid w:val="009D1716"/>
    <w:rsid w:val="009D4434"/>
    <w:rsid w:val="009D6DCA"/>
    <w:rsid w:val="009E0692"/>
    <w:rsid w:val="009E19D0"/>
    <w:rsid w:val="009E1ED1"/>
    <w:rsid w:val="009E21EE"/>
    <w:rsid w:val="009E2562"/>
    <w:rsid w:val="009E2F9A"/>
    <w:rsid w:val="009E3877"/>
    <w:rsid w:val="009E41AE"/>
    <w:rsid w:val="009E6F9F"/>
    <w:rsid w:val="009E7659"/>
    <w:rsid w:val="009F0101"/>
    <w:rsid w:val="009F0450"/>
    <w:rsid w:val="009F1EBD"/>
    <w:rsid w:val="009F2D16"/>
    <w:rsid w:val="009F4914"/>
    <w:rsid w:val="009F659F"/>
    <w:rsid w:val="009F7BAE"/>
    <w:rsid w:val="009F7C3B"/>
    <w:rsid w:val="009F7CF8"/>
    <w:rsid w:val="00A000D5"/>
    <w:rsid w:val="00A0223E"/>
    <w:rsid w:val="00A029CE"/>
    <w:rsid w:val="00A033E9"/>
    <w:rsid w:val="00A03DC3"/>
    <w:rsid w:val="00A05300"/>
    <w:rsid w:val="00A05823"/>
    <w:rsid w:val="00A05BE7"/>
    <w:rsid w:val="00A05F27"/>
    <w:rsid w:val="00A06812"/>
    <w:rsid w:val="00A0702C"/>
    <w:rsid w:val="00A10096"/>
    <w:rsid w:val="00A1028D"/>
    <w:rsid w:val="00A11A81"/>
    <w:rsid w:val="00A13F82"/>
    <w:rsid w:val="00A14137"/>
    <w:rsid w:val="00A14313"/>
    <w:rsid w:val="00A166BA"/>
    <w:rsid w:val="00A17AB4"/>
    <w:rsid w:val="00A17BF5"/>
    <w:rsid w:val="00A20E83"/>
    <w:rsid w:val="00A220BD"/>
    <w:rsid w:val="00A22358"/>
    <w:rsid w:val="00A23369"/>
    <w:rsid w:val="00A241E3"/>
    <w:rsid w:val="00A25930"/>
    <w:rsid w:val="00A268A5"/>
    <w:rsid w:val="00A26AFA"/>
    <w:rsid w:val="00A27A0C"/>
    <w:rsid w:val="00A27BAB"/>
    <w:rsid w:val="00A30F0D"/>
    <w:rsid w:val="00A312F8"/>
    <w:rsid w:val="00A3278A"/>
    <w:rsid w:val="00A331B9"/>
    <w:rsid w:val="00A33774"/>
    <w:rsid w:val="00A347CF"/>
    <w:rsid w:val="00A35589"/>
    <w:rsid w:val="00A405A5"/>
    <w:rsid w:val="00A4174C"/>
    <w:rsid w:val="00A42848"/>
    <w:rsid w:val="00A432A3"/>
    <w:rsid w:val="00A4386B"/>
    <w:rsid w:val="00A438F0"/>
    <w:rsid w:val="00A43B4E"/>
    <w:rsid w:val="00A449B9"/>
    <w:rsid w:val="00A44B31"/>
    <w:rsid w:val="00A44CA6"/>
    <w:rsid w:val="00A453E1"/>
    <w:rsid w:val="00A46C72"/>
    <w:rsid w:val="00A4746D"/>
    <w:rsid w:val="00A514DB"/>
    <w:rsid w:val="00A5237F"/>
    <w:rsid w:val="00A53827"/>
    <w:rsid w:val="00A53A42"/>
    <w:rsid w:val="00A55ED8"/>
    <w:rsid w:val="00A5676D"/>
    <w:rsid w:val="00A56A44"/>
    <w:rsid w:val="00A57A22"/>
    <w:rsid w:val="00A602E8"/>
    <w:rsid w:val="00A60EE4"/>
    <w:rsid w:val="00A61818"/>
    <w:rsid w:val="00A62D7B"/>
    <w:rsid w:val="00A62DD3"/>
    <w:rsid w:val="00A632CD"/>
    <w:rsid w:val="00A64564"/>
    <w:rsid w:val="00A64944"/>
    <w:rsid w:val="00A656BA"/>
    <w:rsid w:val="00A65AA3"/>
    <w:rsid w:val="00A660BF"/>
    <w:rsid w:val="00A666FE"/>
    <w:rsid w:val="00A701E7"/>
    <w:rsid w:val="00A703DE"/>
    <w:rsid w:val="00A71371"/>
    <w:rsid w:val="00A72224"/>
    <w:rsid w:val="00A72A65"/>
    <w:rsid w:val="00A73043"/>
    <w:rsid w:val="00A73CF6"/>
    <w:rsid w:val="00A73D7F"/>
    <w:rsid w:val="00A749CE"/>
    <w:rsid w:val="00A749EE"/>
    <w:rsid w:val="00A7558F"/>
    <w:rsid w:val="00A756DA"/>
    <w:rsid w:val="00A76303"/>
    <w:rsid w:val="00A76623"/>
    <w:rsid w:val="00A7756F"/>
    <w:rsid w:val="00A77EAE"/>
    <w:rsid w:val="00A77F81"/>
    <w:rsid w:val="00A80471"/>
    <w:rsid w:val="00A804F1"/>
    <w:rsid w:val="00A817E6"/>
    <w:rsid w:val="00A81DEA"/>
    <w:rsid w:val="00A82A9A"/>
    <w:rsid w:val="00A82B4A"/>
    <w:rsid w:val="00A83404"/>
    <w:rsid w:val="00A8365D"/>
    <w:rsid w:val="00A83D29"/>
    <w:rsid w:val="00A84A08"/>
    <w:rsid w:val="00A84C86"/>
    <w:rsid w:val="00A85EB0"/>
    <w:rsid w:val="00A86A25"/>
    <w:rsid w:val="00A86B6E"/>
    <w:rsid w:val="00A87010"/>
    <w:rsid w:val="00A90172"/>
    <w:rsid w:val="00A9220F"/>
    <w:rsid w:val="00A9331D"/>
    <w:rsid w:val="00A9403F"/>
    <w:rsid w:val="00A94D3B"/>
    <w:rsid w:val="00A95410"/>
    <w:rsid w:val="00A95DB3"/>
    <w:rsid w:val="00A96B5F"/>
    <w:rsid w:val="00A97642"/>
    <w:rsid w:val="00A97B03"/>
    <w:rsid w:val="00AA02B7"/>
    <w:rsid w:val="00AA07FD"/>
    <w:rsid w:val="00AA098F"/>
    <w:rsid w:val="00AA10AA"/>
    <w:rsid w:val="00AA13EA"/>
    <w:rsid w:val="00AA14E7"/>
    <w:rsid w:val="00AA1F27"/>
    <w:rsid w:val="00AA35A2"/>
    <w:rsid w:val="00AA3B72"/>
    <w:rsid w:val="00AA42A4"/>
    <w:rsid w:val="00AA5204"/>
    <w:rsid w:val="00AA5B4E"/>
    <w:rsid w:val="00AA5BCA"/>
    <w:rsid w:val="00AA72F9"/>
    <w:rsid w:val="00AA7814"/>
    <w:rsid w:val="00AA7CE3"/>
    <w:rsid w:val="00AB1B98"/>
    <w:rsid w:val="00AB1C03"/>
    <w:rsid w:val="00AB1D27"/>
    <w:rsid w:val="00AB4999"/>
    <w:rsid w:val="00AB4D00"/>
    <w:rsid w:val="00AB4EA3"/>
    <w:rsid w:val="00AB5B3C"/>
    <w:rsid w:val="00AB786E"/>
    <w:rsid w:val="00AC0171"/>
    <w:rsid w:val="00AC0644"/>
    <w:rsid w:val="00AC0CB1"/>
    <w:rsid w:val="00AC30A7"/>
    <w:rsid w:val="00AC3D72"/>
    <w:rsid w:val="00AC423C"/>
    <w:rsid w:val="00AC5455"/>
    <w:rsid w:val="00AC56B2"/>
    <w:rsid w:val="00AC5DD6"/>
    <w:rsid w:val="00AC6936"/>
    <w:rsid w:val="00AC6F97"/>
    <w:rsid w:val="00AC76C1"/>
    <w:rsid w:val="00AC790A"/>
    <w:rsid w:val="00AD0B81"/>
    <w:rsid w:val="00AD2236"/>
    <w:rsid w:val="00AD38E7"/>
    <w:rsid w:val="00AD4055"/>
    <w:rsid w:val="00AD45A2"/>
    <w:rsid w:val="00AD56DB"/>
    <w:rsid w:val="00AD581E"/>
    <w:rsid w:val="00AD6AAD"/>
    <w:rsid w:val="00AD763F"/>
    <w:rsid w:val="00AE18BA"/>
    <w:rsid w:val="00AE1A0D"/>
    <w:rsid w:val="00AE2236"/>
    <w:rsid w:val="00AE2584"/>
    <w:rsid w:val="00AE2AB9"/>
    <w:rsid w:val="00AE2CFA"/>
    <w:rsid w:val="00AE2F36"/>
    <w:rsid w:val="00AE3A2C"/>
    <w:rsid w:val="00AE5733"/>
    <w:rsid w:val="00AE6025"/>
    <w:rsid w:val="00AE65AD"/>
    <w:rsid w:val="00AF03E6"/>
    <w:rsid w:val="00AF1922"/>
    <w:rsid w:val="00AF24BD"/>
    <w:rsid w:val="00AF2722"/>
    <w:rsid w:val="00AF3C7B"/>
    <w:rsid w:val="00AF45AA"/>
    <w:rsid w:val="00AF4BC5"/>
    <w:rsid w:val="00AF7338"/>
    <w:rsid w:val="00AF793A"/>
    <w:rsid w:val="00AF7F86"/>
    <w:rsid w:val="00B00056"/>
    <w:rsid w:val="00B00BC3"/>
    <w:rsid w:val="00B00BDF"/>
    <w:rsid w:val="00B00D9B"/>
    <w:rsid w:val="00B03031"/>
    <w:rsid w:val="00B0587B"/>
    <w:rsid w:val="00B06570"/>
    <w:rsid w:val="00B065B8"/>
    <w:rsid w:val="00B0741F"/>
    <w:rsid w:val="00B07D5A"/>
    <w:rsid w:val="00B1008D"/>
    <w:rsid w:val="00B11BB9"/>
    <w:rsid w:val="00B11CA5"/>
    <w:rsid w:val="00B129A4"/>
    <w:rsid w:val="00B12F39"/>
    <w:rsid w:val="00B13114"/>
    <w:rsid w:val="00B13140"/>
    <w:rsid w:val="00B131A2"/>
    <w:rsid w:val="00B152DC"/>
    <w:rsid w:val="00B169C5"/>
    <w:rsid w:val="00B16AFA"/>
    <w:rsid w:val="00B17214"/>
    <w:rsid w:val="00B1793E"/>
    <w:rsid w:val="00B20873"/>
    <w:rsid w:val="00B22990"/>
    <w:rsid w:val="00B23B88"/>
    <w:rsid w:val="00B243DE"/>
    <w:rsid w:val="00B246F4"/>
    <w:rsid w:val="00B248B8"/>
    <w:rsid w:val="00B24F43"/>
    <w:rsid w:val="00B25079"/>
    <w:rsid w:val="00B25BA3"/>
    <w:rsid w:val="00B26AC8"/>
    <w:rsid w:val="00B26E02"/>
    <w:rsid w:val="00B2786A"/>
    <w:rsid w:val="00B27D4B"/>
    <w:rsid w:val="00B30D0B"/>
    <w:rsid w:val="00B31669"/>
    <w:rsid w:val="00B3184F"/>
    <w:rsid w:val="00B31FD0"/>
    <w:rsid w:val="00B32D54"/>
    <w:rsid w:val="00B34269"/>
    <w:rsid w:val="00B347D2"/>
    <w:rsid w:val="00B35062"/>
    <w:rsid w:val="00B35573"/>
    <w:rsid w:val="00B37170"/>
    <w:rsid w:val="00B371A0"/>
    <w:rsid w:val="00B37EF5"/>
    <w:rsid w:val="00B40034"/>
    <w:rsid w:val="00B4008F"/>
    <w:rsid w:val="00B4019B"/>
    <w:rsid w:val="00B421D8"/>
    <w:rsid w:val="00B42759"/>
    <w:rsid w:val="00B42A07"/>
    <w:rsid w:val="00B434C9"/>
    <w:rsid w:val="00B43C20"/>
    <w:rsid w:val="00B43FD2"/>
    <w:rsid w:val="00B44104"/>
    <w:rsid w:val="00B442D7"/>
    <w:rsid w:val="00B44AD1"/>
    <w:rsid w:val="00B44FFB"/>
    <w:rsid w:val="00B45187"/>
    <w:rsid w:val="00B45918"/>
    <w:rsid w:val="00B45C89"/>
    <w:rsid w:val="00B4661F"/>
    <w:rsid w:val="00B46CD1"/>
    <w:rsid w:val="00B505B1"/>
    <w:rsid w:val="00B518A5"/>
    <w:rsid w:val="00B51B5F"/>
    <w:rsid w:val="00B52B20"/>
    <w:rsid w:val="00B530F7"/>
    <w:rsid w:val="00B54108"/>
    <w:rsid w:val="00B54893"/>
    <w:rsid w:val="00B54B88"/>
    <w:rsid w:val="00B551BF"/>
    <w:rsid w:val="00B558BC"/>
    <w:rsid w:val="00B566D1"/>
    <w:rsid w:val="00B60348"/>
    <w:rsid w:val="00B6055E"/>
    <w:rsid w:val="00B607D0"/>
    <w:rsid w:val="00B62B50"/>
    <w:rsid w:val="00B65BCA"/>
    <w:rsid w:val="00B660F9"/>
    <w:rsid w:val="00B6750D"/>
    <w:rsid w:val="00B70193"/>
    <w:rsid w:val="00B708A3"/>
    <w:rsid w:val="00B716C0"/>
    <w:rsid w:val="00B721F5"/>
    <w:rsid w:val="00B72E0E"/>
    <w:rsid w:val="00B73668"/>
    <w:rsid w:val="00B768EA"/>
    <w:rsid w:val="00B77EC2"/>
    <w:rsid w:val="00B77EE2"/>
    <w:rsid w:val="00B802C4"/>
    <w:rsid w:val="00B80663"/>
    <w:rsid w:val="00B80739"/>
    <w:rsid w:val="00B81314"/>
    <w:rsid w:val="00B84A48"/>
    <w:rsid w:val="00B84F8B"/>
    <w:rsid w:val="00B85F58"/>
    <w:rsid w:val="00B8728D"/>
    <w:rsid w:val="00B87A3E"/>
    <w:rsid w:val="00B90F6B"/>
    <w:rsid w:val="00B911A1"/>
    <w:rsid w:val="00B9185A"/>
    <w:rsid w:val="00B91DAF"/>
    <w:rsid w:val="00B91F8C"/>
    <w:rsid w:val="00B92773"/>
    <w:rsid w:val="00B92DF0"/>
    <w:rsid w:val="00B941A4"/>
    <w:rsid w:val="00B94C64"/>
    <w:rsid w:val="00B96750"/>
    <w:rsid w:val="00B96E39"/>
    <w:rsid w:val="00BA1128"/>
    <w:rsid w:val="00BA112B"/>
    <w:rsid w:val="00BA1764"/>
    <w:rsid w:val="00BA20C5"/>
    <w:rsid w:val="00BA2D8E"/>
    <w:rsid w:val="00BA2F1A"/>
    <w:rsid w:val="00BA4081"/>
    <w:rsid w:val="00BA42CA"/>
    <w:rsid w:val="00BA63C4"/>
    <w:rsid w:val="00BA6AEE"/>
    <w:rsid w:val="00BA73DA"/>
    <w:rsid w:val="00BB09DC"/>
    <w:rsid w:val="00BB1AA0"/>
    <w:rsid w:val="00BB323F"/>
    <w:rsid w:val="00BB325B"/>
    <w:rsid w:val="00BB34D8"/>
    <w:rsid w:val="00BB4310"/>
    <w:rsid w:val="00BB4666"/>
    <w:rsid w:val="00BB47E5"/>
    <w:rsid w:val="00BB5875"/>
    <w:rsid w:val="00BB67D5"/>
    <w:rsid w:val="00BB7E7F"/>
    <w:rsid w:val="00BC0088"/>
    <w:rsid w:val="00BC0CDD"/>
    <w:rsid w:val="00BC1816"/>
    <w:rsid w:val="00BC19A6"/>
    <w:rsid w:val="00BC2941"/>
    <w:rsid w:val="00BC2AA6"/>
    <w:rsid w:val="00BC2D6B"/>
    <w:rsid w:val="00BC3895"/>
    <w:rsid w:val="00BC5965"/>
    <w:rsid w:val="00BC6131"/>
    <w:rsid w:val="00BC6B1D"/>
    <w:rsid w:val="00BC7367"/>
    <w:rsid w:val="00BC75A7"/>
    <w:rsid w:val="00BD1292"/>
    <w:rsid w:val="00BD29E4"/>
    <w:rsid w:val="00BD2F02"/>
    <w:rsid w:val="00BD32E1"/>
    <w:rsid w:val="00BD3988"/>
    <w:rsid w:val="00BD5600"/>
    <w:rsid w:val="00BD59E8"/>
    <w:rsid w:val="00BD6F8C"/>
    <w:rsid w:val="00BE0078"/>
    <w:rsid w:val="00BE1612"/>
    <w:rsid w:val="00BE268F"/>
    <w:rsid w:val="00BE3383"/>
    <w:rsid w:val="00BE36D0"/>
    <w:rsid w:val="00BE44C9"/>
    <w:rsid w:val="00BE44FF"/>
    <w:rsid w:val="00BE4DEB"/>
    <w:rsid w:val="00BE73EE"/>
    <w:rsid w:val="00BE742C"/>
    <w:rsid w:val="00BE7596"/>
    <w:rsid w:val="00BE76C7"/>
    <w:rsid w:val="00BF017A"/>
    <w:rsid w:val="00BF022A"/>
    <w:rsid w:val="00BF0566"/>
    <w:rsid w:val="00BF1B95"/>
    <w:rsid w:val="00BF3792"/>
    <w:rsid w:val="00BF3F3E"/>
    <w:rsid w:val="00BF4605"/>
    <w:rsid w:val="00BF572E"/>
    <w:rsid w:val="00BF5C36"/>
    <w:rsid w:val="00BF5CFB"/>
    <w:rsid w:val="00BF6056"/>
    <w:rsid w:val="00C004C2"/>
    <w:rsid w:val="00C0119D"/>
    <w:rsid w:val="00C014D8"/>
    <w:rsid w:val="00C01AEF"/>
    <w:rsid w:val="00C01F6C"/>
    <w:rsid w:val="00C02CCE"/>
    <w:rsid w:val="00C0427B"/>
    <w:rsid w:val="00C04862"/>
    <w:rsid w:val="00C04EB4"/>
    <w:rsid w:val="00C05015"/>
    <w:rsid w:val="00C06F8E"/>
    <w:rsid w:val="00C07AD8"/>
    <w:rsid w:val="00C10DE3"/>
    <w:rsid w:val="00C1101A"/>
    <w:rsid w:val="00C1180C"/>
    <w:rsid w:val="00C11D15"/>
    <w:rsid w:val="00C13678"/>
    <w:rsid w:val="00C13D3A"/>
    <w:rsid w:val="00C1413D"/>
    <w:rsid w:val="00C141F4"/>
    <w:rsid w:val="00C14A1F"/>
    <w:rsid w:val="00C1526F"/>
    <w:rsid w:val="00C15961"/>
    <w:rsid w:val="00C15A9E"/>
    <w:rsid w:val="00C15D49"/>
    <w:rsid w:val="00C15E0D"/>
    <w:rsid w:val="00C167C3"/>
    <w:rsid w:val="00C168FC"/>
    <w:rsid w:val="00C170CB"/>
    <w:rsid w:val="00C20341"/>
    <w:rsid w:val="00C205F8"/>
    <w:rsid w:val="00C20699"/>
    <w:rsid w:val="00C20CD1"/>
    <w:rsid w:val="00C2354F"/>
    <w:rsid w:val="00C25AB6"/>
    <w:rsid w:val="00C27245"/>
    <w:rsid w:val="00C3067F"/>
    <w:rsid w:val="00C31DA1"/>
    <w:rsid w:val="00C320EA"/>
    <w:rsid w:val="00C322C2"/>
    <w:rsid w:val="00C36AB6"/>
    <w:rsid w:val="00C404C8"/>
    <w:rsid w:val="00C4053E"/>
    <w:rsid w:val="00C40FD1"/>
    <w:rsid w:val="00C425CE"/>
    <w:rsid w:val="00C42894"/>
    <w:rsid w:val="00C43723"/>
    <w:rsid w:val="00C44CD7"/>
    <w:rsid w:val="00C46D57"/>
    <w:rsid w:val="00C47571"/>
    <w:rsid w:val="00C50572"/>
    <w:rsid w:val="00C5080C"/>
    <w:rsid w:val="00C508AE"/>
    <w:rsid w:val="00C5314E"/>
    <w:rsid w:val="00C5396A"/>
    <w:rsid w:val="00C55497"/>
    <w:rsid w:val="00C5616C"/>
    <w:rsid w:val="00C61AA5"/>
    <w:rsid w:val="00C63483"/>
    <w:rsid w:val="00C63E2F"/>
    <w:rsid w:val="00C64262"/>
    <w:rsid w:val="00C66264"/>
    <w:rsid w:val="00C6651C"/>
    <w:rsid w:val="00C67578"/>
    <w:rsid w:val="00C70E81"/>
    <w:rsid w:val="00C713DE"/>
    <w:rsid w:val="00C71760"/>
    <w:rsid w:val="00C73CB5"/>
    <w:rsid w:val="00C740F4"/>
    <w:rsid w:val="00C7533E"/>
    <w:rsid w:val="00C753E0"/>
    <w:rsid w:val="00C7544C"/>
    <w:rsid w:val="00C75A81"/>
    <w:rsid w:val="00C767E2"/>
    <w:rsid w:val="00C769E8"/>
    <w:rsid w:val="00C76F0F"/>
    <w:rsid w:val="00C805F5"/>
    <w:rsid w:val="00C81A08"/>
    <w:rsid w:val="00C82149"/>
    <w:rsid w:val="00C83302"/>
    <w:rsid w:val="00C833B3"/>
    <w:rsid w:val="00C843F1"/>
    <w:rsid w:val="00C84693"/>
    <w:rsid w:val="00C848C4"/>
    <w:rsid w:val="00C85849"/>
    <w:rsid w:val="00C85EB2"/>
    <w:rsid w:val="00C8793C"/>
    <w:rsid w:val="00C901CB"/>
    <w:rsid w:val="00C9201C"/>
    <w:rsid w:val="00C92502"/>
    <w:rsid w:val="00C92C49"/>
    <w:rsid w:val="00C92C7D"/>
    <w:rsid w:val="00C9399E"/>
    <w:rsid w:val="00C9577A"/>
    <w:rsid w:val="00C95B7E"/>
    <w:rsid w:val="00C96206"/>
    <w:rsid w:val="00CA0349"/>
    <w:rsid w:val="00CA53DD"/>
    <w:rsid w:val="00CA7968"/>
    <w:rsid w:val="00CA7FCB"/>
    <w:rsid w:val="00CB0AD4"/>
    <w:rsid w:val="00CB13B4"/>
    <w:rsid w:val="00CB2424"/>
    <w:rsid w:val="00CB3A28"/>
    <w:rsid w:val="00CB5F19"/>
    <w:rsid w:val="00CB6158"/>
    <w:rsid w:val="00CB7A44"/>
    <w:rsid w:val="00CC0176"/>
    <w:rsid w:val="00CC106C"/>
    <w:rsid w:val="00CC1672"/>
    <w:rsid w:val="00CC2587"/>
    <w:rsid w:val="00CC25C8"/>
    <w:rsid w:val="00CC2601"/>
    <w:rsid w:val="00CC4846"/>
    <w:rsid w:val="00CC4A24"/>
    <w:rsid w:val="00CC56EF"/>
    <w:rsid w:val="00CC649E"/>
    <w:rsid w:val="00CC72E6"/>
    <w:rsid w:val="00CC76DC"/>
    <w:rsid w:val="00CC7E7C"/>
    <w:rsid w:val="00CD00C3"/>
    <w:rsid w:val="00CD16CB"/>
    <w:rsid w:val="00CD184C"/>
    <w:rsid w:val="00CD6C84"/>
    <w:rsid w:val="00CE03E5"/>
    <w:rsid w:val="00CE24E9"/>
    <w:rsid w:val="00CE31BD"/>
    <w:rsid w:val="00CE3492"/>
    <w:rsid w:val="00CE449F"/>
    <w:rsid w:val="00CE49FF"/>
    <w:rsid w:val="00CE656E"/>
    <w:rsid w:val="00CE6E2A"/>
    <w:rsid w:val="00CE7434"/>
    <w:rsid w:val="00CE7E36"/>
    <w:rsid w:val="00CF2113"/>
    <w:rsid w:val="00CF2496"/>
    <w:rsid w:val="00CF2B70"/>
    <w:rsid w:val="00CF3A31"/>
    <w:rsid w:val="00CF79E2"/>
    <w:rsid w:val="00CF7E16"/>
    <w:rsid w:val="00D003A5"/>
    <w:rsid w:val="00D014C1"/>
    <w:rsid w:val="00D01644"/>
    <w:rsid w:val="00D02915"/>
    <w:rsid w:val="00D03BFE"/>
    <w:rsid w:val="00D04027"/>
    <w:rsid w:val="00D04B77"/>
    <w:rsid w:val="00D0579A"/>
    <w:rsid w:val="00D05912"/>
    <w:rsid w:val="00D11226"/>
    <w:rsid w:val="00D11680"/>
    <w:rsid w:val="00D12837"/>
    <w:rsid w:val="00D139E9"/>
    <w:rsid w:val="00D1458E"/>
    <w:rsid w:val="00D14F30"/>
    <w:rsid w:val="00D154EC"/>
    <w:rsid w:val="00D16290"/>
    <w:rsid w:val="00D165D1"/>
    <w:rsid w:val="00D16F9A"/>
    <w:rsid w:val="00D17C71"/>
    <w:rsid w:val="00D204F5"/>
    <w:rsid w:val="00D20A1E"/>
    <w:rsid w:val="00D20E26"/>
    <w:rsid w:val="00D20FB5"/>
    <w:rsid w:val="00D2145B"/>
    <w:rsid w:val="00D21EEB"/>
    <w:rsid w:val="00D222EB"/>
    <w:rsid w:val="00D229E1"/>
    <w:rsid w:val="00D23F88"/>
    <w:rsid w:val="00D24916"/>
    <w:rsid w:val="00D24CC4"/>
    <w:rsid w:val="00D2607E"/>
    <w:rsid w:val="00D31852"/>
    <w:rsid w:val="00D33D75"/>
    <w:rsid w:val="00D36245"/>
    <w:rsid w:val="00D37F07"/>
    <w:rsid w:val="00D40113"/>
    <w:rsid w:val="00D40ED9"/>
    <w:rsid w:val="00D4168C"/>
    <w:rsid w:val="00D4326F"/>
    <w:rsid w:val="00D4331B"/>
    <w:rsid w:val="00D442D0"/>
    <w:rsid w:val="00D4567F"/>
    <w:rsid w:val="00D46380"/>
    <w:rsid w:val="00D46AC8"/>
    <w:rsid w:val="00D46DEB"/>
    <w:rsid w:val="00D5044A"/>
    <w:rsid w:val="00D50627"/>
    <w:rsid w:val="00D5161F"/>
    <w:rsid w:val="00D53503"/>
    <w:rsid w:val="00D53ED9"/>
    <w:rsid w:val="00D56108"/>
    <w:rsid w:val="00D571F8"/>
    <w:rsid w:val="00D60E51"/>
    <w:rsid w:val="00D61E44"/>
    <w:rsid w:val="00D6327E"/>
    <w:rsid w:val="00D65A66"/>
    <w:rsid w:val="00D66C4D"/>
    <w:rsid w:val="00D673D7"/>
    <w:rsid w:val="00D67DC7"/>
    <w:rsid w:val="00D701F4"/>
    <w:rsid w:val="00D704B9"/>
    <w:rsid w:val="00D7109F"/>
    <w:rsid w:val="00D71AAA"/>
    <w:rsid w:val="00D73559"/>
    <w:rsid w:val="00D76829"/>
    <w:rsid w:val="00D76850"/>
    <w:rsid w:val="00D76C9A"/>
    <w:rsid w:val="00D76CDA"/>
    <w:rsid w:val="00D7739D"/>
    <w:rsid w:val="00D77BF7"/>
    <w:rsid w:val="00D8140F"/>
    <w:rsid w:val="00D85133"/>
    <w:rsid w:val="00D86B00"/>
    <w:rsid w:val="00D86E1F"/>
    <w:rsid w:val="00D87530"/>
    <w:rsid w:val="00D925F1"/>
    <w:rsid w:val="00D927A5"/>
    <w:rsid w:val="00D927EA"/>
    <w:rsid w:val="00D9307C"/>
    <w:rsid w:val="00D9312B"/>
    <w:rsid w:val="00D939CF"/>
    <w:rsid w:val="00D9477E"/>
    <w:rsid w:val="00D95281"/>
    <w:rsid w:val="00D9656F"/>
    <w:rsid w:val="00D97623"/>
    <w:rsid w:val="00D978A9"/>
    <w:rsid w:val="00D97EAD"/>
    <w:rsid w:val="00DA24E5"/>
    <w:rsid w:val="00DA4213"/>
    <w:rsid w:val="00DA5479"/>
    <w:rsid w:val="00DA5C34"/>
    <w:rsid w:val="00DA6FDA"/>
    <w:rsid w:val="00DA7121"/>
    <w:rsid w:val="00DB0715"/>
    <w:rsid w:val="00DB1094"/>
    <w:rsid w:val="00DB1E8B"/>
    <w:rsid w:val="00DB273E"/>
    <w:rsid w:val="00DB35E6"/>
    <w:rsid w:val="00DB56F9"/>
    <w:rsid w:val="00DB60E4"/>
    <w:rsid w:val="00DC077E"/>
    <w:rsid w:val="00DC0B97"/>
    <w:rsid w:val="00DC1766"/>
    <w:rsid w:val="00DC4F1A"/>
    <w:rsid w:val="00DC5618"/>
    <w:rsid w:val="00DC6C21"/>
    <w:rsid w:val="00DC6CE3"/>
    <w:rsid w:val="00DD0936"/>
    <w:rsid w:val="00DD0D2A"/>
    <w:rsid w:val="00DD1299"/>
    <w:rsid w:val="00DD18A1"/>
    <w:rsid w:val="00DD453C"/>
    <w:rsid w:val="00DD48D9"/>
    <w:rsid w:val="00DD4E5A"/>
    <w:rsid w:val="00DD5239"/>
    <w:rsid w:val="00DD6D27"/>
    <w:rsid w:val="00DD756A"/>
    <w:rsid w:val="00DE0322"/>
    <w:rsid w:val="00DE2150"/>
    <w:rsid w:val="00DE2638"/>
    <w:rsid w:val="00DE281F"/>
    <w:rsid w:val="00DE2E5E"/>
    <w:rsid w:val="00DE3B4C"/>
    <w:rsid w:val="00DE3FDC"/>
    <w:rsid w:val="00DE4DE8"/>
    <w:rsid w:val="00DE5F2E"/>
    <w:rsid w:val="00DE5FFE"/>
    <w:rsid w:val="00DE667A"/>
    <w:rsid w:val="00DE710A"/>
    <w:rsid w:val="00DE75DC"/>
    <w:rsid w:val="00DE7863"/>
    <w:rsid w:val="00DF00E1"/>
    <w:rsid w:val="00DF11E5"/>
    <w:rsid w:val="00DF3C2E"/>
    <w:rsid w:val="00DF4361"/>
    <w:rsid w:val="00DF471A"/>
    <w:rsid w:val="00DF51B4"/>
    <w:rsid w:val="00DF520A"/>
    <w:rsid w:val="00DF540C"/>
    <w:rsid w:val="00DF6203"/>
    <w:rsid w:val="00DF631D"/>
    <w:rsid w:val="00DF6AA3"/>
    <w:rsid w:val="00DF75DE"/>
    <w:rsid w:val="00E00BBC"/>
    <w:rsid w:val="00E00E8D"/>
    <w:rsid w:val="00E016EA"/>
    <w:rsid w:val="00E01A10"/>
    <w:rsid w:val="00E01FD3"/>
    <w:rsid w:val="00E02133"/>
    <w:rsid w:val="00E032BE"/>
    <w:rsid w:val="00E03FD3"/>
    <w:rsid w:val="00E068D8"/>
    <w:rsid w:val="00E079EA"/>
    <w:rsid w:val="00E07BB5"/>
    <w:rsid w:val="00E1061D"/>
    <w:rsid w:val="00E116CE"/>
    <w:rsid w:val="00E11BBF"/>
    <w:rsid w:val="00E12623"/>
    <w:rsid w:val="00E137DD"/>
    <w:rsid w:val="00E13D7A"/>
    <w:rsid w:val="00E1510E"/>
    <w:rsid w:val="00E1588D"/>
    <w:rsid w:val="00E16F56"/>
    <w:rsid w:val="00E17694"/>
    <w:rsid w:val="00E202E0"/>
    <w:rsid w:val="00E20B14"/>
    <w:rsid w:val="00E21CBF"/>
    <w:rsid w:val="00E22082"/>
    <w:rsid w:val="00E225DD"/>
    <w:rsid w:val="00E22A38"/>
    <w:rsid w:val="00E22D0E"/>
    <w:rsid w:val="00E22DDD"/>
    <w:rsid w:val="00E2512C"/>
    <w:rsid w:val="00E261C2"/>
    <w:rsid w:val="00E26410"/>
    <w:rsid w:val="00E301F5"/>
    <w:rsid w:val="00E31BC4"/>
    <w:rsid w:val="00E345A9"/>
    <w:rsid w:val="00E36FB7"/>
    <w:rsid w:val="00E3761A"/>
    <w:rsid w:val="00E37E19"/>
    <w:rsid w:val="00E40FEC"/>
    <w:rsid w:val="00E41AB5"/>
    <w:rsid w:val="00E43620"/>
    <w:rsid w:val="00E43CA5"/>
    <w:rsid w:val="00E43F47"/>
    <w:rsid w:val="00E45158"/>
    <w:rsid w:val="00E453C9"/>
    <w:rsid w:val="00E46A40"/>
    <w:rsid w:val="00E475E6"/>
    <w:rsid w:val="00E47B92"/>
    <w:rsid w:val="00E5110C"/>
    <w:rsid w:val="00E520CB"/>
    <w:rsid w:val="00E5270B"/>
    <w:rsid w:val="00E52DB9"/>
    <w:rsid w:val="00E52F34"/>
    <w:rsid w:val="00E538F3"/>
    <w:rsid w:val="00E54024"/>
    <w:rsid w:val="00E54535"/>
    <w:rsid w:val="00E54943"/>
    <w:rsid w:val="00E549E1"/>
    <w:rsid w:val="00E552D3"/>
    <w:rsid w:val="00E555AB"/>
    <w:rsid w:val="00E5563D"/>
    <w:rsid w:val="00E55A96"/>
    <w:rsid w:val="00E562EA"/>
    <w:rsid w:val="00E5631E"/>
    <w:rsid w:val="00E56623"/>
    <w:rsid w:val="00E567AA"/>
    <w:rsid w:val="00E56BE9"/>
    <w:rsid w:val="00E57E7C"/>
    <w:rsid w:val="00E57FAB"/>
    <w:rsid w:val="00E60E4D"/>
    <w:rsid w:val="00E6225A"/>
    <w:rsid w:val="00E62971"/>
    <w:rsid w:val="00E64E63"/>
    <w:rsid w:val="00E66287"/>
    <w:rsid w:val="00E671EC"/>
    <w:rsid w:val="00E67EAE"/>
    <w:rsid w:val="00E706F8"/>
    <w:rsid w:val="00E70EC0"/>
    <w:rsid w:val="00E718A3"/>
    <w:rsid w:val="00E718C9"/>
    <w:rsid w:val="00E72C18"/>
    <w:rsid w:val="00E72FA2"/>
    <w:rsid w:val="00E733AE"/>
    <w:rsid w:val="00E735A7"/>
    <w:rsid w:val="00E7385C"/>
    <w:rsid w:val="00E739D5"/>
    <w:rsid w:val="00E74536"/>
    <w:rsid w:val="00E75580"/>
    <w:rsid w:val="00E7607D"/>
    <w:rsid w:val="00E7640F"/>
    <w:rsid w:val="00E7645E"/>
    <w:rsid w:val="00E76625"/>
    <w:rsid w:val="00E7735C"/>
    <w:rsid w:val="00E77E6E"/>
    <w:rsid w:val="00E80E0B"/>
    <w:rsid w:val="00E823D3"/>
    <w:rsid w:val="00E82939"/>
    <w:rsid w:val="00E8360E"/>
    <w:rsid w:val="00E84458"/>
    <w:rsid w:val="00E85529"/>
    <w:rsid w:val="00E86732"/>
    <w:rsid w:val="00E86AA9"/>
    <w:rsid w:val="00E901EF"/>
    <w:rsid w:val="00E90257"/>
    <w:rsid w:val="00E90BFE"/>
    <w:rsid w:val="00E91C15"/>
    <w:rsid w:val="00E933EB"/>
    <w:rsid w:val="00E93898"/>
    <w:rsid w:val="00E93BD8"/>
    <w:rsid w:val="00E93FFC"/>
    <w:rsid w:val="00E949F0"/>
    <w:rsid w:val="00E952AD"/>
    <w:rsid w:val="00E9569B"/>
    <w:rsid w:val="00E9627D"/>
    <w:rsid w:val="00E96932"/>
    <w:rsid w:val="00E9743D"/>
    <w:rsid w:val="00EA0DBB"/>
    <w:rsid w:val="00EA147C"/>
    <w:rsid w:val="00EA21C1"/>
    <w:rsid w:val="00EA2303"/>
    <w:rsid w:val="00EA3CD5"/>
    <w:rsid w:val="00EA41AF"/>
    <w:rsid w:val="00EA43EF"/>
    <w:rsid w:val="00EA44D6"/>
    <w:rsid w:val="00EA5C56"/>
    <w:rsid w:val="00EA5FD6"/>
    <w:rsid w:val="00EA63A9"/>
    <w:rsid w:val="00EA7453"/>
    <w:rsid w:val="00EA79D0"/>
    <w:rsid w:val="00EB06DD"/>
    <w:rsid w:val="00EB0FF0"/>
    <w:rsid w:val="00EB148B"/>
    <w:rsid w:val="00EB1595"/>
    <w:rsid w:val="00EB3230"/>
    <w:rsid w:val="00EB3CB4"/>
    <w:rsid w:val="00EB524F"/>
    <w:rsid w:val="00EB5AC5"/>
    <w:rsid w:val="00EB6D21"/>
    <w:rsid w:val="00EB7661"/>
    <w:rsid w:val="00EC06B4"/>
    <w:rsid w:val="00EC0F69"/>
    <w:rsid w:val="00EC170E"/>
    <w:rsid w:val="00EC1FA0"/>
    <w:rsid w:val="00EC2046"/>
    <w:rsid w:val="00EC4C32"/>
    <w:rsid w:val="00EC5CF9"/>
    <w:rsid w:val="00EC6B0B"/>
    <w:rsid w:val="00ED0B9D"/>
    <w:rsid w:val="00ED0D01"/>
    <w:rsid w:val="00ED17E6"/>
    <w:rsid w:val="00ED2352"/>
    <w:rsid w:val="00ED3B56"/>
    <w:rsid w:val="00ED5055"/>
    <w:rsid w:val="00ED6794"/>
    <w:rsid w:val="00ED7F06"/>
    <w:rsid w:val="00EE0499"/>
    <w:rsid w:val="00EE0C11"/>
    <w:rsid w:val="00EE0C50"/>
    <w:rsid w:val="00EE0EC9"/>
    <w:rsid w:val="00EE1F00"/>
    <w:rsid w:val="00EE2092"/>
    <w:rsid w:val="00EE4628"/>
    <w:rsid w:val="00EE4E95"/>
    <w:rsid w:val="00EE5F8F"/>
    <w:rsid w:val="00EE6C4B"/>
    <w:rsid w:val="00EE6EE7"/>
    <w:rsid w:val="00EE772C"/>
    <w:rsid w:val="00EE7951"/>
    <w:rsid w:val="00EF0340"/>
    <w:rsid w:val="00EF0EDC"/>
    <w:rsid w:val="00EF121D"/>
    <w:rsid w:val="00EF13EA"/>
    <w:rsid w:val="00EF3398"/>
    <w:rsid w:val="00EF52DE"/>
    <w:rsid w:val="00EF6A23"/>
    <w:rsid w:val="00EF7AD0"/>
    <w:rsid w:val="00F00854"/>
    <w:rsid w:val="00F009D2"/>
    <w:rsid w:val="00F01AAD"/>
    <w:rsid w:val="00F0264D"/>
    <w:rsid w:val="00F03930"/>
    <w:rsid w:val="00F04804"/>
    <w:rsid w:val="00F10966"/>
    <w:rsid w:val="00F12601"/>
    <w:rsid w:val="00F14BF1"/>
    <w:rsid w:val="00F15ABA"/>
    <w:rsid w:val="00F2156D"/>
    <w:rsid w:val="00F22E36"/>
    <w:rsid w:val="00F22E4E"/>
    <w:rsid w:val="00F238D2"/>
    <w:rsid w:val="00F25FEF"/>
    <w:rsid w:val="00F26783"/>
    <w:rsid w:val="00F269FF"/>
    <w:rsid w:val="00F27144"/>
    <w:rsid w:val="00F30C40"/>
    <w:rsid w:val="00F31074"/>
    <w:rsid w:val="00F31791"/>
    <w:rsid w:val="00F31B7E"/>
    <w:rsid w:val="00F31E80"/>
    <w:rsid w:val="00F3237F"/>
    <w:rsid w:val="00F323D6"/>
    <w:rsid w:val="00F3401A"/>
    <w:rsid w:val="00F342A2"/>
    <w:rsid w:val="00F3454C"/>
    <w:rsid w:val="00F351B3"/>
    <w:rsid w:val="00F367A0"/>
    <w:rsid w:val="00F3726B"/>
    <w:rsid w:val="00F373F0"/>
    <w:rsid w:val="00F40A44"/>
    <w:rsid w:val="00F4149B"/>
    <w:rsid w:val="00F4151A"/>
    <w:rsid w:val="00F42135"/>
    <w:rsid w:val="00F42F8E"/>
    <w:rsid w:val="00F42FC9"/>
    <w:rsid w:val="00F4392C"/>
    <w:rsid w:val="00F43C5E"/>
    <w:rsid w:val="00F44793"/>
    <w:rsid w:val="00F46764"/>
    <w:rsid w:val="00F46803"/>
    <w:rsid w:val="00F47001"/>
    <w:rsid w:val="00F4715F"/>
    <w:rsid w:val="00F51318"/>
    <w:rsid w:val="00F51EA5"/>
    <w:rsid w:val="00F52965"/>
    <w:rsid w:val="00F52BF1"/>
    <w:rsid w:val="00F56AAF"/>
    <w:rsid w:val="00F57186"/>
    <w:rsid w:val="00F5765F"/>
    <w:rsid w:val="00F6253B"/>
    <w:rsid w:val="00F63743"/>
    <w:rsid w:val="00F63960"/>
    <w:rsid w:val="00F64D66"/>
    <w:rsid w:val="00F6533E"/>
    <w:rsid w:val="00F6588B"/>
    <w:rsid w:val="00F66488"/>
    <w:rsid w:val="00F70726"/>
    <w:rsid w:val="00F70CDD"/>
    <w:rsid w:val="00F70CE6"/>
    <w:rsid w:val="00F70CF2"/>
    <w:rsid w:val="00F71264"/>
    <w:rsid w:val="00F717EE"/>
    <w:rsid w:val="00F7180B"/>
    <w:rsid w:val="00F71AED"/>
    <w:rsid w:val="00F7230F"/>
    <w:rsid w:val="00F72AF5"/>
    <w:rsid w:val="00F738D7"/>
    <w:rsid w:val="00F742F7"/>
    <w:rsid w:val="00F74AFF"/>
    <w:rsid w:val="00F74CFB"/>
    <w:rsid w:val="00F7615A"/>
    <w:rsid w:val="00F76B8D"/>
    <w:rsid w:val="00F81FE4"/>
    <w:rsid w:val="00F82766"/>
    <w:rsid w:val="00F84E2A"/>
    <w:rsid w:val="00F84FC9"/>
    <w:rsid w:val="00F853C0"/>
    <w:rsid w:val="00F858B1"/>
    <w:rsid w:val="00F859A9"/>
    <w:rsid w:val="00F85BFC"/>
    <w:rsid w:val="00F86699"/>
    <w:rsid w:val="00F86B3B"/>
    <w:rsid w:val="00F87338"/>
    <w:rsid w:val="00F908E6"/>
    <w:rsid w:val="00F90C57"/>
    <w:rsid w:val="00F91402"/>
    <w:rsid w:val="00F916BF"/>
    <w:rsid w:val="00F926C4"/>
    <w:rsid w:val="00F92BE4"/>
    <w:rsid w:val="00F93438"/>
    <w:rsid w:val="00F93A5D"/>
    <w:rsid w:val="00F93B98"/>
    <w:rsid w:val="00F9590F"/>
    <w:rsid w:val="00F9627C"/>
    <w:rsid w:val="00F962B6"/>
    <w:rsid w:val="00F96A05"/>
    <w:rsid w:val="00F96D5B"/>
    <w:rsid w:val="00F96E47"/>
    <w:rsid w:val="00FA02C3"/>
    <w:rsid w:val="00FA0EB3"/>
    <w:rsid w:val="00FA2F55"/>
    <w:rsid w:val="00FA4AE5"/>
    <w:rsid w:val="00FA4F68"/>
    <w:rsid w:val="00FA6A14"/>
    <w:rsid w:val="00FA7A80"/>
    <w:rsid w:val="00FB1EC4"/>
    <w:rsid w:val="00FB284F"/>
    <w:rsid w:val="00FB2DF2"/>
    <w:rsid w:val="00FB3F0F"/>
    <w:rsid w:val="00FB45D7"/>
    <w:rsid w:val="00FB48E6"/>
    <w:rsid w:val="00FB5C49"/>
    <w:rsid w:val="00FB5F42"/>
    <w:rsid w:val="00FC063B"/>
    <w:rsid w:val="00FC0984"/>
    <w:rsid w:val="00FC1783"/>
    <w:rsid w:val="00FC21A7"/>
    <w:rsid w:val="00FC222F"/>
    <w:rsid w:val="00FC2486"/>
    <w:rsid w:val="00FC2975"/>
    <w:rsid w:val="00FC3D3C"/>
    <w:rsid w:val="00FC4788"/>
    <w:rsid w:val="00FC596E"/>
    <w:rsid w:val="00FC5E62"/>
    <w:rsid w:val="00FC6634"/>
    <w:rsid w:val="00FC79C0"/>
    <w:rsid w:val="00FD0632"/>
    <w:rsid w:val="00FD12F4"/>
    <w:rsid w:val="00FD2A09"/>
    <w:rsid w:val="00FD2AAE"/>
    <w:rsid w:val="00FD34C5"/>
    <w:rsid w:val="00FD3784"/>
    <w:rsid w:val="00FD4ABB"/>
    <w:rsid w:val="00FD4EC2"/>
    <w:rsid w:val="00FD51F7"/>
    <w:rsid w:val="00FD5A3C"/>
    <w:rsid w:val="00FD612F"/>
    <w:rsid w:val="00FD677F"/>
    <w:rsid w:val="00FD7ED5"/>
    <w:rsid w:val="00FE11B4"/>
    <w:rsid w:val="00FE1F3C"/>
    <w:rsid w:val="00FE34D8"/>
    <w:rsid w:val="00FE4C16"/>
    <w:rsid w:val="00FE5CF3"/>
    <w:rsid w:val="00FE6911"/>
    <w:rsid w:val="00FE7C98"/>
    <w:rsid w:val="00FE7F5B"/>
    <w:rsid w:val="00FF025C"/>
    <w:rsid w:val="00FF0583"/>
    <w:rsid w:val="00FF1240"/>
    <w:rsid w:val="00FF262F"/>
    <w:rsid w:val="00FF40A4"/>
    <w:rsid w:val="00FF4935"/>
    <w:rsid w:val="00FF58B6"/>
    <w:rsid w:val="00FF5C31"/>
    <w:rsid w:val="00FF5E06"/>
    <w:rsid w:val="00FF6529"/>
    <w:rsid w:val="00FF65F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115961-F82E-4388-BA89-7E0F6372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54F30"/>
    <w:pPr>
      <w:tabs>
        <w:tab w:val="num" w:pos="1008"/>
      </w:tabs>
      <w:spacing w:before="240" w:after="60"/>
      <w:ind w:left="1008" w:hanging="1008"/>
      <w:outlineLvl w:val="4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54F30"/>
    <w:pPr>
      <w:tabs>
        <w:tab w:val="num" w:pos="1152"/>
      </w:tabs>
      <w:spacing w:before="240" w:after="60"/>
      <w:ind w:left="1152" w:hanging="1152"/>
      <w:outlineLvl w:val="5"/>
    </w:pPr>
    <w:rPr>
      <w:i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54F3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54F30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2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WKDtekst">
    <w:name w:val="WKD tekst"/>
    <w:basedOn w:val="Normalny"/>
    <w:rsid w:val="00E54943"/>
    <w:pPr>
      <w:spacing w:before="120" w:line="360" w:lineRule="auto"/>
      <w:jc w:val="both"/>
    </w:pPr>
    <w:rPr>
      <w:rFonts w:cs="Arial"/>
      <w:szCs w:val="20"/>
      <w:lang w:val="pl-PL" w:eastAsia="pl-PL"/>
    </w:rPr>
  </w:style>
  <w:style w:type="paragraph" w:customStyle="1" w:styleId="WKDnagwek2">
    <w:name w:val="WKD nagłówek 2"/>
    <w:basedOn w:val="Nagwek2"/>
    <w:autoRedefine/>
    <w:rsid w:val="00813663"/>
    <w:pPr>
      <w:numPr>
        <w:ilvl w:val="0"/>
        <w:numId w:val="0"/>
      </w:numPr>
      <w:tabs>
        <w:tab w:val="clear" w:pos="1440"/>
      </w:tabs>
      <w:spacing w:before="0" w:after="0"/>
      <w:ind w:left="426" w:right="11" w:hanging="426"/>
      <w:jc w:val="both"/>
    </w:pPr>
    <w:rPr>
      <w:bCs w:val="0"/>
      <w:iCs w:val="0"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E54943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549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2">
    <w:name w:val="List Bullet 2"/>
    <w:basedOn w:val="Normalny"/>
    <w:rsid w:val="00E54943"/>
    <w:pPr>
      <w:numPr>
        <w:numId w:val="5"/>
      </w:numPr>
      <w:spacing w:line="360" w:lineRule="auto"/>
    </w:pPr>
    <w:rPr>
      <w:rFonts w:ascii="Times New Roman" w:hAnsi="Times New Roman"/>
      <w:sz w:val="20"/>
      <w:szCs w:val="20"/>
      <w:lang w:val="pl-PL"/>
    </w:rPr>
  </w:style>
  <w:style w:type="paragraph" w:customStyle="1" w:styleId="Text">
    <w:name w:val="Text"/>
    <w:basedOn w:val="Normalny"/>
    <w:link w:val="TextZchn"/>
    <w:qFormat/>
    <w:rsid w:val="00E54943"/>
    <w:pPr>
      <w:ind w:left="851"/>
      <w:jc w:val="both"/>
    </w:pPr>
    <w:rPr>
      <w:rFonts w:cs="Arial"/>
      <w:szCs w:val="22"/>
      <w:lang w:val="en-GB" w:eastAsia="pl-PL"/>
    </w:rPr>
  </w:style>
  <w:style w:type="character" w:customStyle="1" w:styleId="TextZchn">
    <w:name w:val="Text Zchn"/>
    <w:basedOn w:val="Domylnaczcionkaakapitu"/>
    <w:link w:val="Text"/>
    <w:rsid w:val="00E54943"/>
    <w:rPr>
      <w:rFonts w:ascii="Arial" w:eastAsia="Times New Roman" w:hAnsi="Arial" w:cs="Arial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42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kt">
    <w:name w:val="pkt"/>
    <w:basedOn w:val="Normalny"/>
    <w:rsid w:val="00B42759"/>
    <w:pPr>
      <w:spacing w:before="60" w:after="60"/>
      <w:ind w:left="851" w:hanging="295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Lista41">
    <w:name w:val="Lista 41"/>
    <w:basedOn w:val="Normalny"/>
    <w:rsid w:val="00B42759"/>
    <w:pPr>
      <w:suppressAutoHyphens/>
      <w:spacing w:line="276" w:lineRule="auto"/>
      <w:ind w:left="1132" w:hanging="283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Akapitzlist1">
    <w:name w:val="Akapit z listą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B42759"/>
    <w:pPr>
      <w:suppressAutoHyphens/>
      <w:spacing w:after="0" w:line="276" w:lineRule="auto"/>
      <w:ind w:left="360" w:firstLine="360"/>
      <w:jc w:val="both"/>
    </w:pPr>
    <w:rPr>
      <w:rFonts w:ascii="Calibri" w:eastAsia="Calibri" w:hAnsi="Calibri"/>
      <w:szCs w:val="22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B42759"/>
    <w:pPr>
      <w:ind w:firstLine="210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4275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ListParagraph1">
    <w:name w:val="List Paragraph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 w:cs="Calibri"/>
      <w:szCs w:val="22"/>
      <w:lang w:val="pl-PL" w:eastAsia="ar-SA"/>
    </w:rPr>
  </w:style>
  <w:style w:type="paragraph" w:styleId="Lista3">
    <w:name w:val="List 3"/>
    <w:basedOn w:val="Normalny"/>
    <w:rsid w:val="00B42759"/>
    <w:pPr>
      <w:suppressAutoHyphens/>
      <w:spacing w:line="276" w:lineRule="auto"/>
      <w:ind w:left="849" w:hanging="283"/>
      <w:contextualSpacing/>
      <w:jc w:val="both"/>
    </w:pPr>
    <w:rPr>
      <w:rFonts w:ascii="Calibri" w:eastAsia="Calibri" w:hAnsi="Calibri" w:cs="Calibri"/>
      <w:szCs w:val="22"/>
      <w:lang w:val="pl-PL" w:eastAsia="ar-SA"/>
    </w:rPr>
  </w:style>
  <w:style w:type="character" w:customStyle="1" w:styleId="Bodytext2">
    <w:name w:val="Body text2"/>
    <w:basedOn w:val="Domylnaczcionkaakapitu"/>
    <w:rsid w:val="00B42759"/>
    <w:rPr>
      <w:sz w:val="22"/>
      <w:szCs w:val="22"/>
      <w:shd w:val="clear" w:color="auto" w:fill="FFFFFF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2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Lista2">
    <w:name w:val="List 2"/>
    <w:basedOn w:val="Normalny"/>
    <w:uiPriority w:val="99"/>
    <w:unhideWhenUsed/>
    <w:rsid w:val="00B42759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42759"/>
    <w:pPr>
      <w:numPr>
        <w:numId w:val="6"/>
      </w:numPr>
      <w:contextualSpacing/>
    </w:pPr>
  </w:style>
  <w:style w:type="character" w:styleId="Pogrubienie">
    <w:name w:val="Strong"/>
    <w:basedOn w:val="Domylnaczcionkaakapitu"/>
    <w:qFormat/>
    <w:rsid w:val="00B42759"/>
    <w:rPr>
      <w:b/>
      <w:bCs/>
    </w:rPr>
  </w:style>
  <w:style w:type="paragraph" w:styleId="Listapunktowana5">
    <w:name w:val="List Bullet 5"/>
    <w:basedOn w:val="Normalny"/>
    <w:uiPriority w:val="99"/>
    <w:semiHidden/>
    <w:unhideWhenUsed/>
    <w:rsid w:val="00F01AAD"/>
    <w:pPr>
      <w:numPr>
        <w:numId w:val="7"/>
      </w:numPr>
      <w:contextualSpacing/>
    </w:pPr>
  </w:style>
  <w:style w:type="paragraph" w:styleId="Lista4">
    <w:name w:val="List 4"/>
    <w:basedOn w:val="Normalny"/>
    <w:uiPriority w:val="99"/>
    <w:unhideWhenUsed/>
    <w:rsid w:val="00F01AAD"/>
    <w:pPr>
      <w:ind w:left="1132" w:hanging="283"/>
      <w:contextualSpacing/>
    </w:pPr>
  </w:style>
  <w:style w:type="paragraph" w:styleId="Lista">
    <w:name w:val="List"/>
    <w:basedOn w:val="Normalny"/>
    <w:uiPriority w:val="99"/>
    <w:unhideWhenUsed/>
    <w:rsid w:val="00F01AAD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54F3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4F3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4F3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4F30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Bezodstpw">
    <w:name w:val="No Spacing"/>
    <w:qFormat/>
    <w:rsid w:val="00210A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rsid w:val="00DE667A"/>
    <w:pPr>
      <w:suppressAutoHyphens/>
      <w:spacing w:line="276" w:lineRule="auto"/>
      <w:ind w:left="720"/>
      <w:jc w:val="both"/>
    </w:pPr>
    <w:rPr>
      <w:rFonts w:ascii="Calibri" w:hAnsi="Calibri" w:cs="Calibri"/>
      <w:sz w:val="20"/>
      <w:szCs w:val="20"/>
      <w:lang w:val="pl-PL"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DE66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00DE667A"/>
    <w:rPr>
      <w:rFonts w:ascii="Calibri" w:eastAsia="Times New Roman" w:hAnsi="Calibri" w:cs="Calibri"/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sid w:val="00DE667A"/>
    <w:rPr>
      <w:rFonts w:ascii="Times New Roman" w:hAnsi="Times New Roman" w:cs="Times New Roman"/>
      <w:i/>
      <w:iCs/>
      <w:color w:val="808080"/>
    </w:rPr>
  </w:style>
  <w:style w:type="paragraph" w:customStyle="1" w:styleId="Bodytext51">
    <w:name w:val="Body text (5)1"/>
    <w:basedOn w:val="Normalny"/>
    <w:rsid w:val="00DE667A"/>
    <w:pPr>
      <w:shd w:val="clear" w:color="auto" w:fill="FFFFFF"/>
      <w:suppressAutoHyphens/>
      <w:spacing w:after="1440" w:line="240" w:lineRule="atLeast"/>
    </w:pPr>
    <w:rPr>
      <w:rFonts w:ascii="Calibri" w:hAnsi="Calibri" w:cs="Calibri"/>
      <w:szCs w:val="22"/>
      <w:lang w:eastAsia="ar-SA"/>
    </w:rPr>
  </w:style>
  <w:style w:type="paragraph" w:customStyle="1" w:styleId="t3">
    <w:name w:val="t3"/>
    <w:basedOn w:val="Nagwek3"/>
    <w:rsid w:val="00DE667A"/>
    <w:pPr>
      <w:widowControl w:val="0"/>
      <w:numPr>
        <w:ilvl w:val="0"/>
        <w:numId w:val="8"/>
      </w:numPr>
      <w:tabs>
        <w:tab w:val="clear" w:pos="2157"/>
      </w:tabs>
      <w:suppressAutoHyphens/>
      <w:spacing w:before="120" w:after="200"/>
      <w:jc w:val="both"/>
    </w:pPr>
    <w:rPr>
      <w:rFonts w:ascii="Verdana" w:hAnsi="Verdana" w:cs="Verdana"/>
      <w:color w:val="FF0000"/>
      <w:spacing w:val="-8"/>
      <w:sz w:val="25"/>
      <w:szCs w:val="25"/>
      <w:lang w:val="es-ES_tradnl" w:eastAsia="ar-SA"/>
    </w:rPr>
  </w:style>
  <w:style w:type="character" w:styleId="Tekstzastpczy">
    <w:name w:val="Placeholder Text"/>
    <w:basedOn w:val="Domylnaczcionkaakapitu"/>
    <w:uiPriority w:val="99"/>
    <w:semiHidden/>
    <w:rsid w:val="00991C2D"/>
    <w:rPr>
      <w:color w:val="808080"/>
    </w:rPr>
  </w:style>
  <w:style w:type="paragraph" w:styleId="Tytu">
    <w:name w:val="Title"/>
    <w:basedOn w:val="Normalny"/>
    <w:link w:val="TytuZnak"/>
    <w:qFormat/>
    <w:rsid w:val="00CC0176"/>
    <w:pPr>
      <w:jc w:val="center"/>
    </w:pPr>
    <w:rPr>
      <w:rFonts w:ascii="Verdana" w:hAnsi="Verdana"/>
      <w:b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C0176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176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C3796-680C-4E89-B332-BBE27A5B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Jodłowska</dc:creator>
  <cp:lastModifiedBy>Joanna Jodłowska</cp:lastModifiedBy>
  <cp:revision>23</cp:revision>
  <cp:lastPrinted>2017-04-21T10:33:00Z</cp:lastPrinted>
  <dcterms:created xsi:type="dcterms:W3CDTF">2015-05-06T09:06:00Z</dcterms:created>
  <dcterms:modified xsi:type="dcterms:W3CDTF">2018-05-21T06:33:00Z</dcterms:modified>
</cp:coreProperties>
</file>