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(pieczątka firmowa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5C0FFB" w:rsidRPr="005C0FFB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Usługę kontroli biletów w pociągach Warszawskiej Kolei Dojazdowej wraz z windykacją należności za przejazd i nałożonych opłat dodatkowych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określonego w ust. 5.2. pkt 3) 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ppkt </w:t>
      </w:r>
      <w:r w:rsidR="00A331B9" w:rsidRPr="00A06812">
        <w:rPr>
          <w:rFonts w:ascii="Arial Narrow" w:hAnsi="Arial Narrow" w:cs="Arial"/>
          <w:sz w:val="20"/>
          <w:szCs w:val="20"/>
          <w:lang w:val="pl-PL" w:eastAsia="pl-PL"/>
        </w:rPr>
        <w:t>A)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SIWZ.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47FB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Data </w:t>
            </w:r>
            <w:r w:rsid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wykonania zamówienia</w:t>
            </w:r>
          </w:p>
          <w:p w:rsidR="00AB4999" w:rsidRPr="00D4168C" w:rsidRDefault="00AB4999" w:rsidP="00AB49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</w:t>
            </w: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dzień-miesiąc-rok)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Uwaga:</w:t>
      </w:r>
    </w:p>
    <w:p w:rsidR="005C0FFB" w:rsidRPr="005C0FFB" w:rsidRDefault="00405A79" w:rsidP="005C0FFB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okresie ciągu ostatnich 3 lat przed upływem terminu składania ofert, a jeżeli okres prowadzonej działalności jest krótszy – w tym okresie, należycie wykonał, a w przypadku świadczeń okresowych lub ciągłych wykonuje:</w:t>
      </w:r>
    </w:p>
    <w:p w:rsidR="005C0FFB" w:rsidRDefault="005C0FFB" w:rsidP="005C0FFB">
      <w:pPr>
        <w:numPr>
          <w:ilvl w:val="0"/>
          <w:numId w:val="10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co najmniej </w:t>
      </w:r>
      <w:r w:rsidR="00FB606C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dwa</w:t>
      </w: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zamówieni</w:t>
      </w:r>
      <w:r w:rsidR="00FB606C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a</w:t>
      </w: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polegające na kontroli biletów w środkach publicznego transportu zbiorowego o wartości minimum 300 000,00 zł brutto, wykonane n</w:t>
      </w:r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a rzecz </w:t>
      </w:r>
      <w:r w:rsidR="00FB606C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dwóch</w:t>
      </w:r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Zamawiając</w:t>
      </w:r>
      <w:r w:rsidR="00FB606C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ych</w:t>
      </w:r>
      <w:bookmarkStart w:id="0" w:name="_GoBack"/>
      <w:bookmarkEnd w:id="0"/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 i</w:t>
      </w:r>
    </w:p>
    <w:p w:rsidR="00405A79" w:rsidRPr="005C0FFB" w:rsidRDefault="005C0FFB" w:rsidP="005C0FFB">
      <w:pPr>
        <w:numPr>
          <w:ilvl w:val="0"/>
          <w:numId w:val="10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jedno zamówienie, którego przedmiotem jest usługa windykacji wierzytelności o wartości zamówienia minimum 150 000,00 zł brutto, wykonana na rzecz jednego Zamawiającego. Wartość zamówienia wymieniona w pkt. 2) odnosi się do wartości kontraktu/umowy ze Zleceniodawcą (Zamawiającym), na zlecenie którego wykonywano usługę windykacji.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D4168C" w:rsidRDefault="00D4168C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załączamy do oferty następujące dowody: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………………………… - dowód do </w:t>
      </w:r>
      <w:r w:rsidR="00405A7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 poz. …….. – załącznik nr ……….. do oferty</w:t>
      </w:r>
    </w:p>
    <w:p w:rsidR="005C0FFB" w:rsidRDefault="005C0FFB" w:rsidP="005C0FFB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 - dowód do dostawy z poz. …….. – załącznik nr ……….. do oferty</w:t>
      </w:r>
    </w:p>
    <w:p w:rsidR="005C0FFB" w:rsidRDefault="005C0FFB" w:rsidP="005C0FFB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B62B50" w:rsidRPr="00B62B50" w:rsidRDefault="00B62B50" w:rsidP="00B62B50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95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3E50C8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A06812">
      <w:headerReference w:type="default" r:id="rId8"/>
      <w:footerReference w:type="default" r:id="rId9"/>
      <w:pgSz w:w="16838" w:h="11906" w:orient="landscape"/>
      <w:pgMar w:top="988" w:right="1417" w:bottom="567" w:left="1417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58" w:rsidRDefault="00D00958" w:rsidP="009A1121">
      <w:r>
        <w:separator/>
      </w:r>
    </w:p>
  </w:endnote>
  <w:endnote w:type="continuationSeparator" w:id="0">
    <w:p w:rsidR="00D00958" w:rsidRDefault="00D0095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0681"/>
      <w:docPartObj>
        <w:docPartGallery w:val="Page Numbers (Bottom of Page)"/>
        <w:docPartUnique/>
      </w:docPartObj>
    </w:sdtPr>
    <w:sdtEndPr/>
    <w:sdtContent>
      <w:sdt>
        <w:sdtPr>
          <w:id w:val="1086886855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B606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B606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58" w:rsidRDefault="00D00958" w:rsidP="009A1121">
      <w:r>
        <w:separator/>
      </w:r>
    </w:p>
  </w:footnote>
  <w:footnote w:type="continuationSeparator" w:id="0">
    <w:p w:rsidR="00D00958" w:rsidRDefault="00D0095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5C0FFB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FB606C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0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1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7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23"/>
  </w:num>
  <w:num w:numId="10">
    <w:abstractNumId w:val="28"/>
  </w:num>
  <w:num w:numId="11">
    <w:abstractNumId w:val="37"/>
  </w:num>
  <w:num w:numId="12">
    <w:abstractNumId w:val="32"/>
  </w:num>
  <w:num w:numId="13">
    <w:abstractNumId w:val="17"/>
  </w:num>
  <w:num w:numId="1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BD9E-6DA4-4A40-A253-86AC5E4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25</cp:revision>
  <cp:lastPrinted>2018-06-28T07:13:00Z</cp:lastPrinted>
  <dcterms:created xsi:type="dcterms:W3CDTF">2015-05-06T09:06:00Z</dcterms:created>
  <dcterms:modified xsi:type="dcterms:W3CDTF">2018-06-28T07:13:00Z</dcterms:modified>
</cp:coreProperties>
</file>