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FB" w:rsidRDefault="006D47FB" w:rsidP="002918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</w:pPr>
      <w:r w:rsidRPr="006D47FB"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  <w:t xml:space="preserve">WYKAZ </w:t>
      </w:r>
      <w:r w:rsidR="005C0FFB"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  <w:t>WYKONANYCH LUB WYKONYWANYCH USŁUG</w:t>
      </w:r>
    </w:p>
    <w:p w:rsidR="000605E7" w:rsidRDefault="00AB4999" w:rsidP="00AB49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</w:pPr>
      <w:r w:rsidRPr="00AB4999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>do</w:t>
      </w:r>
      <w:r w:rsidR="005C0FFB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>t.</w:t>
      </w:r>
      <w:r w:rsidRPr="00AB4999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 xml:space="preserve"> zamówienia publicznego </w:t>
      </w:r>
      <w:r w:rsidR="000605E7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>p</w:t>
      </w:r>
      <w:r w:rsidRPr="00AB4999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>n</w:t>
      </w:r>
      <w:r w:rsidR="000605E7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>.:</w:t>
      </w:r>
    </w:p>
    <w:p w:rsidR="00AB4999" w:rsidRDefault="00AB4999" w:rsidP="00AB49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</w:pPr>
      <w:r w:rsidRPr="00AB499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>„</w:t>
      </w:r>
      <w:r w:rsidR="000605E7" w:rsidRPr="000605E7">
        <w:rPr>
          <w:rFonts w:ascii="Arial Narrow" w:hAnsi="Arial Narrow"/>
          <w:b/>
          <w:bCs/>
          <w:i/>
          <w:iCs/>
          <w:color w:val="000000"/>
          <w:sz w:val="20"/>
          <w:szCs w:val="20"/>
          <w:lang w:val="pl-PL" w:eastAsia="x-none"/>
        </w:rPr>
        <w:t>Usługa utrzymania, obsługa techniczna i diagnostyczna urządzeń sterowania ruchem kolejowym na linii kolejowej zarządzanej przez Warszawska Kolej Dojazdową sp. z o.o.</w:t>
      </w:r>
      <w:r w:rsidRPr="00AB499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>”</w:t>
      </w:r>
    </w:p>
    <w:p w:rsidR="00291873" w:rsidRDefault="00291873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291873" w:rsidRDefault="00AB4999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Wykaz wymagany jest w celu potwierdzenia spełnienia warunku </w:t>
      </w:r>
      <w:r w:rsidR="001C469C">
        <w:rPr>
          <w:rFonts w:ascii="Arial Narrow" w:hAnsi="Arial Narrow" w:cs="Arial"/>
          <w:sz w:val="20"/>
          <w:szCs w:val="20"/>
          <w:lang w:val="pl-PL" w:eastAsia="pl-PL"/>
        </w:rPr>
        <w:t xml:space="preserve">udziału w postępowaniu 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określonego w </w:t>
      </w:r>
      <w:r w:rsidR="001C469C">
        <w:rPr>
          <w:rFonts w:ascii="Arial Narrow" w:hAnsi="Arial Narrow" w:cs="Arial"/>
          <w:sz w:val="20"/>
          <w:szCs w:val="20"/>
          <w:lang w:val="pl-PL" w:eastAsia="pl-PL"/>
        </w:rPr>
        <w:t xml:space="preserve">Rozdziale XV </w:t>
      </w:r>
      <w:r>
        <w:rPr>
          <w:rFonts w:ascii="Arial Narrow" w:hAnsi="Arial Narrow" w:cs="Arial"/>
          <w:sz w:val="20"/>
          <w:szCs w:val="20"/>
          <w:lang w:val="pl-PL" w:eastAsia="pl-PL"/>
        </w:rPr>
        <w:t>ust. 2</w:t>
      </w:r>
      <w:r w:rsidR="001C469C">
        <w:rPr>
          <w:rFonts w:ascii="Arial Narrow" w:hAnsi="Arial Narrow" w:cs="Arial"/>
          <w:sz w:val="20"/>
          <w:szCs w:val="20"/>
          <w:lang w:val="pl-PL" w:eastAsia="pl-PL"/>
        </w:rPr>
        <w:t xml:space="preserve"> pkt 4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) </w:t>
      </w:r>
      <w:r w:rsidR="000605E7">
        <w:rPr>
          <w:rFonts w:ascii="Arial Narrow" w:hAnsi="Arial Narrow" w:cs="Arial"/>
          <w:sz w:val="20"/>
          <w:szCs w:val="20"/>
          <w:lang w:val="pl-PL" w:eastAsia="pl-PL"/>
        </w:rPr>
        <w:t>lit</w:t>
      </w:r>
      <w:r w:rsidR="00A331B9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1C469C">
        <w:rPr>
          <w:rFonts w:ascii="Arial Narrow" w:hAnsi="Arial Narrow" w:cs="Arial"/>
          <w:sz w:val="20"/>
          <w:szCs w:val="20"/>
          <w:lang w:val="pl-PL" w:eastAsia="pl-PL"/>
        </w:rPr>
        <w:t>a</w:t>
      </w:r>
      <w:r w:rsidR="00A331B9" w:rsidRPr="00A06812">
        <w:rPr>
          <w:rFonts w:ascii="Arial Narrow" w:hAnsi="Arial Narrow" w:cs="Arial"/>
          <w:sz w:val="20"/>
          <w:szCs w:val="20"/>
          <w:lang w:val="pl-PL" w:eastAsia="pl-PL"/>
        </w:rPr>
        <w:t>)</w:t>
      </w:r>
      <w:r w:rsidR="00A331B9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1C469C">
        <w:rPr>
          <w:rFonts w:ascii="Arial Narrow" w:hAnsi="Arial Narrow" w:cs="Arial"/>
          <w:sz w:val="20"/>
          <w:szCs w:val="20"/>
          <w:lang w:val="pl-PL" w:eastAsia="pl-PL"/>
        </w:rPr>
        <w:t>S</w:t>
      </w:r>
      <w:r>
        <w:rPr>
          <w:rFonts w:ascii="Arial Narrow" w:hAnsi="Arial Narrow" w:cs="Arial"/>
          <w:sz w:val="20"/>
          <w:szCs w:val="20"/>
          <w:lang w:val="pl-PL" w:eastAsia="pl-PL"/>
        </w:rPr>
        <w:t>WZ.</w:t>
      </w:r>
    </w:p>
    <w:p w:rsidR="006D47FB" w:rsidRPr="006D47FB" w:rsidRDefault="006D47FB" w:rsidP="006D47FB">
      <w:pPr>
        <w:ind w:left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655"/>
        <w:gridCol w:w="6868"/>
        <w:gridCol w:w="1933"/>
        <w:gridCol w:w="2254"/>
      </w:tblGrid>
      <w:tr w:rsidR="00AB4999" w:rsidRPr="00D2650C" w:rsidTr="00817F29">
        <w:trPr>
          <w:jc w:val="center"/>
        </w:trPr>
        <w:tc>
          <w:tcPr>
            <w:tcW w:w="508" w:type="dxa"/>
            <w:shd w:val="clear" w:color="auto" w:fill="D9D9D9" w:themeFill="background1" w:themeFillShade="D9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3655" w:type="dxa"/>
            <w:shd w:val="clear" w:color="auto" w:fill="D9D9D9" w:themeFill="background1" w:themeFillShade="D9"/>
          </w:tcPr>
          <w:p w:rsidR="00AB4999" w:rsidRPr="00D4168C" w:rsidRDefault="005C0FFB" w:rsidP="005C0F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Nazwa i adres podmiotu (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Z</w:t>
            </w: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amawiającego), na rzecz którego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usługi</w:t>
            </w: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 zostały wykonane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lub są wykonywane</w:t>
            </w:r>
          </w:p>
        </w:tc>
        <w:tc>
          <w:tcPr>
            <w:tcW w:w="6868" w:type="dxa"/>
            <w:shd w:val="clear" w:color="auto" w:fill="D9D9D9" w:themeFill="background1" w:themeFillShade="D9"/>
          </w:tcPr>
          <w:p w:rsidR="00AB4999" w:rsidRPr="00D4168C" w:rsidRDefault="005C0FFB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Przedmiot zamówienia oraz zakres rzeczowy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AB4999" w:rsidRDefault="005C0FFB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Wartość </w:t>
            </w:r>
            <w:r w:rsidR="0090300E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zamówienia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brutto</w:t>
            </w:r>
            <w:r w:rsidR="00AB4999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 w zł</w:t>
            </w:r>
          </w:p>
          <w:p w:rsidR="005C0FFB" w:rsidRPr="00D4168C" w:rsidRDefault="005C0FFB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AB4999" w:rsidRPr="00D4168C" w:rsidRDefault="00817F29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Okres realizacji </w:t>
            </w:r>
            <w:r w:rsid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zamówienia</w:t>
            </w:r>
          </w:p>
          <w:p w:rsidR="00817F29" w:rsidRPr="00817F29" w:rsidRDefault="00AB4999" w:rsidP="00817F29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817F29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 </w:t>
            </w:r>
            <w:r w:rsidR="00817F29" w:rsidRPr="00817F29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od-do</w:t>
            </w:r>
          </w:p>
          <w:p w:rsidR="00AB4999" w:rsidRPr="00D4168C" w:rsidRDefault="00817F29" w:rsidP="00817F2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817F29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dzień/m-c/rok</w:t>
            </w:r>
          </w:p>
        </w:tc>
      </w:tr>
      <w:tr w:rsidR="00AB4999" w:rsidRPr="006D47FB" w:rsidTr="00817F29">
        <w:trPr>
          <w:trHeight w:val="397"/>
          <w:jc w:val="center"/>
        </w:trPr>
        <w:tc>
          <w:tcPr>
            <w:tcW w:w="508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3655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68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AB4999" w:rsidRPr="006D47FB" w:rsidTr="00817F29">
        <w:trPr>
          <w:trHeight w:val="397"/>
          <w:jc w:val="center"/>
        </w:trPr>
        <w:tc>
          <w:tcPr>
            <w:tcW w:w="508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3655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68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AB4999" w:rsidRPr="006D47FB" w:rsidTr="00817F29">
        <w:trPr>
          <w:trHeight w:val="397"/>
          <w:jc w:val="center"/>
        </w:trPr>
        <w:tc>
          <w:tcPr>
            <w:tcW w:w="508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(...)</w:t>
            </w:r>
          </w:p>
        </w:tc>
        <w:tc>
          <w:tcPr>
            <w:tcW w:w="3655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6868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6D47FB" w:rsidRPr="006D47FB" w:rsidRDefault="006D47FB" w:rsidP="006D47FB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405A79" w:rsidRPr="001C469C" w:rsidRDefault="00405A79" w:rsidP="005A7BFD">
      <w:pPr>
        <w:jc w:val="both"/>
        <w:rPr>
          <w:rFonts w:ascii="Arial Narrow" w:hAnsi="Arial Narrow" w:cs="Arial"/>
          <w:color w:val="000000"/>
          <w:sz w:val="20"/>
          <w:szCs w:val="20"/>
          <w:u w:val="single"/>
          <w:lang w:val="pl-PL" w:eastAsia="pl-PL"/>
        </w:rPr>
      </w:pPr>
      <w:r w:rsidRPr="001C469C">
        <w:rPr>
          <w:rFonts w:ascii="Arial Narrow" w:hAnsi="Arial Narrow" w:cs="Arial"/>
          <w:color w:val="000000"/>
          <w:sz w:val="20"/>
          <w:szCs w:val="20"/>
          <w:u w:val="single"/>
          <w:lang w:val="pl-PL" w:eastAsia="pl-PL"/>
        </w:rPr>
        <w:t>Uwaga:</w:t>
      </w:r>
    </w:p>
    <w:p w:rsidR="000605E7" w:rsidRPr="000605E7" w:rsidRDefault="00405A79" w:rsidP="000605E7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wykazie Wykonawcy winni wykazać, że </w:t>
      </w:r>
      <w:r w:rsidR="005C0FFB" w:rsidRPr="005C0FFB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okresie ciągu ostatnich 3 lat przed upływem terminu składania ofert, a jeżeli okres prowadzonej działalności jest krótszy – w </w:t>
      </w:r>
      <w:r w:rsidR="001C469C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tym okresie, należycie wykonał lub </w:t>
      </w:r>
      <w:r w:rsidR="000605E7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wykonuje </w:t>
      </w:r>
      <w:r w:rsidR="000605E7" w:rsidRPr="000605E7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co najmniej dwa zamówienia polegające na świadczeniu usługi utrzymania urządzeń sterowania ruchem kolejowym o wartości minimum 300 000,00 zł brutto każda a okres realizacji każdej z usług trwał nieprzerwanie przez co najmniej 12 miesięcy.</w:t>
      </w:r>
    </w:p>
    <w:p w:rsidR="00EE5BCE" w:rsidRDefault="00EE5BCE" w:rsidP="00883553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</w:p>
    <w:p w:rsidR="005C0FFB" w:rsidRPr="000F6877" w:rsidRDefault="00D4168C" w:rsidP="000F6877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D4168C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celu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potwierdzenia, że </w:t>
      </w:r>
      <w:r w:rsidR="005C0FFB">
        <w:rPr>
          <w:rFonts w:ascii="Arial Narrow" w:hAnsi="Arial Narrow" w:cs="Arial"/>
          <w:color w:val="000000"/>
          <w:sz w:val="20"/>
          <w:szCs w:val="20"/>
          <w:lang w:val="pl-PL" w:eastAsia="pl-PL"/>
        </w:rPr>
        <w:t>usługi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wskazane w tabeli </w:t>
      </w:r>
      <w:r w:rsidR="003E50C8">
        <w:rPr>
          <w:rFonts w:ascii="Arial Narrow" w:hAnsi="Arial Narrow" w:cs="Arial"/>
          <w:color w:val="000000"/>
          <w:sz w:val="20"/>
          <w:szCs w:val="20"/>
          <w:lang w:val="pl-PL" w:eastAsia="pl-PL"/>
        </w:rPr>
        <w:t>zostały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wykonane 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lub są wykonywane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należycie 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Wykonawca załączy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dowody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, o których mowa w Rozdziale XVII ust. 4 pkt </w:t>
      </w:r>
      <w:r w:rsidR="00D2650C">
        <w:rPr>
          <w:rFonts w:ascii="Arial Narrow" w:hAnsi="Arial Narrow" w:cs="Arial"/>
          <w:color w:val="000000"/>
          <w:sz w:val="20"/>
          <w:szCs w:val="20"/>
          <w:lang w:val="pl-PL" w:eastAsia="pl-PL"/>
        </w:rPr>
        <w:t>1</w:t>
      </w:r>
      <w:bookmarkStart w:id="0" w:name="_GoBack"/>
      <w:bookmarkEnd w:id="0"/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SWZ.</w:t>
      </w:r>
    </w:p>
    <w:p w:rsidR="002668FD" w:rsidRDefault="002668FD" w:rsidP="002668FD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D4168C" w:rsidRPr="00D4168C" w:rsidRDefault="00B62B50" w:rsidP="006D47FB">
      <w:pPr>
        <w:rPr>
          <w:rFonts w:ascii="Arial Narrow" w:hAnsi="Arial Narrow" w:cs="Arial"/>
          <w:sz w:val="20"/>
          <w:szCs w:val="20"/>
          <w:lang w:val="pl-PL" w:eastAsia="pl-PL"/>
        </w:rPr>
      </w:pPr>
      <w:r w:rsidRPr="00B62B50">
        <w:rPr>
          <w:rFonts w:ascii="Arial Narrow" w:hAnsi="Arial Narrow" w:cs="Arial"/>
          <w:sz w:val="20"/>
          <w:szCs w:val="20"/>
          <w:lang w:val="pl-PL" w:eastAsia="pl-PL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0F6877" w:rsidRDefault="000F6877" w:rsidP="000F6877">
      <w:pPr>
        <w:rPr>
          <w:rFonts w:ascii="Arial Narrow" w:hAnsi="Arial Narrow" w:cs="Arial"/>
          <w:szCs w:val="22"/>
          <w:lang w:val="pl-PL" w:eastAsia="pl-PL"/>
        </w:rPr>
      </w:pPr>
    </w:p>
    <w:p w:rsidR="000605E7" w:rsidRDefault="000605E7" w:rsidP="000F6877">
      <w:pPr>
        <w:rPr>
          <w:rFonts w:ascii="Arial Narrow" w:hAnsi="Arial Narrow" w:cs="Arial"/>
          <w:szCs w:val="22"/>
          <w:lang w:val="pl-PL" w:eastAsia="pl-PL"/>
        </w:rPr>
      </w:pPr>
    </w:p>
    <w:p w:rsidR="000605E7" w:rsidRPr="000F6877" w:rsidRDefault="000605E7" w:rsidP="000F6877">
      <w:pPr>
        <w:rPr>
          <w:rFonts w:ascii="Arial Narrow" w:hAnsi="Arial Narrow" w:cs="Arial"/>
          <w:szCs w:val="22"/>
          <w:lang w:val="pl-PL"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6043"/>
        <w:gridCol w:w="3460"/>
      </w:tblGrid>
      <w:tr w:rsidR="006D47FB" w:rsidRPr="006D47FB" w:rsidTr="000F6877">
        <w:trPr>
          <w:gridAfter w:val="2"/>
          <w:wAfter w:w="9503" w:type="dxa"/>
        </w:trPr>
        <w:tc>
          <w:tcPr>
            <w:tcW w:w="3460" w:type="dxa"/>
            <w:tcBorders>
              <w:bottom w:val="nil"/>
            </w:tcBorders>
          </w:tcPr>
          <w:p w:rsidR="006D47FB" w:rsidRPr="006D47FB" w:rsidRDefault="006D47FB" w:rsidP="000F6877">
            <w:pPr>
              <w:autoSpaceDE w:val="0"/>
              <w:autoSpaceDN w:val="0"/>
              <w:adjustRightInd w:val="0"/>
              <w:jc w:val="center"/>
              <w:rPr>
                <w:rFonts w:ascii="Arial Narrow" w:eastAsia="TimesNewRoman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(miejscowość, data)</w:t>
            </w:r>
          </w:p>
        </w:tc>
      </w:tr>
      <w:tr w:rsidR="006D47FB" w:rsidRPr="00D2650C" w:rsidTr="000F6877">
        <w:trPr>
          <w:gridBefore w:val="2"/>
          <w:wBefore w:w="9503" w:type="dxa"/>
          <w:trHeight w:val="269"/>
        </w:trPr>
        <w:tc>
          <w:tcPr>
            <w:tcW w:w="3460" w:type="dxa"/>
          </w:tcPr>
          <w:p w:rsidR="006D47FB" w:rsidRPr="006D47FB" w:rsidRDefault="006D47FB" w:rsidP="00DC7B2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</w:t>
            </w:r>
            <w:r w:rsidR="000F6877" w:rsidRPr="000F6877">
              <w:rPr>
                <w:rFonts w:ascii="Arial Narrow" w:hAnsi="Arial Narrow"/>
                <w:i/>
                <w:sz w:val="16"/>
                <w:szCs w:val="16"/>
                <w:lang w:val="pl-PL" w:eastAsia="pl-PL"/>
              </w:rPr>
              <w:t>podpis osoby uprawnionej do reprezentowania Wykonawcy</w:t>
            </w:r>
            <w:r w:rsidR="000F6877" w:rsidRPr="000F6877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 </w:t>
            </w: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Wykonawcy)</w:t>
            </w:r>
            <w:r w:rsidR="000F6877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 </w:t>
            </w:r>
            <w:r w:rsidR="000F6877" w:rsidRPr="000F6877">
              <w:rPr>
                <w:rFonts w:ascii="Arial Narrow" w:hAnsi="Arial Narrow"/>
                <w:i/>
                <w:sz w:val="16"/>
                <w:szCs w:val="16"/>
                <w:vertAlign w:val="superscript"/>
                <w:lang w:val="pl-PL" w:eastAsia="pl-PL"/>
              </w:rPr>
              <w:footnoteReference w:id="1"/>
            </w:r>
          </w:p>
        </w:tc>
      </w:tr>
    </w:tbl>
    <w:p w:rsidR="00A61818" w:rsidRPr="00A61818" w:rsidRDefault="00A61818" w:rsidP="00DC7B2A">
      <w:pPr>
        <w:ind w:right="10"/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A61818" w:rsidRPr="00A61818" w:rsidSect="000F6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426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0E" w:rsidRDefault="000F100E" w:rsidP="009A1121">
      <w:r>
        <w:separator/>
      </w:r>
    </w:p>
  </w:endnote>
  <w:endnote w:type="continuationSeparator" w:id="0">
    <w:p w:rsidR="000F100E" w:rsidRDefault="000F100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88" w:rsidRDefault="007F33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313405"/>
      <w:docPartObj>
        <w:docPartGallery w:val="Page Numbers (Bottom of Page)"/>
        <w:docPartUnique/>
      </w:docPartObj>
    </w:sdtPr>
    <w:sdtEndPr/>
    <w:sdtContent>
      <w:sdt>
        <w:sdtPr>
          <w:id w:val="-2035797447"/>
          <w:docPartObj>
            <w:docPartGallery w:val="Page Numbers (Top of Page)"/>
            <w:docPartUnique/>
          </w:docPartObj>
        </w:sdtPr>
        <w:sdtEndPr/>
        <w:sdtContent>
          <w:p w:rsidR="007F3388" w:rsidRPr="00291C48" w:rsidRDefault="000F100E" w:rsidP="007F3388">
            <w:pPr>
              <w:pStyle w:val="Nagwek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line id="_x0000_s2051" style="position:absolute;flip:y;z-index:251659264;mso-position-horizontal-relative:text;mso-position-vertical-relative:text" from="4.45pt,5.85pt" to="758.1pt,5.85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6"/>
              <w:gridCol w:w="5096"/>
              <w:gridCol w:w="5096"/>
            </w:tblGrid>
            <w:tr w:rsidR="007F3388" w:rsidTr="00FC488A">
              <w:tc>
                <w:tcPr>
                  <w:tcW w:w="5096" w:type="dxa"/>
                  <w:vAlign w:val="center"/>
                </w:tcPr>
                <w:p w:rsidR="007F3388" w:rsidRDefault="007F3388" w:rsidP="007F3388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8F5719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2A5C8BED" wp14:editId="3B70DC90">
                        <wp:extent cx="1975104" cy="509016"/>
                        <wp:effectExtent l="19050" t="0" r="6096" b="0"/>
                        <wp:docPr id="1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7F3388" w:rsidRDefault="007F3388" w:rsidP="007F3388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:rsidR="007F3388" w:rsidRDefault="007F3388" w:rsidP="007F3388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8F5719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3CA5581" wp14:editId="343F23DC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7338" w:rsidRDefault="00AF7338" w:rsidP="002668FD">
            <w:pPr>
              <w:pStyle w:val="Stopka"/>
              <w:jc w:val="center"/>
            </w:pPr>
            <w:r w:rsidRPr="001C469C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1C469C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D2650C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1C469C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1C469C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D2650C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88" w:rsidRDefault="007F3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0E" w:rsidRDefault="000F100E" w:rsidP="009A1121">
      <w:r>
        <w:separator/>
      </w:r>
    </w:p>
  </w:footnote>
  <w:footnote w:type="continuationSeparator" w:id="0">
    <w:p w:rsidR="000F100E" w:rsidRDefault="000F100E" w:rsidP="009A1121">
      <w:r>
        <w:continuationSeparator/>
      </w:r>
    </w:p>
  </w:footnote>
  <w:footnote w:id="1">
    <w:p w:rsidR="000F6877" w:rsidRDefault="000F6877" w:rsidP="000F68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Oświadczenie musi być o</w:t>
      </w:r>
      <w:r w:rsidRPr="007B2B63">
        <w:rPr>
          <w:rFonts w:ascii="Arial Narrow" w:hAnsi="Arial Narrow"/>
          <w:sz w:val="16"/>
          <w:szCs w:val="16"/>
        </w:rPr>
        <w:t>patrzon</w:t>
      </w:r>
      <w:r>
        <w:rPr>
          <w:rFonts w:ascii="Arial Narrow" w:hAnsi="Arial Narrow"/>
          <w:sz w:val="16"/>
          <w:szCs w:val="16"/>
        </w:rPr>
        <w:t>e</w:t>
      </w:r>
      <w:r w:rsidRPr="007B2B6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Wykonawcy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88" w:rsidRDefault="007F33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9C" w:rsidRPr="001C469C" w:rsidRDefault="001C469C" w:rsidP="001C469C">
    <w:pPr>
      <w:tabs>
        <w:tab w:val="center" w:pos="4536"/>
        <w:tab w:val="right" w:pos="9057"/>
      </w:tabs>
      <w:ind w:right="6"/>
      <w:rPr>
        <w:rFonts w:ascii="Arial Narrow" w:hAnsi="Arial Narrow" w:cs="Arial"/>
        <w:i/>
        <w:sz w:val="20"/>
        <w:szCs w:val="20"/>
        <w:lang w:val="pl-PL" w:eastAsia="pl-PL"/>
      </w:rPr>
    </w:pPr>
    <w:r>
      <w:rPr>
        <w:rFonts w:ascii="Arial Narrow" w:hAnsi="Arial Narrow" w:cs="Arial"/>
        <w:i/>
        <w:sz w:val="20"/>
        <w:szCs w:val="20"/>
        <w:lang w:val="pl-PL" w:eastAsia="pl-PL"/>
      </w:rPr>
      <w:t xml:space="preserve">Znak postępowania </w:t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>WKD10c-27-</w:t>
    </w:r>
    <w:r w:rsidR="000605E7">
      <w:rPr>
        <w:rFonts w:ascii="Arial Narrow" w:hAnsi="Arial Narrow" w:cs="Arial"/>
        <w:i/>
        <w:sz w:val="20"/>
        <w:szCs w:val="20"/>
        <w:lang w:val="pl-PL" w:eastAsia="pl-PL"/>
      </w:rPr>
      <w:t>2</w:t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>/20</w:t>
    </w:r>
    <w:r>
      <w:rPr>
        <w:rFonts w:ascii="Arial Narrow" w:hAnsi="Arial Narrow" w:cs="Arial"/>
        <w:i/>
        <w:sz w:val="20"/>
        <w:szCs w:val="20"/>
        <w:lang w:val="pl-PL" w:eastAsia="pl-PL"/>
      </w:rPr>
      <w:t>2</w:t>
    </w:r>
    <w:r w:rsidR="000605E7">
      <w:rPr>
        <w:rFonts w:ascii="Arial Narrow" w:hAnsi="Arial Narrow" w:cs="Arial"/>
        <w:i/>
        <w:sz w:val="20"/>
        <w:szCs w:val="20"/>
        <w:lang w:val="pl-PL" w:eastAsia="pl-PL"/>
      </w:rPr>
      <w:t>2</w:t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  </w:t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 xml:space="preserve">Załącznik nr </w:t>
    </w:r>
    <w:r w:rsidR="00AB4999" w:rsidRPr="001C469C">
      <w:rPr>
        <w:rFonts w:ascii="Arial Narrow" w:hAnsi="Arial Narrow" w:cs="Arial"/>
        <w:i/>
        <w:sz w:val="20"/>
        <w:szCs w:val="20"/>
        <w:lang w:val="pl-PL" w:eastAsia="pl-PL"/>
      </w:rPr>
      <w:t>6</w:t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 xml:space="preserve"> do SWZ</w:t>
    </w:r>
  </w:p>
  <w:p w:rsidR="001C469C" w:rsidRPr="00D4168C" w:rsidRDefault="000F100E" w:rsidP="00D4168C">
    <w:pPr>
      <w:tabs>
        <w:tab w:val="center" w:pos="4536"/>
        <w:tab w:val="right" w:pos="9057"/>
      </w:tabs>
      <w:spacing w:line="360" w:lineRule="auto"/>
      <w:ind w:right="4"/>
      <w:rPr>
        <w:rFonts w:ascii="Arial Narrow" w:hAnsi="Arial Narrow" w:cs="Arial"/>
        <w:b/>
        <w:i/>
        <w:sz w:val="20"/>
        <w:szCs w:val="20"/>
        <w:lang w:val="pl-PL" w:eastAsia="pl-PL"/>
      </w:rPr>
    </w:pPr>
    <w:r>
      <w:rPr>
        <w:rFonts w:ascii="Arial Narrow" w:hAnsi="Arial Narrow" w:cs="Arial"/>
        <w:b/>
        <w:i/>
        <w:noProof/>
        <w:sz w:val="20"/>
        <w:szCs w:val="20"/>
        <w:lang w:val="pl-PL" w:eastAsia="pl-PL"/>
      </w:rPr>
      <w:pict>
        <v:line id="_x0000_s2049" style="position:absolute;flip:y;z-index:251657216" from=".15pt,8.2pt" to="695.35pt,8.2pt" strokecolor="navy" strokeweight="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88" w:rsidRDefault="007F33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44F90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B1B112C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7" w15:restartNumberingAfterBreak="0">
    <w:nsid w:val="212B15A8"/>
    <w:multiLevelType w:val="hybridMultilevel"/>
    <w:tmpl w:val="FBE41C2A"/>
    <w:lvl w:ilvl="0" w:tplc="5D747D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9" w15:restartNumberingAfterBreak="0">
    <w:nsid w:val="4F57751A"/>
    <w:multiLevelType w:val="hybridMultilevel"/>
    <w:tmpl w:val="5BF66A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5D747DD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54D3D07"/>
    <w:multiLevelType w:val="hybridMultilevel"/>
    <w:tmpl w:val="5568D602"/>
    <w:lvl w:ilvl="0" w:tplc="AE8E00CC">
      <w:start w:val="1"/>
      <w:numFmt w:val="decimal"/>
      <w:lvlText w:val="%1)"/>
      <w:lvlJc w:val="left"/>
      <w:pPr>
        <w:ind w:left="92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32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3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8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9" w15:restartNumberingAfterBreak="0">
    <w:nsid w:val="7A4747DF"/>
    <w:multiLevelType w:val="hybridMultilevel"/>
    <w:tmpl w:val="B72A3C42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774F0"/>
    <w:multiLevelType w:val="hybridMultilevel"/>
    <w:tmpl w:val="4C9A3996"/>
    <w:lvl w:ilvl="0" w:tplc="638C7EF8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24"/>
  </w:num>
  <w:num w:numId="3">
    <w:abstractNumId w:val="37"/>
  </w:num>
  <w:num w:numId="4">
    <w:abstractNumId w:val="26"/>
  </w:num>
  <w:num w:numId="5">
    <w:abstractNumId w:val="2"/>
  </w:num>
  <w:num w:numId="6">
    <w:abstractNumId w:val="1"/>
  </w:num>
  <w:num w:numId="7">
    <w:abstractNumId w:val="0"/>
  </w:num>
  <w:num w:numId="8">
    <w:abstractNumId w:val="33"/>
  </w:num>
  <w:num w:numId="9">
    <w:abstractNumId w:val="23"/>
  </w:num>
  <w:num w:numId="10">
    <w:abstractNumId w:val="30"/>
  </w:num>
  <w:num w:numId="11">
    <w:abstractNumId w:val="40"/>
  </w:num>
  <w:num w:numId="12">
    <w:abstractNumId w:val="34"/>
  </w:num>
  <w:num w:numId="13">
    <w:abstractNumId w:val="17"/>
  </w:num>
  <w:num w:numId="14">
    <w:abstractNumId w:val="25"/>
  </w:num>
  <w:num w:numId="15">
    <w:abstractNumId w:val="29"/>
  </w:num>
  <w:num w:numId="16">
    <w:abstractNumId w:val="27"/>
  </w:num>
  <w:num w:numId="17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5C8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5E7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FE4"/>
    <w:rsid w:val="00095F0C"/>
    <w:rsid w:val="0009651E"/>
    <w:rsid w:val="00097895"/>
    <w:rsid w:val="00097E66"/>
    <w:rsid w:val="000A08E0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00E"/>
    <w:rsid w:val="000F165B"/>
    <w:rsid w:val="000F2608"/>
    <w:rsid w:val="000F29D3"/>
    <w:rsid w:val="000F48BD"/>
    <w:rsid w:val="000F4B50"/>
    <w:rsid w:val="000F564F"/>
    <w:rsid w:val="000F5D07"/>
    <w:rsid w:val="000F6323"/>
    <w:rsid w:val="000F6877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37B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379EF"/>
    <w:rsid w:val="0014044E"/>
    <w:rsid w:val="00140B5B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ADE"/>
    <w:rsid w:val="00190125"/>
    <w:rsid w:val="00190297"/>
    <w:rsid w:val="0019120A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0C12"/>
    <w:rsid w:val="001C178D"/>
    <w:rsid w:val="001C1F88"/>
    <w:rsid w:val="001C34A3"/>
    <w:rsid w:val="001C469C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DC2"/>
    <w:rsid w:val="00226F09"/>
    <w:rsid w:val="00230D9A"/>
    <w:rsid w:val="00231707"/>
    <w:rsid w:val="00231AD7"/>
    <w:rsid w:val="00233066"/>
    <w:rsid w:val="002337CA"/>
    <w:rsid w:val="00235066"/>
    <w:rsid w:val="00236695"/>
    <w:rsid w:val="00236853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1475"/>
    <w:rsid w:val="00255B50"/>
    <w:rsid w:val="0025625E"/>
    <w:rsid w:val="00257434"/>
    <w:rsid w:val="002636F8"/>
    <w:rsid w:val="00263ED7"/>
    <w:rsid w:val="002648FC"/>
    <w:rsid w:val="00264AC4"/>
    <w:rsid w:val="00266044"/>
    <w:rsid w:val="002668FD"/>
    <w:rsid w:val="00267632"/>
    <w:rsid w:val="0027084A"/>
    <w:rsid w:val="0027202E"/>
    <w:rsid w:val="002727D2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1873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7B6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21CE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4ED8"/>
    <w:rsid w:val="00355120"/>
    <w:rsid w:val="00355221"/>
    <w:rsid w:val="00355CED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3D85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FD3"/>
    <w:rsid w:val="003B6BB8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0C8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79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64BE"/>
    <w:rsid w:val="0048714C"/>
    <w:rsid w:val="00487575"/>
    <w:rsid w:val="004878D7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BCB"/>
    <w:rsid w:val="004A6F71"/>
    <w:rsid w:val="004B0877"/>
    <w:rsid w:val="004B151B"/>
    <w:rsid w:val="004B22BF"/>
    <w:rsid w:val="004B2380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5429"/>
    <w:rsid w:val="00547085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1F1E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A7BFD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0FFB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47FB"/>
    <w:rsid w:val="006D51DD"/>
    <w:rsid w:val="006D5A9B"/>
    <w:rsid w:val="006D7326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8FC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F9A"/>
    <w:rsid w:val="00757CB5"/>
    <w:rsid w:val="007611AB"/>
    <w:rsid w:val="00761657"/>
    <w:rsid w:val="007619C7"/>
    <w:rsid w:val="0076421F"/>
    <w:rsid w:val="00766ADB"/>
    <w:rsid w:val="00766AFB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895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388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C4E"/>
    <w:rsid w:val="008060E1"/>
    <w:rsid w:val="008076BD"/>
    <w:rsid w:val="008123BA"/>
    <w:rsid w:val="008127DC"/>
    <w:rsid w:val="00813663"/>
    <w:rsid w:val="00813EB2"/>
    <w:rsid w:val="008151E8"/>
    <w:rsid w:val="00816E23"/>
    <w:rsid w:val="00817F29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5991"/>
    <w:rsid w:val="00836584"/>
    <w:rsid w:val="00836BC4"/>
    <w:rsid w:val="008403D7"/>
    <w:rsid w:val="00840CF2"/>
    <w:rsid w:val="00840E6F"/>
    <w:rsid w:val="0084233A"/>
    <w:rsid w:val="008427D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2F27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553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4FB4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7605"/>
    <w:rsid w:val="008E0402"/>
    <w:rsid w:val="008E21AF"/>
    <w:rsid w:val="008E22D3"/>
    <w:rsid w:val="008E2D4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00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DBE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74EC"/>
    <w:rsid w:val="009679AD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B6D"/>
    <w:rsid w:val="009A5E6E"/>
    <w:rsid w:val="009A6A79"/>
    <w:rsid w:val="009A7CED"/>
    <w:rsid w:val="009B3379"/>
    <w:rsid w:val="009B414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223E"/>
    <w:rsid w:val="00A029CE"/>
    <w:rsid w:val="00A033E9"/>
    <w:rsid w:val="00A03DC3"/>
    <w:rsid w:val="00A05300"/>
    <w:rsid w:val="00A05823"/>
    <w:rsid w:val="00A05BE7"/>
    <w:rsid w:val="00A05F27"/>
    <w:rsid w:val="00A06812"/>
    <w:rsid w:val="00A0702C"/>
    <w:rsid w:val="00A10096"/>
    <w:rsid w:val="00A1028D"/>
    <w:rsid w:val="00A11A81"/>
    <w:rsid w:val="00A13F82"/>
    <w:rsid w:val="00A14137"/>
    <w:rsid w:val="00A14313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31B9"/>
    <w:rsid w:val="00A33774"/>
    <w:rsid w:val="00A347CF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58F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999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0B81"/>
    <w:rsid w:val="00AD2236"/>
    <w:rsid w:val="00AD38E7"/>
    <w:rsid w:val="00AD4055"/>
    <w:rsid w:val="00AD45A2"/>
    <w:rsid w:val="00AD56DB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3C7B"/>
    <w:rsid w:val="00AF45AA"/>
    <w:rsid w:val="00AF4BC5"/>
    <w:rsid w:val="00AF7338"/>
    <w:rsid w:val="00AF793A"/>
    <w:rsid w:val="00AF7F86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2B5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2C4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49DC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2CCE"/>
    <w:rsid w:val="00C0427B"/>
    <w:rsid w:val="00C04862"/>
    <w:rsid w:val="00C04EB4"/>
    <w:rsid w:val="00C05015"/>
    <w:rsid w:val="00C06F8E"/>
    <w:rsid w:val="00C07AD8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AB6"/>
    <w:rsid w:val="00C404C8"/>
    <w:rsid w:val="00C4053E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76F0F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338D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0958"/>
    <w:rsid w:val="00D014C1"/>
    <w:rsid w:val="00D01644"/>
    <w:rsid w:val="00D02915"/>
    <w:rsid w:val="00D03BFE"/>
    <w:rsid w:val="00D04027"/>
    <w:rsid w:val="00D04B77"/>
    <w:rsid w:val="00D0579A"/>
    <w:rsid w:val="00D05912"/>
    <w:rsid w:val="00D10FE6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C4"/>
    <w:rsid w:val="00D2607E"/>
    <w:rsid w:val="00D2650C"/>
    <w:rsid w:val="00D31852"/>
    <w:rsid w:val="00D33D75"/>
    <w:rsid w:val="00D36245"/>
    <w:rsid w:val="00D37F07"/>
    <w:rsid w:val="00D40113"/>
    <w:rsid w:val="00D40ED9"/>
    <w:rsid w:val="00D4168C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3503"/>
    <w:rsid w:val="00D53ED9"/>
    <w:rsid w:val="00D56108"/>
    <w:rsid w:val="00D571F8"/>
    <w:rsid w:val="00D60E51"/>
    <w:rsid w:val="00D61E44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24E5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C7B2A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D67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2D3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898"/>
    <w:rsid w:val="00E93BD8"/>
    <w:rsid w:val="00E93FFC"/>
    <w:rsid w:val="00E949F0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17E6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BCE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264D"/>
    <w:rsid w:val="00F03930"/>
    <w:rsid w:val="00F04804"/>
    <w:rsid w:val="00F10966"/>
    <w:rsid w:val="00F12601"/>
    <w:rsid w:val="00F14BF1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B5C49"/>
    <w:rsid w:val="00FB5F42"/>
    <w:rsid w:val="00FB606C"/>
    <w:rsid w:val="00FC063B"/>
    <w:rsid w:val="00FC0984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C31"/>
    <w:rsid w:val="00FF5E06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F115961-F82E-4388-BA89-7E0F6372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9BF3C-C161-486C-9BA9-884B10EF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Jodłowska</dc:creator>
  <cp:lastModifiedBy>Joanna Grabska</cp:lastModifiedBy>
  <cp:revision>36</cp:revision>
  <cp:lastPrinted>2021-04-28T09:47:00Z</cp:lastPrinted>
  <dcterms:created xsi:type="dcterms:W3CDTF">2015-05-06T09:06:00Z</dcterms:created>
  <dcterms:modified xsi:type="dcterms:W3CDTF">2022-02-09T07:56:00Z</dcterms:modified>
</cp:coreProperties>
</file>