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7FB" w:rsidRDefault="006D47FB" w:rsidP="0029187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Arial Narrow" w:hAnsi="Arial Narrow"/>
          <w:b/>
          <w:bCs/>
          <w:iCs/>
          <w:caps/>
          <w:color w:val="000000"/>
          <w:sz w:val="24"/>
          <w:lang w:val="pl-PL" w:eastAsia="x-none"/>
        </w:rPr>
      </w:pPr>
      <w:r w:rsidRPr="006D47FB">
        <w:rPr>
          <w:rFonts w:ascii="Arial Narrow" w:hAnsi="Arial Narrow"/>
          <w:b/>
          <w:bCs/>
          <w:iCs/>
          <w:caps/>
          <w:color w:val="000000"/>
          <w:sz w:val="24"/>
          <w:lang w:val="pl-PL" w:eastAsia="x-none"/>
        </w:rPr>
        <w:t xml:space="preserve">WYKAZ </w:t>
      </w:r>
      <w:r w:rsidR="005C0FFB">
        <w:rPr>
          <w:rFonts w:ascii="Arial Narrow" w:hAnsi="Arial Narrow"/>
          <w:b/>
          <w:bCs/>
          <w:iCs/>
          <w:caps/>
          <w:color w:val="000000"/>
          <w:sz w:val="24"/>
          <w:lang w:val="pl-PL" w:eastAsia="x-none"/>
        </w:rPr>
        <w:t>WYKONANYCH LUB WYKONYWANYCH USŁUG</w:t>
      </w:r>
    </w:p>
    <w:p w:rsidR="00AB4999" w:rsidRDefault="00AB4999" w:rsidP="00AB4999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Arial Narrow" w:hAnsi="Arial Narrow"/>
          <w:b/>
          <w:bCs/>
          <w:iCs/>
          <w:color w:val="000000"/>
          <w:sz w:val="20"/>
          <w:szCs w:val="20"/>
          <w:lang w:val="pl-PL" w:eastAsia="x-none"/>
        </w:rPr>
      </w:pPr>
      <w:r w:rsidRPr="00AB4999">
        <w:rPr>
          <w:rFonts w:ascii="Arial Narrow" w:hAnsi="Arial Narrow"/>
          <w:bCs/>
          <w:iCs/>
          <w:color w:val="000000"/>
          <w:sz w:val="20"/>
          <w:szCs w:val="20"/>
          <w:lang w:val="pl-PL" w:eastAsia="x-none"/>
        </w:rPr>
        <w:t>do</w:t>
      </w:r>
      <w:r w:rsidR="005C0FFB">
        <w:rPr>
          <w:rFonts w:ascii="Arial Narrow" w:hAnsi="Arial Narrow"/>
          <w:bCs/>
          <w:iCs/>
          <w:color w:val="000000"/>
          <w:sz w:val="20"/>
          <w:szCs w:val="20"/>
          <w:lang w:val="pl-PL" w:eastAsia="x-none"/>
        </w:rPr>
        <w:t>t.</w:t>
      </w:r>
      <w:r w:rsidRPr="00AB4999">
        <w:rPr>
          <w:rFonts w:ascii="Arial Narrow" w:hAnsi="Arial Narrow"/>
          <w:bCs/>
          <w:iCs/>
          <w:color w:val="000000"/>
          <w:sz w:val="20"/>
          <w:szCs w:val="20"/>
          <w:lang w:val="pl-PL" w:eastAsia="x-none"/>
        </w:rPr>
        <w:t xml:space="preserve"> zamówienia publicznego na</w:t>
      </w:r>
      <w:r w:rsidRPr="00AB4999">
        <w:rPr>
          <w:rFonts w:ascii="Arial Narrow" w:hAnsi="Arial Narrow"/>
          <w:b/>
          <w:bCs/>
          <w:iCs/>
          <w:color w:val="000000"/>
          <w:sz w:val="20"/>
          <w:szCs w:val="20"/>
          <w:lang w:val="pl-PL" w:eastAsia="x-none"/>
        </w:rPr>
        <w:t xml:space="preserve"> „</w:t>
      </w:r>
      <w:r w:rsidR="003A048D" w:rsidRPr="003A048D">
        <w:rPr>
          <w:rFonts w:ascii="Arial Narrow" w:hAnsi="Arial Narrow"/>
          <w:b/>
          <w:bCs/>
          <w:i/>
          <w:iCs/>
          <w:color w:val="000000"/>
          <w:sz w:val="20"/>
          <w:szCs w:val="20"/>
          <w:lang w:val="pl-PL" w:eastAsia="x-none"/>
        </w:rPr>
        <w:t>Usług</w:t>
      </w:r>
      <w:r w:rsidR="003A048D">
        <w:rPr>
          <w:rFonts w:ascii="Arial Narrow" w:hAnsi="Arial Narrow"/>
          <w:b/>
          <w:bCs/>
          <w:i/>
          <w:iCs/>
          <w:color w:val="000000"/>
          <w:sz w:val="20"/>
          <w:szCs w:val="20"/>
          <w:lang w:val="pl-PL" w:eastAsia="x-none"/>
        </w:rPr>
        <w:t>ę</w:t>
      </w:r>
      <w:r w:rsidR="003A048D" w:rsidRPr="003A048D">
        <w:rPr>
          <w:rFonts w:ascii="Arial Narrow" w:hAnsi="Arial Narrow"/>
          <w:b/>
          <w:bCs/>
          <w:i/>
          <w:iCs/>
          <w:color w:val="000000"/>
          <w:sz w:val="20"/>
          <w:szCs w:val="20"/>
          <w:lang w:val="pl-PL" w:eastAsia="x-none"/>
        </w:rPr>
        <w:t xml:space="preserve"> kontroli dokumentów przewozu wraz z rozpatrywaniem reklamacji od wystawionych wezwań do zapłaty oraz skarg dotyczących świadczonych usług</w:t>
      </w:r>
      <w:r w:rsidRPr="00AB4999">
        <w:rPr>
          <w:rFonts w:ascii="Arial Narrow" w:hAnsi="Arial Narrow"/>
          <w:b/>
          <w:bCs/>
          <w:iCs/>
          <w:color w:val="000000"/>
          <w:sz w:val="20"/>
          <w:szCs w:val="20"/>
          <w:lang w:val="pl-PL" w:eastAsia="x-none"/>
        </w:rPr>
        <w:t>”</w:t>
      </w:r>
    </w:p>
    <w:p w:rsidR="00291873" w:rsidRDefault="00291873" w:rsidP="00291873">
      <w:pPr>
        <w:jc w:val="both"/>
        <w:rPr>
          <w:rFonts w:ascii="Arial Narrow" w:hAnsi="Arial Narrow" w:cs="Arial"/>
          <w:sz w:val="20"/>
          <w:szCs w:val="20"/>
          <w:lang w:val="pl-PL" w:eastAsia="pl-PL"/>
        </w:rPr>
      </w:pPr>
    </w:p>
    <w:p w:rsidR="00291873" w:rsidRDefault="00AB4999" w:rsidP="00291873">
      <w:pPr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>
        <w:rPr>
          <w:rFonts w:ascii="Arial Narrow" w:hAnsi="Arial Narrow" w:cs="Arial"/>
          <w:sz w:val="20"/>
          <w:szCs w:val="20"/>
          <w:lang w:val="pl-PL" w:eastAsia="pl-PL"/>
        </w:rPr>
        <w:t xml:space="preserve">Wykaz wymagany jest w celu potwierdzenia spełnienia warunku </w:t>
      </w:r>
      <w:r w:rsidR="001C469C">
        <w:rPr>
          <w:rFonts w:ascii="Arial Narrow" w:hAnsi="Arial Narrow" w:cs="Arial"/>
          <w:sz w:val="20"/>
          <w:szCs w:val="20"/>
          <w:lang w:val="pl-PL" w:eastAsia="pl-PL"/>
        </w:rPr>
        <w:t xml:space="preserve">udziału w postępowaniu </w:t>
      </w:r>
      <w:r>
        <w:rPr>
          <w:rFonts w:ascii="Arial Narrow" w:hAnsi="Arial Narrow" w:cs="Arial"/>
          <w:sz w:val="20"/>
          <w:szCs w:val="20"/>
          <w:lang w:val="pl-PL" w:eastAsia="pl-PL"/>
        </w:rPr>
        <w:t xml:space="preserve">określonego w </w:t>
      </w:r>
      <w:r w:rsidR="001C469C">
        <w:rPr>
          <w:rFonts w:ascii="Arial Narrow" w:hAnsi="Arial Narrow" w:cs="Arial"/>
          <w:sz w:val="20"/>
          <w:szCs w:val="20"/>
          <w:lang w:val="pl-PL" w:eastAsia="pl-PL"/>
        </w:rPr>
        <w:t xml:space="preserve">Rozdziale XV </w:t>
      </w:r>
      <w:r>
        <w:rPr>
          <w:rFonts w:ascii="Arial Narrow" w:hAnsi="Arial Narrow" w:cs="Arial"/>
          <w:sz w:val="20"/>
          <w:szCs w:val="20"/>
          <w:lang w:val="pl-PL" w:eastAsia="pl-PL"/>
        </w:rPr>
        <w:t>ust. 2</w:t>
      </w:r>
      <w:r w:rsidR="001C469C">
        <w:rPr>
          <w:rFonts w:ascii="Arial Narrow" w:hAnsi="Arial Narrow" w:cs="Arial"/>
          <w:sz w:val="20"/>
          <w:szCs w:val="20"/>
          <w:lang w:val="pl-PL" w:eastAsia="pl-PL"/>
        </w:rPr>
        <w:t xml:space="preserve"> pkt 4</w:t>
      </w:r>
      <w:r>
        <w:rPr>
          <w:rFonts w:ascii="Arial Narrow" w:hAnsi="Arial Narrow" w:cs="Arial"/>
          <w:sz w:val="20"/>
          <w:szCs w:val="20"/>
          <w:lang w:val="pl-PL" w:eastAsia="pl-PL"/>
        </w:rPr>
        <w:t xml:space="preserve">) </w:t>
      </w:r>
      <w:r w:rsidR="001C469C">
        <w:rPr>
          <w:rFonts w:ascii="Arial Narrow" w:hAnsi="Arial Narrow" w:cs="Arial"/>
          <w:sz w:val="20"/>
          <w:szCs w:val="20"/>
          <w:lang w:val="pl-PL" w:eastAsia="pl-PL"/>
        </w:rPr>
        <w:t>S</w:t>
      </w:r>
      <w:r>
        <w:rPr>
          <w:rFonts w:ascii="Arial Narrow" w:hAnsi="Arial Narrow" w:cs="Arial"/>
          <w:sz w:val="20"/>
          <w:szCs w:val="20"/>
          <w:lang w:val="pl-PL" w:eastAsia="pl-PL"/>
        </w:rPr>
        <w:t>WZ.</w:t>
      </w:r>
    </w:p>
    <w:p w:rsidR="006D47FB" w:rsidRPr="006D47FB" w:rsidRDefault="006D47FB" w:rsidP="006D47FB">
      <w:pPr>
        <w:ind w:left="708"/>
        <w:jc w:val="both"/>
        <w:rPr>
          <w:rFonts w:ascii="Arial Narrow" w:hAnsi="Arial Narrow" w:cs="Arial"/>
          <w:sz w:val="20"/>
          <w:szCs w:val="20"/>
          <w:lang w:val="pl-PL"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6049"/>
        <w:gridCol w:w="3331"/>
        <w:gridCol w:w="1933"/>
        <w:gridCol w:w="3238"/>
      </w:tblGrid>
      <w:tr w:rsidR="00AB4999" w:rsidRPr="008331C7" w:rsidTr="00304EF3">
        <w:trPr>
          <w:jc w:val="center"/>
        </w:trPr>
        <w:tc>
          <w:tcPr>
            <w:tcW w:w="531" w:type="dxa"/>
            <w:shd w:val="clear" w:color="auto" w:fill="D9D9D9" w:themeFill="background1" w:themeFillShade="D9"/>
          </w:tcPr>
          <w:p w:rsidR="00AB4999" w:rsidRPr="00D4168C" w:rsidRDefault="00AB4999" w:rsidP="00D4168C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</w:pPr>
            <w:r w:rsidRPr="00D4168C"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  <w:t>L.p.</w:t>
            </w:r>
          </w:p>
        </w:tc>
        <w:tc>
          <w:tcPr>
            <w:tcW w:w="6049" w:type="dxa"/>
            <w:shd w:val="clear" w:color="auto" w:fill="D9D9D9" w:themeFill="background1" w:themeFillShade="D9"/>
          </w:tcPr>
          <w:p w:rsidR="00AB4999" w:rsidRPr="00D4168C" w:rsidRDefault="005C0FFB" w:rsidP="003A048D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</w:pPr>
            <w:r w:rsidRPr="005C0FFB"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  <w:t>Nazwa</w:t>
            </w:r>
            <w:r w:rsidR="003A048D"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  <w:t xml:space="preserve"> zamówienia oraz</w:t>
            </w:r>
            <w:r w:rsidRPr="005C0FFB"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  <w:t xml:space="preserve"> podmiot (</w:t>
            </w:r>
            <w:r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  <w:t>Z</w:t>
            </w:r>
            <w:r w:rsidRPr="005C0FFB"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  <w:t xml:space="preserve">amawiającego), na rzecz którego </w:t>
            </w:r>
            <w:r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  <w:t>usługi</w:t>
            </w:r>
            <w:r w:rsidRPr="005C0FFB"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  <w:t xml:space="preserve"> zostały wykonane </w:t>
            </w:r>
            <w:r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  <w:t>lub są wykonywane</w:t>
            </w:r>
          </w:p>
        </w:tc>
        <w:tc>
          <w:tcPr>
            <w:tcW w:w="3331" w:type="dxa"/>
            <w:shd w:val="clear" w:color="auto" w:fill="D9D9D9" w:themeFill="background1" w:themeFillShade="D9"/>
          </w:tcPr>
          <w:p w:rsidR="003A048D" w:rsidRPr="003A048D" w:rsidRDefault="003A048D" w:rsidP="003A048D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 w:rsidRPr="003A048D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Termin wykonania</w:t>
            </w:r>
          </w:p>
          <w:p w:rsidR="003A048D" w:rsidRPr="003A048D" w:rsidRDefault="003A048D" w:rsidP="003A048D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 w:rsidRPr="003A048D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od-do</w:t>
            </w:r>
          </w:p>
          <w:p w:rsidR="00AB4999" w:rsidRPr="00D4168C" w:rsidRDefault="003A048D" w:rsidP="003A048D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</w:pPr>
            <w:r w:rsidRPr="003A048D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dzień/m-c/rok</w:t>
            </w:r>
          </w:p>
        </w:tc>
        <w:tc>
          <w:tcPr>
            <w:tcW w:w="1933" w:type="dxa"/>
            <w:shd w:val="clear" w:color="auto" w:fill="D9D9D9" w:themeFill="background1" w:themeFillShade="D9"/>
          </w:tcPr>
          <w:p w:rsidR="00AB4999" w:rsidRDefault="005C0FFB" w:rsidP="006D47F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  <w:t xml:space="preserve">Wartość </w:t>
            </w:r>
            <w:r w:rsidR="0090300E"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  <w:t xml:space="preserve">zamówienia </w:t>
            </w:r>
            <w:r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  <w:t>brutto</w:t>
            </w:r>
            <w:r w:rsidR="00AB4999"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  <w:t xml:space="preserve"> w </w:t>
            </w:r>
            <w:r w:rsidR="003A048D"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  <w:t>PLN</w:t>
            </w:r>
          </w:p>
          <w:p w:rsidR="005C0FFB" w:rsidRPr="00D4168C" w:rsidRDefault="005C0FFB" w:rsidP="006D47F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3238" w:type="dxa"/>
            <w:shd w:val="clear" w:color="auto" w:fill="D9D9D9" w:themeFill="background1" w:themeFillShade="D9"/>
          </w:tcPr>
          <w:p w:rsidR="00304EF3" w:rsidRDefault="00304EF3" w:rsidP="00AB499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 w:rsidRPr="00304EF3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 xml:space="preserve">Nazwa (firma) innego podmiotu, na którego zasoby Wykonawca powołuje się na zasadach określonych w Rozdziale XVI SWZ </w:t>
            </w:r>
            <w:r w:rsidR="008331C7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*</w:t>
            </w:r>
          </w:p>
          <w:p w:rsidR="00AB4999" w:rsidRPr="00304EF3" w:rsidRDefault="00304EF3" w:rsidP="008331C7">
            <w:pPr>
              <w:jc w:val="center"/>
              <w:rPr>
                <w:rFonts w:ascii="Arial Narrow" w:hAnsi="Arial Narrow" w:cs="Arial"/>
                <w:sz w:val="16"/>
                <w:szCs w:val="16"/>
                <w:lang w:val="pl-PL" w:eastAsia="pl-PL"/>
              </w:rPr>
            </w:pPr>
            <w:r w:rsidRPr="00304EF3">
              <w:rPr>
                <w:rFonts w:ascii="Arial Narrow" w:hAnsi="Arial Narrow" w:cs="Arial"/>
                <w:bCs/>
                <w:sz w:val="16"/>
                <w:szCs w:val="16"/>
                <w:lang w:val="pl-PL" w:eastAsia="pl-PL"/>
              </w:rPr>
              <w:t>(w przypadku powoływania się na te zasoby)</w:t>
            </w:r>
            <w:r w:rsidR="008331C7">
              <w:rPr>
                <w:rFonts w:ascii="Arial Narrow" w:hAnsi="Arial Narrow" w:cs="Arial"/>
                <w:bCs/>
                <w:sz w:val="16"/>
                <w:szCs w:val="16"/>
                <w:lang w:val="pl-PL" w:eastAsia="pl-PL"/>
              </w:rPr>
              <w:t xml:space="preserve"> </w:t>
            </w:r>
          </w:p>
        </w:tc>
      </w:tr>
      <w:tr w:rsidR="00AB4999" w:rsidRPr="008331C7" w:rsidTr="00304EF3">
        <w:trPr>
          <w:trHeight w:val="397"/>
          <w:jc w:val="center"/>
        </w:trPr>
        <w:tc>
          <w:tcPr>
            <w:tcW w:w="531" w:type="dxa"/>
          </w:tcPr>
          <w:p w:rsidR="00AB4999" w:rsidRPr="00D4168C" w:rsidRDefault="00AB4999" w:rsidP="00D4168C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</w:pPr>
            <w:r w:rsidRPr="00D4168C"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  <w:t>1.</w:t>
            </w:r>
          </w:p>
        </w:tc>
        <w:tc>
          <w:tcPr>
            <w:tcW w:w="6049" w:type="dxa"/>
          </w:tcPr>
          <w:p w:rsidR="003A048D" w:rsidRPr="003A048D" w:rsidRDefault="003A048D" w:rsidP="003A048D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pl-PL" w:eastAsia="pl-PL"/>
              </w:rPr>
            </w:pPr>
            <w:r w:rsidRPr="003A048D">
              <w:rPr>
                <w:rFonts w:ascii="Arial Narrow" w:hAnsi="Arial Narrow" w:cs="Arial"/>
                <w:bCs/>
                <w:sz w:val="20"/>
                <w:szCs w:val="20"/>
                <w:lang w:val="pl-PL" w:eastAsia="pl-PL"/>
              </w:rPr>
              <w:t>Nazwa zamówienia: ……………….....................................................................</w:t>
            </w:r>
          </w:p>
          <w:p w:rsidR="003A048D" w:rsidRDefault="003A048D" w:rsidP="003A048D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pl-PL" w:eastAsia="pl-PL"/>
              </w:rPr>
            </w:pPr>
            <w:r w:rsidRPr="003A048D">
              <w:rPr>
                <w:rFonts w:ascii="Arial Narrow" w:hAnsi="Arial Narrow" w:cs="Arial"/>
                <w:bCs/>
                <w:sz w:val="20"/>
                <w:szCs w:val="20"/>
                <w:lang w:val="pl-PL" w:eastAsia="pl-PL"/>
              </w:rPr>
              <w:t>………………………………………………………………………………………….</w:t>
            </w:r>
          </w:p>
          <w:p w:rsidR="003A048D" w:rsidRDefault="003A048D" w:rsidP="003A048D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pl-PL" w:eastAsia="pl-PL"/>
              </w:rPr>
            </w:pPr>
          </w:p>
          <w:p w:rsidR="003A048D" w:rsidRDefault="003A048D" w:rsidP="003A048D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pl-PL" w:eastAsia="pl-PL"/>
              </w:rPr>
            </w:pPr>
            <w:r w:rsidRPr="003A048D">
              <w:rPr>
                <w:rFonts w:ascii="Arial Narrow" w:hAnsi="Arial Narrow" w:cs="Arial"/>
                <w:bCs/>
                <w:sz w:val="20"/>
                <w:szCs w:val="20"/>
                <w:lang w:val="pl-PL" w:eastAsia="pl-PL"/>
              </w:rPr>
              <w:t>Nazwa podmiotu (Zamawiającego), na rzecz którego usługi zostały wykonane</w:t>
            </w:r>
            <w:r>
              <w:rPr>
                <w:rFonts w:ascii="Arial Narrow" w:hAnsi="Arial Narrow" w:cs="Arial"/>
                <w:bCs/>
                <w:sz w:val="20"/>
                <w:szCs w:val="20"/>
                <w:lang w:val="pl-PL" w:eastAsia="pl-PL"/>
              </w:rPr>
              <w:t>:</w:t>
            </w:r>
          </w:p>
          <w:p w:rsidR="003A048D" w:rsidRPr="003A048D" w:rsidRDefault="003A048D" w:rsidP="003A048D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pl-PL" w:eastAsia="pl-PL"/>
              </w:rPr>
            </w:pPr>
            <w:r w:rsidRPr="003A048D">
              <w:rPr>
                <w:rFonts w:ascii="Arial Narrow" w:hAnsi="Arial Narrow" w:cs="Arial"/>
                <w:bCs/>
                <w:sz w:val="20"/>
                <w:szCs w:val="20"/>
                <w:lang w:val="pl-PL" w:eastAsia="pl-PL"/>
              </w:rPr>
              <w:t>………………………………………………………………………………………….</w:t>
            </w:r>
          </w:p>
          <w:p w:rsidR="003A048D" w:rsidRPr="003A048D" w:rsidRDefault="003A048D" w:rsidP="003A048D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pl-PL" w:eastAsia="pl-PL"/>
              </w:rPr>
            </w:pPr>
            <w:r w:rsidRPr="003A048D">
              <w:rPr>
                <w:rFonts w:ascii="Arial Narrow" w:hAnsi="Arial Narrow" w:cs="Arial"/>
                <w:bCs/>
                <w:sz w:val="20"/>
                <w:szCs w:val="20"/>
                <w:lang w:val="pl-PL" w:eastAsia="pl-PL"/>
              </w:rPr>
              <w:t>………………………………………………………………………………………….</w:t>
            </w:r>
          </w:p>
          <w:p w:rsidR="003A048D" w:rsidRPr="003A048D" w:rsidRDefault="003A048D" w:rsidP="003A048D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pl-PL" w:eastAsia="pl-PL"/>
              </w:rPr>
            </w:pPr>
            <w:r w:rsidRPr="003A048D">
              <w:rPr>
                <w:rFonts w:ascii="Arial Narrow" w:hAnsi="Arial Narrow" w:cs="Arial"/>
                <w:bCs/>
                <w:sz w:val="20"/>
                <w:szCs w:val="20"/>
                <w:lang w:val="pl-PL" w:eastAsia="pl-PL"/>
              </w:rPr>
              <w:t xml:space="preserve">Zakres zamówienia obejmował </w:t>
            </w:r>
            <w:r>
              <w:rPr>
                <w:rFonts w:ascii="Arial Narrow" w:hAnsi="Arial Narrow" w:cs="Arial"/>
                <w:b/>
                <w:sz w:val="20"/>
                <w:szCs w:val="20"/>
                <w:u w:val="single"/>
                <w:lang w:val="pl-PL" w:eastAsia="pl-PL"/>
              </w:rPr>
              <w:t>kontrolę</w:t>
            </w:r>
            <w:r w:rsidRPr="003A048D">
              <w:rPr>
                <w:rFonts w:ascii="Arial Narrow" w:hAnsi="Arial Narrow" w:cs="Arial"/>
                <w:b/>
                <w:sz w:val="20"/>
                <w:szCs w:val="20"/>
                <w:u w:val="single"/>
                <w:lang w:val="pl-PL" w:eastAsia="pl-PL"/>
              </w:rPr>
              <w:t xml:space="preserve"> biletów w środkach publicznego transportu zbiorowego wraz z rozpat</w:t>
            </w:r>
            <w:r>
              <w:rPr>
                <w:rFonts w:ascii="Arial Narrow" w:hAnsi="Arial Narrow" w:cs="Arial"/>
                <w:b/>
                <w:sz w:val="20"/>
                <w:szCs w:val="20"/>
                <w:u w:val="single"/>
                <w:lang w:val="pl-PL" w:eastAsia="pl-PL"/>
              </w:rPr>
              <w:t xml:space="preserve">rywaniem wniosków </w:t>
            </w:r>
            <w:r w:rsidRPr="003A048D">
              <w:rPr>
                <w:rFonts w:ascii="Arial Narrow" w:hAnsi="Arial Narrow" w:cs="Arial"/>
                <w:b/>
                <w:sz w:val="20"/>
                <w:szCs w:val="20"/>
                <w:u w:val="single"/>
                <w:lang w:val="pl-PL" w:eastAsia="pl-PL"/>
              </w:rPr>
              <w:t>reklamacyjnych</w:t>
            </w:r>
            <w:r w:rsidRPr="003A048D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 xml:space="preserve">, </w:t>
            </w:r>
            <w:r w:rsidRPr="003A048D">
              <w:rPr>
                <w:rFonts w:ascii="Arial Narrow" w:hAnsi="Arial Narrow" w:cs="Arial"/>
                <w:bCs/>
                <w:sz w:val="20"/>
                <w:szCs w:val="20"/>
                <w:lang w:val="pl-PL" w:eastAsia="pl-PL"/>
              </w:rPr>
              <w:t xml:space="preserve">zgodnie z Rozdziałem XV ust. 2 pkt 4 SWZ: </w:t>
            </w:r>
          </w:p>
          <w:p w:rsidR="00AB4999" w:rsidRPr="003A048D" w:rsidRDefault="003A048D" w:rsidP="00304EF3">
            <w:pPr>
              <w:rPr>
                <w:rFonts w:ascii="Arial Narrow" w:hAnsi="Arial Narrow" w:cs="Arial"/>
                <w:sz w:val="24"/>
                <w:lang w:val="pl-PL" w:eastAsia="pl-PL"/>
              </w:rPr>
            </w:pPr>
            <w:r w:rsidRPr="003A048D">
              <w:rPr>
                <w:rFonts w:ascii="Arial Narrow" w:hAnsi="Arial Narrow" w:cs="Arial"/>
                <w:b/>
                <w:bCs/>
                <w:sz w:val="24"/>
                <w:lang w:val="pl-PL" w:eastAsia="pl-PL"/>
              </w:rPr>
              <w:t>TAK / NIE**</w:t>
            </w:r>
          </w:p>
        </w:tc>
        <w:tc>
          <w:tcPr>
            <w:tcW w:w="3331" w:type="dxa"/>
          </w:tcPr>
          <w:p w:rsidR="003A048D" w:rsidRPr="002053AA" w:rsidRDefault="003A048D" w:rsidP="003A048D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 w:rsidRPr="002053AA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od</w:t>
            </w:r>
          </w:p>
          <w:p w:rsidR="003A048D" w:rsidRPr="002053AA" w:rsidRDefault="003A048D" w:rsidP="003A048D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 w:rsidRPr="002053AA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……………</w:t>
            </w:r>
            <w:r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……..</w:t>
            </w:r>
          </w:p>
          <w:p w:rsidR="003A048D" w:rsidRPr="002053AA" w:rsidRDefault="003A048D" w:rsidP="003A048D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i/>
                <w:color w:val="00000A"/>
                <w:sz w:val="16"/>
                <w:szCs w:val="16"/>
                <w:lang w:val="pl-PL"/>
              </w:rPr>
            </w:pPr>
            <w:r w:rsidRPr="002053AA">
              <w:rPr>
                <w:rFonts w:ascii="Arial Narrow" w:hAnsi="Arial Narrow" w:cs="Arial"/>
                <w:bCs/>
                <w:i/>
                <w:color w:val="00000A"/>
                <w:sz w:val="16"/>
                <w:szCs w:val="16"/>
                <w:lang w:val="pl-PL"/>
              </w:rPr>
              <w:t>(dz</w:t>
            </w:r>
            <w:r>
              <w:rPr>
                <w:rFonts w:ascii="Arial Narrow" w:hAnsi="Arial Narrow" w:cs="Arial"/>
                <w:bCs/>
                <w:i/>
                <w:color w:val="00000A"/>
                <w:sz w:val="16"/>
                <w:szCs w:val="16"/>
                <w:lang w:val="pl-PL"/>
              </w:rPr>
              <w:t>ień</w:t>
            </w:r>
            <w:r w:rsidRPr="002053AA">
              <w:rPr>
                <w:rFonts w:ascii="Arial Narrow" w:hAnsi="Arial Narrow" w:cs="Arial"/>
                <w:bCs/>
                <w:i/>
                <w:color w:val="00000A"/>
                <w:sz w:val="16"/>
                <w:szCs w:val="16"/>
                <w:lang w:val="pl-PL"/>
              </w:rPr>
              <w:t>/m-c/rok)</w:t>
            </w:r>
          </w:p>
          <w:p w:rsidR="003A048D" w:rsidRPr="002053AA" w:rsidRDefault="003A048D" w:rsidP="003A048D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 w:rsidRPr="002053AA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do</w:t>
            </w:r>
          </w:p>
          <w:p w:rsidR="003A048D" w:rsidRPr="004333F5" w:rsidRDefault="003A048D" w:rsidP="003A048D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 w:rsidRPr="004333F5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…………………..</w:t>
            </w:r>
          </w:p>
          <w:p w:rsidR="00AB4999" w:rsidRPr="006D47FB" w:rsidRDefault="003A048D" w:rsidP="003A048D">
            <w:pPr>
              <w:jc w:val="both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4333F5">
              <w:rPr>
                <w:rFonts w:ascii="Arial Narrow" w:hAnsi="Arial Narrow" w:cs="Arial"/>
                <w:bCs/>
                <w:i/>
                <w:color w:val="00000A"/>
                <w:sz w:val="16"/>
                <w:szCs w:val="16"/>
                <w:lang w:val="pl-PL"/>
              </w:rPr>
              <w:t>(dzień/m-c/rok)</w:t>
            </w:r>
          </w:p>
        </w:tc>
        <w:tc>
          <w:tcPr>
            <w:tcW w:w="1933" w:type="dxa"/>
          </w:tcPr>
          <w:p w:rsidR="00AB4999" w:rsidRPr="006D47FB" w:rsidRDefault="00AB4999" w:rsidP="006D47FB">
            <w:pPr>
              <w:jc w:val="both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238" w:type="dxa"/>
          </w:tcPr>
          <w:p w:rsidR="00AB4999" w:rsidRPr="006D47FB" w:rsidRDefault="00AB4999" w:rsidP="006D47FB">
            <w:pPr>
              <w:jc w:val="both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</w:tr>
      <w:tr w:rsidR="00AB4999" w:rsidRPr="008331C7" w:rsidTr="00304EF3">
        <w:trPr>
          <w:trHeight w:val="397"/>
          <w:jc w:val="center"/>
        </w:trPr>
        <w:tc>
          <w:tcPr>
            <w:tcW w:w="531" w:type="dxa"/>
          </w:tcPr>
          <w:p w:rsidR="00AB4999" w:rsidRPr="00D4168C" w:rsidRDefault="00AB4999" w:rsidP="00D4168C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</w:pPr>
            <w:r w:rsidRPr="00D4168C"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  <w:t>2.</w:t>
            </w:r>
          </w:p>
        </w:tc>
        <w:tc>
          <w:tcPr>
            <w:tcW w:w="6049" w:type="dxa"/>
          </w:tcPr>
          <w:p w:rsidR="00304EF3" w:rsidRPr="00304EF3" w:rsidRDefault="00304EF3" w:rsidP="00304EF3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pl-PL" w:eastAsia="pl-PL"/>
              </w:rPr>
            </w:pPr>
            <w:r w:rsidRPr="00304EF3">
              <w:rPr>
                <w:rFonts w:ascii="Arial Narrow" w:hAnsi="Arial Narrow" w:cs="Arial"/>
                <w:bCs/>
                <w:sz w:val="20"/>
                <w:szCs w:val="20"/>
                <w:lang w:val="pl-PL" w:eastAsia="pl-PL"/>
              </w:rPr>
              <w:t>Nazwa zamówienia: ……………….....................................................................</w:t>
            </w:r>
          </w:p>
          <w:p w:rsidR="00304EF3" w:rsidRPr="00304EF3" w:rsidRDefault="00304EF3" w:rsidP="00304EF3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pl-PL" w:eastAsia="pl-PL"/>
              </w:rPr>
            </w:pPr>
            <w:r w:rsidRPr="00304EF3">
              <w:rPr>
                <w:rFonts w:ascii="Arial Narrow" w:hAnsi="Arial Narrow" w:cs="Arial"/>
                <w:bCs/>
                <w:sz w:val="20"/>
                <w:szCs w:val="20"/>
                <w:lang w:val="pl-PL" w:eastAsia="pl-PL"/>
              </w:rPr>
              <w:t>………………………………………………………………………………………….</w:t>
            </w:r>
          </w:p>
          <w:p w:rsidR="00304EF3" w:rsidRPr="00304EF3" w:rsidRDefault="00304EF3" w:rsidP="00304EF3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pl-PL" w:eastAsia="pl-PL"/>
              </w:rPr>
            </w:pPr>
          </w:p>
          <w:p w:rsidR="00304EF3" w:rsidRPr="00304EF3" w:rsidRDefault="00304EF3" w:rsidP="00304EF3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pl-PL" w:eastAsia="pl-PL"/>
              </w:rPr>
            </w:pPr>
            <w:r w:rsidRPr="00304EF3">
              <w:rPr>
                <w:rFonts w:ascii="Arial Narrow" w:hAnsi="Arial Narrow" w:cs="Arial"/>
                <w:bCs/>
                <w:sz w:val="20"/>
                <w:szCs w:val="20"/>
                <w:lang w:val="pl-PL" w:eastAsia="pl-PL"/>
              </w:rPr>
              <w:t>Nazwa podmiotu (Zamawiającego), na rzecz którego usługi zostały wykonane:</w:t>
            </w:r>
          </w:p>
          <w:p w:rsidR="00304EF3" w:rsidRPr="00304EF3" w:rsidRDefault="00304EF3" w:rsidP="00304EF3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pl-PL" w:eastAsia="pl-PL"/>
              </w:rPr>
            </w:pPr>
            <w:r w:rsidRPr="00304EF3">
              <w:rPr>
                <w:rFonts w:ascii="Arial Narrow" w:hAnsi="Arial Narrow" w:cs="Arial"/>
                <w:bCs/>
                <w:sz w:val="20"/>
                <w:szCs w:val="20"/>
                <w:lang w:val="pl-PL" w:eastAsia="pl-PL"/>
              </w:rPr>
              <w:t>………………………………………………………………………………………….</w:t>
            </w:r>
          </w:p>
          <w:p w:rsidR="00304EF3" w:rsidRPr="00304EF3" w:rsidRDefault="00304EF3" w:rsidP="00304EF3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pl-PL" w:eastAsia="pl-PL"/>
              </w:rPr>
            </w:pPr>
            <w:r w:rsidRPr="00304EF3">
              <w:rPr>
                <w:rFonts w:ascii="Arial Narrow" w:hAnsi="Arial Narrow" w:cs="Arial"/>
                <w:bCs/>
                <w:sz w:val="20"/>
                <w:szCs w:val="20"/>
                <w:lang w:val="pl-PL" w:eastAsia="pl-PL"/>
              </w:rPr>
              <w:t>………………………………………………………………………………………….</w:t>
            </w:r>
          </w:p>
          <w:p w:rsidR="00304EF3" w:rsidRPr="00304EF3" w:rsidRDefault="00304EF3" w:rsidP="00304EF3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pl-PL" w:eastAsia="pl-PL"/>
              </w:rPr>
            </w:pPr>
            <w:r w:rsidRPr="00304EF3">
              <w:rPr>
                <w:rFonts w:ascii="Arial Narrow" w:hAnsi="Arial Narrow" w:cs="Arial"/>
                <w:bCs/>
                <w:sz w:val="20"/>
                <w:szCs w:val="20"/>
                <w:lang w:val="pl-PL" w:eastAsia="pl-PL"/>
              </w:rPr>
              <w:t xml:space="preserve">Zakres zamówienia obejmował </w:t>
            </w:r>
            <w:r w:rsidRPr="00304EF3">
              <w:rPr>
                <w:rFonts w:ascii="Arial Narrow" w:hAnsi="Arial Narrow" w:cs="Arial"/>
                <w:b/>
                <w:sz w:val="20"/>
                <w:szCs w:val="20"/>
                <w:u w:val="single"/>
                <w:lang w:val="pl-PL" w:eastAsia="pl-PL"/>
              </w:rPr>
              <w:t>kontrolę biletów w środkach publicznego transportu zbiorowego wraz z rozpatrywaniem wniosków reklamacyjnych</w:t>
            </w:r>
            <w:r w:rsidRPr="00304EF3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 xml:space="preserve">, </w:t>
            </w:r>
            <w:r w:rsidRPr="00304EF3">
              <w:rPr>
                <w:rFonts w:ascii="Arial Narrow" w:hAnsi="Arial Narrow" w:cs="Arial"/>
                <w:bCs/>
                <w:sz w:val="20"/>
                <w:szCs w:val="20"/>
                <w:lang w:val="pl-PL" w:eastAsia="pl-PL"/>
              </w:rPr>
              <w:t xml:space="preserve">zgodnie z Rozdziałem XV ust. 2 pkt 4 SWZ: </w:t>
            </w:r>
          </w:p>
          <w:p w:rsidR="00AB4999" w:rsidRPr="00304EF3" w:rsidRDefault="00304EF3" w:rsidP="00304EF3">
            <w:pPr>
              <w:jc w:val="both"/>
              <w:rPr>
                <w:rFonts w:ascii="Arial Narrow" w:hAnsi="Arial Narrow" w:cs="Arial"/>
                <w:sz w:val="24"/>
                <w:lang w:val="pl-PL" w:eastAsia="pl-PL"/>
              </w:rPr>
            </w:pPr>
            <w:r w:rsidRPr="00304EF3">
              <w:rPr>
                <w:rFonts w:ascii="Arial Narrow" w:hAnsi="Arial Narrow" w:cs="Arial"/>
                <w:b/>
                <w:bCs/>
                <w:sz w:val="24"/>
                <w:lang w:val="pl-PL" w:eastAsia="pl-PL"/>
              </w:rPr>
              <w:t>TAK / NIE**</w:t>
            </w:r>
          </w:p>
        </w:tc>
        <w:tc>
          <w:tcPr>
            <w:tcW w:w="3331" w:type="dxa"/>
          </w:tcPr>
          <w:p w:rsidR="00304EF3" w:rsidRPr="002053AA" w:rsidRDefault="00304EF3" w:rsidP="00304EF3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 w:rsidRPr="002053AA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od</w:t>
            </w:r>
          </w:p>
          <w:p w:rsidR="00304EF3" w:rsidRPr="002053AA" w:rsidRDefault="00304EF3" w:rsidP="00304EF3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 w:rsidRPr="002053AA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……………</w:t>
            </w:r>
            <w:r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……..</w:t>
            </w:r>
          </w:p>
          <w:p w:rsidR="00304EF3" w:rsidRPr="002053AA" w:rsidRDefault="00304EF3" w:rsidP="00304EF3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i/>
                <w:color w:val="00000A"/>
                <w:sz w:val="16"/>
                <w:szCs w:val="16"/>
                <w:lang w:val="pl-PL"/>
              </w:rPr>
            </w:pPr>
            <w:r w:rsidRPr="002053AA">
              <w:rPr>
                <w:rFonts w:ascii="Arial Narrow" w:hAnsi="Arial Narrow" w:cs="Arial"/>
                <w:bCs/>
                <w:i/>
                <w:color w:val="00000A"/>
                <w:sz w:val="16"/>
                <w:szCs w:val="16"/>
                <w:lang w:val="pl-PL"/>
              </w:rPr>
              <w:t>(dz</w:t>
            </w:r>
            <w:r>
              <w:rPr>
                <w:rFonts w:ascii="Arial Narrow" w:hAnsi="Arial Narrow" w:cs="Arial"/>
                <w:bCs/>
                <w:i/>
                <w:color w:val="00000A"/>
                <w:sz w:val="16"/>
                <w:szCs w:val="16"/>
                <w:lang w:val="pl-PL"/>
              </w:rPr>
              <w:t>ień</w:t>
            </w:r>
            <w:r w:rsidRPr="002053AA">
              <w:rPr>
                <w:rFonts w:ascii="Arial Narrow" w:hAnsi="Arial Narrow" w:cs="Arial"/>
                <w:bCs/>
                <w:i/>
                <w:color w:val="00000A"/>
                <w:sz w:val="16"/>
                <w:szCs w:val="16"/>
                <w:lang w:val="pl-PL"/>
              </w:rPr>
              <w:t>/m-c/rok)</w:t>
            </w:r>
          </w:p>
          <w:p w:rsidR="00304EF3" w:rsidRPr="002053AA" w:rsidRDefault="00304EF3" w:rsidP="00304EF3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 w:rsidRPr="002053AA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do</w:t>
            </w:r>
          </w:p>
          <w:p w:rsidR="00304EF3" w:rsidRPr="004333F5" w:rsidRDefault="00304EF3" w:rsidP="00304EF3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 w:rsidRPr="004333F5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…………………..</w:t>
            </w:r>
          </w:p>
          <w:p w:rsidR="00AB4999" w:rsidRPr="006D47FB" w:rsidRDefault="00304EF3" w:rsidP="00304EF3">
            <w:pPr>
              <w:jc w:val="both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4333F5">
              <w:rPr>
                <w:rFonts w:ascii="Arial Narrow" w:hAnsi="Arial Narrow" w:cs="Arial"/>
                <w:bCs/>
                <w:i/>
                <w:color w:val="00000A"/>
                <w:sz w:val="16"/>
                <w:szCs w:val="16"/>
                <w:lang w:val="pl-PL"/>
              </w:rPr>
              <w:t>(dzień/m-c/rok)</w:t>
            </w:r>
          </w:p>
        </w:tc>
        <w:tc>
          <w:tcPr>
            <w:tcW w:w="1933" w:type="dxa"/>
          </w:tcPr>
          <w:p w:rsidR="00AB4999" w:rsidRPr="006D47FB" w:rsidRDefault="00AB4999" w:rsidP="006D47FB">
            <w:pPr>
              <w:jc w:val="both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238" w:type="dxa"/>
          </w:tcPr>
          <w:p w:rsidR="00AB4999" w:rsidRPr="006D47FB" w:rsidRDefault="00AB4999" w:rsidP="006D47FB">
            <w:pPr>
              <w:jc w:val="both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</w:tr>
      <w:tr w:rsidR="00AB4999" w:rsidRPr="006D47FB" w:rsidTr="00304EF3">
        <w:trPr>
          <w:trHeight w:val="397"/>
          <w:jc w:val="center"/>
        </w:trPr>
        <w:tc>
          <w:tcPr>
            <w:tcW w:w="531" w:type="dxa"/>
          </w:tcPr>
          <w:p w:rsidR="00AB4999" w:rsidRPr="00D4168C" w:rsidRDefault="00AB4999" w:rsidP="00D4168C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</w:pPr>
            <w:r w:rsidRPr="00D4168C"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  <w:t>(...)</w:t>
            </w:r>
          </w:p>
        </w:tc>
        <w:tc>
          <w:tcPr>
            <w:tcW w:w="6049" w:type="dxa"/>
          </w:tcPr>
          <w:p w:rsidR="00AB4999" w:rsidRPr="006D47FB" w:rsidRDefault="00AB4999" w:rsidP="006D47FB">
            <w:pPr>
              <w:jc w:val="both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331" w:type="dxa"/>
          </w:tcPr>
          <w:p w:rsidR="00AB4999" w:rsidRPr="006D47FB" w:rsidRDefault="00AB4999" w:rsidP="006D47FB">
            <w:pPr>
              <w:jc w:val="both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933" w:type="dxa"/>
          </w:tcPr>
          <w:p w:rsidR="00AB4999" w:rsidRPr="006D47FB" w:rsidRDefault="00AB4999" w:rsidP="006D47FB">
            <w:pPr>
              <w:jc w:val="both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238" w:type="dxa"/>
          </w:tcPr>
          <w:p w:rsidR="00AB4999" w:rsidRPr="006D47FB" w:rsidRDefault="00AB4999" w:rsidP="006D47FB">
            <w:pPr>
              <w:jc w:val="both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</w:tr>
    </w:tbl>
    <w:p w:rsidR="008331C7" w:rsidRDefault="008331C7" w:rsidP="008331C7">
      <w:pPr>
        <w:jc w:val="both"/>
        <w:rPr>
          <w:rFonts w:ascii="Arial Narrow" w:hAnsi="Arial Narrow" w:cs="Arial"/>
          <w:sz w:val="20"/>
          <w:szCs w:val="20"/>
          <w:lang w:val="pl-PL" w:eastAsia="pl-PL"/>
        </w:rPr>
      </w:pPr>
    </w:p>
    <w:p w:rsidR="006D47FB" w:rsidRDefault="008331C7" w:rsidP="008331C7">
      <w:pPr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 w:rsidRPr="008331C7">
        <w:rPr>
          <w:rFonts w:ascii="Arial Narrow" w:hAnsi="Arial Narrow" w:cs="Arial"/>
          <w:b/>
          <w:sz w:val="20"/>
          <w:szCs w:val="20"/>
          <w:lang w:val="pl-PL" w:eastAsia="pl-PL"/>
        </w:rPr>
        <w:t xml:space="preserve"> *</w:t>
      </w:r>
      <w:r>
        <w:rPr>
          <w:rFonts w:ascii="Arial Narrow" w:hAnsi="Arial Narrow" w:cs="Arial"/>
          <w:sz w:val="20"/>
          <w:szCs w:val="20"/>
          <w:lang w:val="pl-PL" w:eastAsia="pl-PL"/>
        </w:rPr>
        <w:t xml:space="preserve"> W</w:t>
      </w:r>
      <w:r w:rsidRPr="008331C7">
        <w:rPr>
          <w:rFonts w:ascii="Arial Narrow" w:hAnsi="Arial Narrow" w:cs="Arial"/>
          <w:sz w:val="20"/>
          <w:szCs w:val="20"/>
          <w:lang w:val="pl-PL" w:eastAsia="pl-PL"/>
        </w:rPr>
        <w:t>ypełnić jeżeli dotyczy</w:t>
      </w:r>
    </w:p>
    <w:p w:rsidR="008331C7" w:rsidRDefault="008331C7" w:rsidP="008331C7">
      <w:pPr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>
        <w:rPr>
          <w:rFonts w:ascii="Arial Narrow" w:hAnsi="Arial Narrow" w:cs="Arial"/>
          <w:sz w:val="20"/>
          <w:szCs w:val="20"/>
          <w:lang w:val="pl-PL" w:eastAsia="pl-PL"/>
        </w:rPr>
        <w:t>** Niewłaściwe skreślić</w:t>
      </w:r>
    </w:p>
    <w:p w:rsidR="00405A79" w:rsidRPr="001C469C" w:rsidRDefault="00405A79" w:rsidP="005A7BFD">
      <w:pPr>
        <w:jc w:val="both"/>
        <w:rPr>
          <w:rFonts w:ascii="Arial Narrow" w:hAnsi="Arial Narrow" w:cs="Arial"/>
          <w:color w:val="000000"/>
          <w:sz w:val="20"/>
          <w:szCs w:val="20"/>
          <w:u w:val="single"/>
          <w:lang w:val="pl-PL" w:eastAsia="pl-PL"/>
        </w:rPr>
      </w:pPr>
      <w:r w:rsidRPr="001C469C">
        <w:rPr>
          <w:rFonts w:ascii="Arial Narrow" w:hAnsi="Arial Narrow" w:cs="Arial"/>
          <w:color w:val="000000"/>
          <w:sz w:val="20"/>
          <w:szCs w:val="20"/>
          <w:u w:val="single"/>
          <w:lang w:val="pl-PL" w:eastAsia="pl-PL"/>
        </w:rPr>
        <w:t>Uwaga:</w:t>
      </w:r>
    </w:p>
    <w:p w:rsidR="00883553" w:rsidRPr="00304EF3" w:rsidRDefault="00405A79" w:rsidP="00883553">
      <w:pPr>
        <w:jc w:val="both"/>
        <w:rPr>
          <w:rFonts w:ascii="Arial Narrow" w:hAnsi="Arial Narrow" w:cs="Arial"/>
          <w:color w:val="000000"/>
          <w:sz w:val="20"/>
          <w:szCs w:val="20"/>
          <w:lang w:val="pl-PL" w:eastAsia="pl-PL"/>
        </w:rPr>
      </w:pP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W wykazie Wykonawcy winni wykazać, że </w:t>
      </w:r>
      <w:r w:rsidR="005C0FFB" w:rsidRPr="005C0FFB"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w okresie ciągu ostatnich 3 lat przed upływem terminu składania ofert, a jeżeli okres prowadzonej działalności jest krótszy – w </w:t>
      </w:r>
      <w:r w:rsidR="001C469C"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tym okresie, należycie wykonał lub </w:t>
      </w:r>
      <w:r w:rsidR="005C0FFB" w:rsidRPr="005C0FFB">
        <w:rPr>
          <w:rFonts w:ascii="Arial Narrow" w:hAnsi="Arial Narrow" w:cs="Arial"/>
          <w:color w:val="000000"/>
          <w:sz w:val="20"/>
          <w:szCs w:val="20"/>
          <w:lang w:val="pl-PL" w:eastAsia="pl-PL"/>
        </w:rPr>
        <w:t>wykonuje:</w:t>
      </w:r>
      <w:r w:rsidR="00304EF3"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 </w:t>
      </w:r>
      <w:r w:rsidR="00304EF3" w:rsidRPr="00304EF3">
        <w:rPr>
          <w:rFonts w:ascii="Arial Narrow" w:hAnsi="Arial Narrow" w:cs="Arial"/>
          <w:b/>
          <w:color w:val="000000"/>
          <w:sz w:val="20"/>
          <w:szCs w:val="20"/>
          <w:lang w:val="pl-PL" w:eastAsia="pl-PL"/>
        </w:rPr>
        <w:t>co najmniej dwa zamówienia, których przedmiotem była lub jest kontrola biletów w środkach publicznego transportu zbiorowego wraz z rozpatrywaniem wniosków reklamacyjnych</w:t>
      </w:r>
      <w:r w:rsidR="00304EF3">
        <w:rPr>
          <w:rFonts w:ascii="Arial Narrow" w:hAnsi="Arial Narrow" w:cs="Arial"/>
          <w:b/>
          <w:color w:val="000000"/>
          <w:sz w:val="20"/>
          <w:szCs w:val="20"/>
          <w:lang w:val="pl-PL" w:eastAsia="pl-PL"/>
        </w:rPr>
        <w:br/>
      </w:r>
      <w:r w:rsidR="00304EF3" w:rsidRPr="00304EF3">
        <w:rPr>
          <w:rFonts w:ascii="Arial Narrow" w:hAnsi="Arial Narrow" w:cs="Arial"/>
          <w:b/>
          <w:color w:val="000000"/>
          <w:sz w:val="20"/>
          <w:szCs w:val="20"/>
          <w:lang w:val="pl-PL" w:eastAsia="pl-PL"/>
        </w:rPr>
        <w:t>o wartości minimum 300 000,00 zł brutto, każda z nich wykonana na rzecz jednego Zamawiającego (Zleceniodawcy)</w:t>
      </w:r>
      <w:r w:rsidR="00304EF3">
        <w:rPr>
          <w:rFonts w:ascii="Arial Narrow" w:hAnsi="Arial Narrow" w:cs="Arial"/>
          <w:b/>
          <w:color w:val="000000"/>
          <w:sz w:val="20"/>
          <w:szCs w:val="20"/>
          <w:lang w:val="pl-PL" w:eastAsia="pl-PL"/>
        </w:rPr>
        <w:t>.</w:t>
      </w:r>
    </w:p>
    <w:p w:rsidR="005C0FFB" w:rsidRDefault="00D4168C" w:rsidP="000F6877">
      <w:pPr>
        <w:jc w:val="both"/>
        <w:rPr>
          <w:rFonts w:ascii="Arial Narrow" w:hAnsi="Arial Narrow" w:cs="Arial"/>
          <w:color w:val="000000"/>
          <w:sz w:val="20"/>
          <w:szCs w:val="20"/>
          <w:lang w:val="pl-PL" w:eastAsia="pl-PL"/>
        </w:rPr>
      </w:pPr>
      <w:r w:rsidRPr="00D4168C">
        <w:rPr>
          <w:rFonts w:ascii="Arial Narrow" w:hAnsi="Arial Narrow" w:cs="Arial"/>
          <w:color w:val="000000"/>
          <w:sz w:val="20"/>
          <w:szCs w:val="20"/>
          <w:lang w:val="pl-PL" w:eastAsia="pl-PL"/>
        </w:rPr>
        <w:lastRenderedPageBreak/>
        <w:t>W celu</w:t>
      </w: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 potwierd</w:t>
      </w:r>
      <w:bookmarkStart w:id="0" w:name="_GoBack"/>
      <w:bookmarkEnd w:id="0"/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zenia, że </w:t>
      </w:r>
      <w:r w:rsidR="005C0FFB">
        <w:rPr>
          <w:rFonts w:ascii="Arial Narrow" w:hAnsi="Arial Narrow" w:cs="Arial"/>
          <w:color w:val="000000"/>
          <w:sz w:val="20"/>
          <w:szCs w:val="20"/>
          <w:lang w:val="pl-PL" w:eastAsia="pl-PL"/>
        </w:rPr>
        <w:t>usługi</w:t>
      </w: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 wskazane w tabeli </w:t>
      </w:r>
      <w:r w:rsidR="003E50C8">
        <w:rPr>
          <w:rFonts w:ascii="Arial Narrow" w:hAnsi="Arial Narrow" w:cs="Arial"/>
          <w:color w:val="000000"/>
          <w:sz w:val="20"/>
          <w:szCs w:val="20"/>
          <w:lang w:val="pl-PL" w:eastAsia="pl-PL"/>
        </w:rPr>
        <w:t>zostały</w:t>
      </w: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 wykonane </w:t>
      </w:r>
      <w:r w:rsidR="000F6877"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lub są wykonywane </w:t>
      </w: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należycie </w:t>
      </w:r>
      <w:r w:rsidR="000F6877">
        <w:rPr>
          <w:rFonts w:ascii="Arial Narrow" w:hAnsi="Arial Narrow" w:cs="Arial"/>
          <w:color w:val="000000"/>
          <w:sz w:val="20"/>
          <w:szCs w:val="20"/>
          <w:lang w:val="pl-PL" w:eastAsia="pl-PL"/>
        </w:rPr>
        <w:t>Wykonawca załączy</w:t>
      </w: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 dowody</w:t>
      </w:r>
      <w:r w:rsidR="000F6877"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, o których mowa w Rozdziale XVII ust. 4 pkt </w:t>
      </w:r>
      <w:r w:rsidR="00304EF3">
        <w:rPr>
          <w:rFonts w:ascii="Arial Narrow" w:hAnsi="Arial Narrow" w:cs="Arial"/>
          <w:color w:val="000000"/>
          <w:sz w:val="20"/>
          <w:szCs w:val="20"/>
          <w:lang w:val="pl-PL" w:eastAsia="pl-PL"/>
        </w:rPr>
        <w:t>1</w:t>
      </w:r>
      <w:r w:rsidR="000F6877"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 SWZ.</w:t>
      </w:r>
    </w:p>
    <w:p w:rsidR="008331C7" w:rsidRPr="000F6877" w:rsidRDefault="008331C7" w:rsidP="000F6877">
      <w:pPr>
        <w:jc w:val="both"/>
        <w:rPr>
          <w:rFonts w:ascii="Arial Narrow" w:hAnsi="Arial Narrow" w:cs="Arial"/>
          <w:color w:val="000000"/>
          <w:sz w:val="20"/>
          <w:szCs w:val="20"/>
          <w:lang w:val="pl-PL" w:eastAsia="pl-PL"/>
        </w:rPr>
      </w:pPr>
    </w:p>
    <w:p w:rsidR="00D4168C" w:rsidRPr="00D4168C" w:rsidRDefault="00B62B50" w:rsidP="006D47FB">
      <w:pPr>
        <w:rPr>
          <w:rFonts w:ascii="Arial Narrow" w:hAnsi="Arial Narrow" w:cs="Arial"/>
          <w:sz w:val="20"/>
          <w:szCs w:val="20"/>
          <w:lang w:val="pl-PL" w:eastAsia="pl-PL"/>
        </w:rPr>
      </w:pPr>
      <w:r w:rsidRPr="00B62B50">
        <w:rPr>
          <w:rFonts w:ascii="Arial Narrow" w:hAnsi="Arial Narrow" w:cs="Arial"/>
          <w:sz w:val="20"/>
          <w:szCs w:val="20"/>
          <w:lang w:val="pl-PL" w:eastAsia="pl-PL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:rsidR="000F6877" w:rsidRDefault="000F6877" w:rsidP="000F6877">
      <w:pPr>
        <w:rPr>
          <w:rFonts w:ascii="Arial Narrow" w:hAnsi="Arial Narrow" w:cs="Arial"/>
          <w:szCs w:val="22"/>
          <w:lang w:val="pl-PL" w:eastAsia="pl-PL"/>
        </w:rPr>
      </w:pPr>
    </w:p>
    <w:p w:rsidR="008331C7" w:rsidRDefault="008331C7" w:rsidP="000F6877">
      <w:pPr>
        <w:rPr>
          <w:rFonts w:ascii="Arial Narrow" w:hAnsi="Arial Narrow" w:cs="Arial"/>
          <w:szCs w:val="22"/>
          <w:lang w:val="pl-PL" w:eastAsia="pl-PL"/>
        </w:rPr>
      </w:pPr>
    </w:p>
    <w:p w:rsidR="008331C7" w:rsidRPr="000F6877" w:rsidRDefault="008331C7" w:rsidP="000F6877">
      <w:pPr>
        <w:rPr>
          <w:rFonts w:ascii="Arial Narrow" w:hAnsi="Arial Narrow" w:cs="Arial"/>
          <w:szCs w:val="22"/>
          <w:lang w:val="pl-PL" w:eastAsia="pl-P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0"/>
        <w:gridCol w:w="6043"/>
        <w:gridCol w:w="3460"/>
      </w:tblGrid>
      <w:tr w:rsidR="006D47FB" w:rsidRPr="006D47FB" w:rsidTr="000F6877">
        <w:trPr>
          <w:gridAfter w:val="2"/>
          <w:wAfter w:w="9503" w:type="dxa"/>
        </w:trPr>
        <w:tc>
          <w:tcPr>
            <w:tcW w:w="3460" w:type="dxa"/>
            <w:tcBorders>
              <w:bottom w:val="nil"/>
            </w:tcBorders>
          </w:tcPr>
          <w:p w:rsidR="006D47FB" w:rsidRPr="006D47FB" w:rsidRDefault="006D47FB" w:rsidP="000F6877">
            <w:pPr>
              <w:autoSpaceDE w:val="0"/>
              <w:autoSpaceDN w:val="0"/>
              <w:adjustRightInd w:val="0"/>
              <w:jc w:val="center"/>
              <w:rPr>
                <w:rFonts w:ascii="Arial Narrow" w:eastAsia="TimesNewRoman" w:hAnsi="Arial Narrow"/>
                <w:sz w:val="16"/>
                <w:szCs w:val="16"/>
                <w:lang w:val="pl-PL" w:eastAsia="pl-PL"/>
              </w:rPr>
            </w:pPr>
            <w:r w:rsidRPr="006D47FB">
              <w:rPr>
                <w:rFonts w:ascii="Arial Narrow" w:hAnsi="Arial Narrow"/>
                <w:sz w:val="16"/>
                <w:szCs w:val="16"/>
                <w:lang w:val="pl-PL" w:eastAsia="pl-PL"/>
              </w:rPr>
              <w:t>(miejscowość, data)</w:t>
            </w:r>
          </w:p>
        </w:tc>
      </w:tr>
      <w:tr w:rsidR="006D47FB" w:rsidRPr="008331C7" w:rsidTr="000F6877">
        <w:trPr>
          <w:gridBefore w:val="2"/>
          <w:wBefore w:w="9503" w:type="dxa"/>
          <w:trHeight w:val="269"/>
        </w:trPr>
        <w:tc>
          <w:tcPr>
            <w:tcW w:w="3460" w:type="dxa"/>
          </w:tcPr>
          <w:p w:rsidR="006D47FB" w:rsidRPr="006D47FB" w:rsidRDefault="006D47FB" w:rsidP="00DC7B2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  <w:lang w:val="pl-PL" w:eastAsia="pl-PL"/>
              </w:rPr>
            </w:pPr>
            <w:r w:rsidRPr="006D47FB">
              <w:rPr>
                <w:rFonts w:ascii="Arial Narrow" w:hAnsi="Arial Narrow"/>
                <w:sz w:val="16"/>
                <w:szCs w:val="16"/>
                <w:lang w:val="pl-PL" w:eastAsia="pl-PL"/>
              </w:rPr>
              <w:t>(</w:t>
            </w:r>
            <w:r w:rsidR="000F6877" w:rsidRPr="000F6877">
              <w:rPr>
                <w:rFonts w:ascii="Arial Narrow" w:hAnsi="Arial Narrow"/>
                <w:i/>
                <w:sz w:val="16"/>
                <w:szCs w:val="16"/>
                <w:lang w:val="pl-PL" w:eastAsia="pl-PL"/>
              </w:rPr>
              <w:t>podpis osoby uprawnionej do reprezentowania Wykonawcy</w:t>
            </w:r>
            <w:r w:rsidR="000F6877" w:rsidRPr="000F6877">
              <w:rPr>
                <w:rFonts w:ascii="Arial Narrow" w:hAnsi="Arial Narrow"/>
                <w:sz w:val="16"/>
                <w:szCs w:val="16"/>
                <w:lang w:val="pl-PL" w:eastAsia="pl-PL"/>
              </w:rPr>
              <w:t xml:space="preserve"> </w:t>
            </w:r>
            <w:r w:rsidRPr="006D47FB">
              <w:rPr>
                <w:rFonts w:ascii="Arial Narrow" w:hAnsi="Arial Narrow"/>
                <w:sz w:val="16"/>
                <w:szCs w:val="16"/>
                <w:lang w:val="pl-PL" w:eastAsia="pl-PL"/>
              </w:rPr>
              <w:t>Wykonawcy)</w:t>
            </w:r>
            <w:r w:rsidR="000F6877">
              <w:rPr>
                <w:rFonts w:ascii="Arial Narrow" w:hAnsi="Arial Narrow"/>
                <w:sz w:val="16"/>
                <w:szCs w:val="16"/>
                <w:lang w:val="pl-PL" w:eastAsia="pl-PL"/>
              </w:rPr>
              <w:t xml:space="preserve"> </w:t>
            </w:r>
            <w:r w:rsidR="000F6877" w:rsidRPr="000F6877">
              <w:rPr>
                <w:rFonts w:ascii="Arial Narrow" w:hAnsi="Arial Narrow"/>
                <w:i/>
                <w:sz w:val="16"/>
                <w:szCs w:val="16"/>
                <w:vertAlign w:val="superscript"/>
                <w:lang w:val="pl-PL" w:eastAsia="pl-PL"/>
              </w:rPr>
              <w:footnoteReference w:id="1"/>
            </w:r>
          </w:p>
        </w:tc>
      </w:tr>
    </w:tbl>
    <w:p w:rsidR="00A61818" w:rsidRPr="00A61818" w:rsidRDefault="00A61818" w:rsidP="00DC7B2A">
      <w:pPr>
        <w:ind w:right="10"/>
        <w:rPr>
          <w:rFonts w:ascii="Arial Narrow" w:hAnsi="Arial Narrow"/>
          <w:color w:val="000000" w:themeColor="text1"/>
          <w:sz w:val="20"/>
          <w:szCs w:val="20"/>
          <w:lang w:val="pl-PL"/>
        </w:rPr>
      </w:pPr>
    </w:p>
    <w:sectPr w:rsidR="00A61818" w:rsidRPr="00A61818" w:rsidSect="009A0D68">
      <w:headerReference w:type="default" r:id="rId8"/>
      <w:footerReference w:type="default" r:id="rId9"/>
      <w:pgSz w:w="16838" w:h="11906" w:orient="landscape" w:code="9"/>
      <w:pgMar w:top="426" w:right="720" w:bottom="720" w:left="720" w:header="567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D81" w:rsidRDefault="00AC5D81" w:rsidP="009A1121">
      <w:r>
        <w:separator/>
      </w:r>
    </w:p>
  </w:endnote>
  <w:endnote w:type="continuationSeparator" w:id="0">
    <w:p w:rsidR="00AC5D81" w:rsidRDefault="00AC5D81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0313405"/>
      <w:docPartObj>
        <w:docPartGallery w:val="Page Numbers (Bottom of Page)"/>
        <w:docPartUnique/>
      </w:docPartObj>
    </w:sdtPr>
    <w:sdtEndPr/>
    <w:sdtContent>
      <w:sdt>
        <w:sdtPr>
          <w:id w:val="-2035797447"/>
          <w:docPartObj>
            <w:docPartGallery w:val="Page Numbers (Top of Page)"/>
            <w:docPartUnique/>
          </w:docPartObj>
        </w:sdtPr>
        <w:sdtEndPr/>
        <w:sdtContent>
          <w:p w:rsidR="008331C7" w:rsidRPr="008331C7" w:rsidRDefault="008331C7" w:rsidP="008331C7">
            <w:pPr>
              <w:pStyle w:val="Nagwek"/>
              <w:rPr>
                <w:sz w:val="14"/>
                <w:szCs w:val="14"/>
              </w:rPr>
            </w:pPr>
            <w:r>
              <w:tab/>
            </w:r>
            <w:r w:rsidR="00AC5D81">
              <w:rPr>
                <w:sz w:val="14"/>
                <w:szCs w:val="14"/>
              </w:rPr>
              <w:pict>
                <v:line id="_x0000_s2051" style="position:absolute;flip:y;z-index:251659264;mso-position-horizontal-relative:text;mso-position-vertical-relative:text" from="4.45pt,5.85pt" to="758.1pt,5.85pt" strokecolor="navy" strokeweight=".25pt"/>
              </w:pic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96"/>
              <w:gridCol w:w="5096"/>
              <w:gridCol w:w="5096"/>
            </w:tblGrid>
            <w:tr w:rsidR="008331C7" w:rsidRPr="008331C7" w:rsidTr="00F20520">
              <w:tc>
                <w:tcPr>
                  <w:tcW w:w="5096" w:type="dxa"/>
                  <w:vAlign w:val="center"/>
                </w:tcPr>
                <w:p w:rsidR="008331C7" w:rsidRPr="008331C7" w:rsidRDefault="008331C7" w:rsidP="008331C7">
                  <w:pPr>
                    <w:pStyle w:val="Nagwek"/>
                    <w:jc w:val="right"/>
                    <w:rPr>
                      <w:sz w:val="14"/>
                      <w:szCs w:val="14"/>
                      <w:lang w:val="pl-PL"/>
                    </w:rPr>
                  </w:pPr>
                  <w:r w:rsidRPr="008331C7">
                    <w:rPr>
                      <w:noProof/>
                      <w:sz w:val="14"/>
                      <w:szCs w:val="14"/>
                      <w:lang w:val="pl-PL" w:eastAsia="pl-PL"/>
                    </w:rPr>
                    <w:drawing>
                      <wp:inline distT="0" distB="0" distL="0" distR="0" wp14:anchorId="19985F5F" wp14:editId="058F6E0C">
                        <wp:extent cx="1975104" cy="509016"/>
                        <wp:effectExtent l="19050" t="0" r="6096" b="0"/>
                        <wp:docPr id="5" name="Obraz 2" descr="C:\101_MATERIAŁY WYDZIAŁY\0001_Papier firmowy\100_ZESTAW AKTUALNY\Logo_95 l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101_MATERIAŁY WYDZIAŁY\0001_Papier firmowy\100_ZESTAW AKTUALNY\Logo_95 l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5104" cy="5090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96" w:type="dxa"/>
                  <w:vAlign w:val="center"/>
                </w:tcPr>
                <w:p w:rsidR="008331C7" w:rsidRPr="008331C7" w:rsidRDefault="008331C7" w:rsidP="008331C7">
                  <w:pPr>
                    <w:pStyle w:val="Nagwek"/>
                    <w:jc w:val="right"/>
                    <w:rPr>
                      <w:sz w:val="14"/>
                      <w:szCs w:val="14"/>
                      <w:lang w:val="pl-PL"/>
                    </w:rPr>
                  </w:pPr>
                </w:p>
              </w:tc>
              <w:tc>
                <w:tcPr>
                  <w:tcW w:w="5096" w:type="dxa"/>
                  <w:vAlign w:val="center"/>
                </w:tcPr>
                <w:p w:rsidR="008331C7" w:rsidRPr="008331C7" w:rsidRDefault="008331C7" w:rsidP="008331C7">
                  <w:pPr>
                    <w:pStyle w:val="Nagwek"/>
                    <w:rPr>
                      <w:sz w:val="14"/>
                      <w:szCs w:val="14"/>
                      <w:lang w:val="pl-PL"/>
                    </w:rPr>
                  </w:pPr>
                  <w:r w:rsidRPr="008331C7">
                    <w:rPr>
                      <w:noProof/>
                      <w:sz w:val="14"/>
                      <w:szCs w:val="14"/>
                      <w:lang w:val="pl-PL" w:eastAsia="pl-PL"/>
                    </w:rPr>
                    <w:drawing>
                      <wp:inline distT="0" distB="0" distL="0" distR="0" wp14:anchorId="6A7D6E1E" wp14:editId="68F651BB">
                        <wp:extent cx="1838960" cy="447040"/>
                        <wp:effectExtent l="19050" t="0" r="8890" b="0"/>
                        <wp:docPr id="6" name="Obraz 1" descr="C:\101_MATERIAŁY WYDZIAŁY\0001_Papier firmowy\100_ZESTAW AKTUALNY\Logo_Mazowsz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101_MATERIAŁY WYDZIAŁY\0001_Papier firmowy\100_ZESTAW AKTUALNY\Logo_Mazowsz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8960" cy="447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F6877" w:rsidRDefault="000F6877" w:rsidP="008331C7">
            <w:pPr>
              <w:pStyle w:val="Nagwek"/>
              <w:jc w:val="right"/>
              <w:rPr>
                <w:sz w:val="14"/>
                <w:szCs w:val="14"/>
              </w:rPr>
            </w:pPr>
          </w:p>
          <w:p w:rsidR="00AF7338" w:rsidRDefault="00AF7338" w:rsidP="002668FD">
            <w:pPr>
              <w:pStyle w:val="Stopka"/>
              <w:jc w:val="center"/>
            </w:pPr>
            <w:r w:rsidRPr="001C469C">
              <w:rPr>
                <w:rFonts w:ascii="Arial Narrow" w:hAnsi="Arial Narrow"/>
                <w:sz w:val="16"/>
                <w:szCs w:val="16"/>
              </w:rPr>
              <w:t xml:space="preserve">Strona </w:t>
            </w:r>
            <w:r w:rsidR="00A77EAE" w:rsidRPr="001C469C">
              <w:rPr>
                <w:rFonts w:ascii="Arial Narrow" w:hAnsi="Arial Narrow"/>
                <w:b/>
                <w:sz w:val="16"/>
                <w:szCs w:val="16"/>
              </w:rPr>
              <w:fldChar w:fldCharType="begin"/>
            </w:r>
            <w:r w:rsidRPr="001C469C">
              <w:rPr>
                <w:rFonts w:ascii="Arial Narrow" w:hAnsi="Arial Narrow"/>
                <w:b/>
                <w:sz w:val="16"/>
                <w:szCs w:val="16"/>
              </w:rPr>
              <w:instrText>PAGE</w:instrText>
            </w:r>
            <w:r w:rsidR="00A77EAE" w:rsidRPr="001C469C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9A0D68">
              <w:rPr>
                <w:rFonts w:ascii="Arial Narrow" w:hAnsi="Arial Narrow"/>
                <w:b/>
                <w:noProof/>
                <w:sz w:val="16"/>
                <w:szCs w:val="16"/>
              </w:rPr>
              <w:t>1</w:t>
            </w:r>
            <w:r w:rsidR="00A77EAE" w:rsidRPr="001C469C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1C469C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="00A77EAE" w:rsidRPr="001C469C">
              <w:rPr>
                <w:rFonts w:ascii="Arial Narrow" w:hAnsi="Arial Narrow"/>
                <w:b/>
                <w:sz w:val="16"/>
                <w:szCs w:val="16"/>
              </w:rPr>
              <w:fldChar w:fldCharType="begin"/>
            </w:r>
            <w:r w:rsidRPr="001C469C">
              <w:rPr>
                <w:rFonts w:ascii="Arial Narrow" w:hAnsi="Arial Narrow"/>
                <w:b/>
                <w:sz w:val="16"/>
                <w:szCs w:val="16"/>
              </w:rPr>
              <w:instrText>NUMPAGES</w:instrText>
            </w:r>
            <w:r w:rsidR="00A77EAE" w:rsidRPr="001C469C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9A0D68">
              <w:rPr>
                <w:rFonts w:ascii="Arial Narrow" w:hAnsi="Arial Narrow"/>
                <w:b/>
                <w:noProof/>
                <w:sz w:val="16"/>
                <w:szCs w:val="16"/>
              </w:rPr>
              <w:t>2</w:t>
            </w:r>
            <w:r w:rsidR="00A77EAE" w:rsidRPr="001C469C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AF7338" w:rsidRPr="009A1121" w:rsidRDefault="00AF7338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D81" w:rsidRDefault="00AC5D81" w:rsidP="009A1121">
      <w:r>
        <w:separator/>
      </w:r>
    </w:p>
  </w:footnote>
  <w:footnote w:type="continuationSeparator" w:id="0">
    <w:p w:rsidR="00AC5D81" w:rsidRDefault="00AC5D81" w:rsidP="009A1121">
      <w:r>
        <w:continuationSeparator/>
      </w:r>
    </w:p>
  </w:footnote>
  <w:footnote w:id="1">
    <w:p w:rsidR="000F6877" w:rsidRDefault="000F6877" w:rsidP="000F687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 Narrow" w:hAnsi="Arial Narrow"/>
          <w:sz w:val="16"/>
          <w:szCs w:val="16"/>
        </w:rPr>
        <w:t>Oświadczenie musi być o</w:t>
      </w:r>
      <w:r w:rsidRPr="007B2B63">
        <w:rPr>
          <w:rFonts w:ascii="Arial Narrow" w:hAnsi="Arial Narrow"/>
          <w:sz w:val="16"/>
          <w:szCs w:val="16"/>
        </w:rPr>
        <w:t>patrzon</w:t>
      </w:r>
      <w:r>
        <w:rPr>
          <w:rFonts w:ascii="Arial Narrow" w:hAnsi="Arial Narrow"/>
          <w:sz w:val="16"/>
          <w:szCs w:val="16"/>
        </w:rPr>
        <w:t>e</w:t>
      </w:r>
      <w:r w:rsidRPr="007B2B63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 w:cs="Arial"/>
          <w:color w:val="000000"/>
          <w:sz w:val="16"/>
          <w:szCs w:val="16"/>
        </w:rPr>
        <w:t xml:space="preserve">przez osobę lub osoby uprawnione do reprezentowania Wykonawcy </w:t>
      </w:r>
      <w:r w:rsidRPr="00037D3C">
        <w:rPr>
          <w:rFonts w:ascii="Arial Narrow" w:hAnsi="Arial Narrow" w:cs="Arial"/>
          <w:color w:val="000000"/>
          <w:sz w:val="16"/>
          <w:szCs w:val="16"/>
        </w:rPr>
        <w:t xml:space="preserve">kwalifikowanym podpisem elektronicznym, </w:t>
      </w:r>
      <w:r>
        <w:rPr>
          <w:rFonts w:ascii="Arial Narrow" w:hAnsi="Arial Narrow" w:cs="Arial"/>
          <w:color w:val="000000"/>
          <w:sz w:val="16"/>
          <w:szCs w:val="16"/>
        </w:rPr>
        <w:t>podpisem zaufanym lub podpisem osobistym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69C" w:rsidRPr="001C469C" w:rsidRDefault="001C469C" w:rsidP="003A048D">
    <w:pPr>
      <w:tabs>
        <w:tab w:val="center" w:pos="4536"/>
      </w:tabs>
      <w:ind w:right="6"/>
      <w:rPr>
        <w:rFonts w:ascii="Arial Narrow" w:hAnsi="Arial Narrow" w:cs="Arial"/>
        <w:i/>
        <w:sz w:val="20"/>
        <w:szCs w:val="20"/>
        <w:lang w:val="pl-PL" w:eastAsia="pl-PL"/>
      </w:rPr>
    </w:pPr>
    <w:r>
      <w:rPr>
        <w:rFonts w:ascii="Arial Narrow" w:hAnsi="Arial Narrow" w:cs="Arial"/>
        <w:i/>
        <w:sz w:val="20"/>
        <w:szCs w:val="20"/>
        <w:lang w:val="pl-PL" w:eastAsia="pl-PL"/>
      </w:rPr>
      <w:t xml:space="preserve">Znak postępowania </w:t>
    </w:r>
    <w:r w:rsidR="00AF7F86" w:rsidRPr="001C469C">
      <w:rPr>
        <w:rFonts w:ascii="Arial Narrow" w:hAnsi="Arial Narrow" w:cs="Arial"/>
        <w:i/>
        <w:sz w:val="20"/>
        <w:szCs w:val="20"/>
        <w:lang w:val="pl-PL" w:eastAsia="pl-PL"/>
      </w:rPr>
      <w:t>WKD10c-27-</w:t>
    </w:r>
    <w:r w:rsidR="003A048D">
      <w:rPr>
        <w:rFonts w:ascii="Arial Narrow" w:hAnsi="Arial Narrow" w:cs="Arial"/>
        <w:i/>
        <w:sz w:val="20"/>
        <w:szCs w:val="20"/>
        <w:lang w:val="pl-PL" w:eastAsia="pl-PL"/>
      </w:rPr>
      <w:t>20</w:t>
    </w:r>
    <w:r w:rsidR="00AF7F86" w:rsidRPr="001C469C">
      <w:rPr>
        <w:rFonts w:ascii="Arial Narrow" w:hAnsi="Arial Narrow" w:cs="Arial"/>
        <w:i/>
        <w:sz w:val="20"/>
        <w:szCs w:val="20"/>
        <w:lang w:val="pl-PL" w:eastAsia="pl-PL"/>
      </w:rPr>
      <w:t>/20</w:t>
    </w:r>
    <w:r>
      <w:rPr>
        <w:rFonts w:ascii="Arial Narrow" w:hAnsi="Arial Narrow" w:cs="Arial"/>
        <w:i/>
        <w:sz w:val="20"/>
        <w:szCs w:val="20"/>
        <w:lang w:val="pl-PL" w:eastAsia="pl-PL"/>
      </w:rPr>
      <w:t>2</w:t>
    </w:r>
    <w:r w:rsidR="003A048D">
      <w:rPr>
        <w:rFonts w:ascii="Arial Narrow" w:hAnsi="Arial Narrow" w:cs="Arial"/>
        <w:i/>
        <w:sz w:val="20"/>
        <w:szCs w:val="20"/>
        <w:lang w:val="pl-PL" w:eastAsia="pl-PL"/>
      </w:rPr>
      <w:t>2</w:t>
    </w:r>
    <w:r w:rsidR="00FB5F42">
      <w:rPr>
        <w:rFonts w:ascii="Arial Narrow" w:hAnsi="Arial Narrow" w:cs="Arial"/>
        <w:b/>
        <w:i/>
        <w:sz w:val="20"/>
        <w:szCs w:val="20"/>
        <w:lang w:val="pl-PL" w:eastAsia="pl-PL"/>
      </w:rPr>
      <w:tab/>
    </w:r>
    <w:r w:rsidR="00FB5F42">
      <w:rPr>
        <w:rFonts w:ascii="Arial Narrow" w:hAnsi="Arial Narrow" w:cs="Arial"/>
        <w:b/>
        <w:i/>
        <w:sz w:val="20"/>
        <w:szCs w:val="20"/>
        <w:lang w:val="pl-PL" w:eastAsia="pl-PL"/>
      </w:rPr>
      <w:tab/>
      <w:t xml:space="preserve">  </w:t>
    </w:r>
    <w:r w:rsidR="00D4168C">
      <w:rPr>
        <w:rFonts w:ascii="Arial Narrow" w:hAnsi="Arial Narrow" w:cs="Arial"/>
        <w:b/>
        <w:i/>
        <w:sz w:val="20"/>
        <w:szCs w:val="20"/>
        <w:lang w:val="pl-PL" w:eastAsia="pl-PL"/>
      </w:rPr>
      <w:tab/>
    </w:r>
    <w:r w:rsidR="00D4168C">
      <w:rPr>
        <w:rFonts w:ascii="Arial Narrow" w:hAnsi="Arial Narrow" w:cs="Arial"/>
        <w:b/>
        <w:i/>
        <w:sz w:val="20"/>
        <w:szCs w:val="20"/>
        <w:lang w:val="pl-PL" w:eastAsia="pl-PL"/>
      </w:rPr>
      <w:tab/>
    </w:r>
    <w:r w:rsidR="00D4168C">
      <w:rPr>
        <w:rFonts w:ascii="Arial Narrow" w:hAnsi="Arial Narrow" w:cs="Arial"/>
        <w:b/>
        <w:i/>
        <w:sz w:val="20"/>
        <w:szCs w:val="20"/>
        <w:lang w:val="pl-PL" w:eastAsia="pl-PL"/>
      </w:rPr>
      <w:tab/>
    </w:r>
    <w:r w:rsidR="00D4168C">
      <w:rPr>
        <w:rFonts w:ascii="Arial Narrow" w:hAnsi="Arial Narrow" w:cs="Arial"/>
        <w:b/>
        <w:i/>
        <w:sz w:val="20"/>
        <w:szCs w:val="20"/>
        <w:lang w:val="pl-PL" w:eastAsia="pl-PL"/>
      </w:rPr>
      <w:tab/>
    </w:r>
    <w:r w:rsidR="00D4168C">
      <w:rPr>
        <w:rFonts w:ascii="Arial Narrow" w:hAnsi="Arial Narrow" w:cs="Arial"/>
        <w:b/>
        <w:i/>
        <w:sz w:val="20"/>
        <w:szCs w:val="20"/>
        <w:lang w:val="pl-PL" w:eastAsia="pl-PL"/>
      </w:rPr>
      <w:tab/>
    </w:r>
    <w:r w:rsidR="003A048D">
      <w:rPr>
        <w:rFonts w:ascii="Arial Narrow" w:hAnsi="Arial Narrow" w:cs="Arial"/>
        <w:b/>
        <w:i/>
        <w:sz w:val="20"/>
        <w:szCs w:val="20"/>
        <w:lang w:val="pl-PL" w:eastAsia="pl-PL"/>
      </w:rPr>
      <w:tab/>
    </w:r>
    <w:r w:rsidR="003A048D">
      <w:rPr>
        <w:rFonts w:ascii="Arial Narrow" w:hAnsi="Arial Narrow" w:cs="Arial"/>
        <w:b/>
        <w:i/>
        <w:sz w:val="20"/>
        <w:szCs w:val="20"/>
        <w:lang w:val="pl-PL" w:eastAsia="pl-PL"/>
      </w:rPr>
      <w:tab/>
    </w:r>
    <w:r w:rsidR="003A048D">
      <w:rPr>
        <w:rFonts w:ascii="Arial Narrow" w:hAnsi="Arial Narrow" w:cs="Arial"/>
        <w:b/>
        <w:i/>
        <w:sz w:val="20"/>
        <w:szCs w:val="20"/>
        <w:lang w:val="pl-PL" w:eastAsia="pl-PL"/>
      </w:rPr>
      <w:tab/>
    </w:r>
    <w:r w:rsidR="003A048D">
      <w:rPr>
        <w:rFonts w:ascii="Arial Narrow" w:hAnsi="Arial Narrow" w:cs="Arial"/>
        <w:b/>
        <w:i/>
        <w:sz w:val="20"/>
        <w:szCs w:val="20"/>
        <w:lang w:val="pl-PL" w:eastAsia="pl-PL"/>
      </w:rPr>
      <w:tab/>
    </w:r>
    <w:r w:rsidR="003A048D">
      <w:rPr>
        <w:rFonts w:ascii="Arial Narrow" w:hAnsi="Arial Narrow" w:cs="Arial"/>
        <w:b/>
        <w:i/>
        <w:sz w:val="20"/>
        <w:szCs w:val="20"/>
        <w:lang w:val="pl-PL" w:eastAsia="pl-PL"/>
      </w:rPr>
      <w:tab/>
    </w:r>
    <w:r w:rsidR="003A048D">
      <w:rPr>
        <w:rFonts w:ascii="Arial Narrow" w:hAnsi="Arial Narrow" w:cs="Arial"/>
        <w:b/>
        <w:i/>
        <w:sz w:val="20"/>
        <w:szCs w:val="20"/>
        <w:lang w:val="pl-PL" w:eastAsia="pl-PL"/>
      </w:rPr>
      <w:tab/>
    </w:r>
    <w:r w:rsidR="003A048D">
      <w:rPr>
        <w:rFonts w:ascii="Arial Narrow" w:hAnsi="Arial Narrow" w:cs="Arial"/>
        <w:b/>
        <w:i/>
        <w:sz w:val="20"/>
        <w:szCs w:val="20"/>
        <w:lang w:val="pl-PL" w:eastAsia="pl-PL"/>
      </w:rPr>
      <w:tab/>
      <w:t xml:space="preserve">      </w:t>
    </w:r>
    <w:r w:rsidR="00AF7F86" w:rsidRPr="001C469C">
      <w:rPr>
        <w:rFonts w:ascii="Arial Narrow" w:hAnsi="Arial Narrow" w:cs="Arial"/>
        <w:i/>
        <w:sz w:val="20"/>
        <w:szCs w:val="20"/>
        <w:lang w:val="pl-PL" w:eastAsia="pl-PL"/>
      </w:rPr>
      <w:t xml:space="preserve">Załącznik nr </w:t>
    </w:r>
    <w:r w:rsidR="00AB4999" w:rsidRPr="001C469C">
      <w:rPr>
        <w:rFonts w:ascii="Arial Narrow" w:hAnsi="Arial Narrow" w:cs="Arial"/>
        <w:i/>
        <w:sz w:val="20"/>
        <w:szCs w:val="20"/>
        <w:lang w:val="pl-PL" w:eastAsia="pl-PL"/>
      </w:rPr>
      <w:t>6</w:t>
    </w:r>
    <w:r w:rsidR="00AF7F86" w:rsidRPr="001C469C">
      <w:rPr>
        <w:rFonts w:ascii="Arial Narrow" w:hAnsi="Arial Narrow" w:cs="Arial"/>
        <w:i/>
        <w:sz w:val="20"/>
        <w:szCs w:val="20"/>
        <w:lang w:val="pl-PL" w:eastAsia="pl-PL"/>
      </w:rPr>
      <w:t xml:space="preserve"> do SWZ</w:t>
    </w:r>
  </w:p>
  <w:p w:rsidR="001C469C" w:rsidRPr="00D4168C" w:rsidRDefault="00AC5D81" w:rsidP="00D4168C">
    <w:pPr>
      <w:tabs>
        <w:tab w:val="center" w:pos="4536"/>
        <w:tab w:val="right" w:pos="9057"/>
      </w:tabs>
      <w:spacing w:line="360" w:lineRule="auto"/>
      <w:ind w:right="4"/>
      <w:rPr>
        <w:rFonts w:ascii="Arial Narrow" w:hAnsi="Arial Narrow" w:cs="Arial"/>
        <w:b/>
        <w:i/>
        <w:sz w:val="20"/>
        <w:szCs w:val="20"/>
        <w:lang w:val="pl-PL" w:eastAsia="pl-PL"/>
      </w:rPr>
    </w:pPr>
    <w:r>
      <w:rPr>
        <w:rFonts w:ascii="Arial Narrow" w:hAnsi="Arial Narrow" w:cs="Arial"/>
        <w:b/>
        <w:i/>
        <w:noProof/>
        <w:sz w:val="20"/>
        <w:szCs w:val="20"/>
        <w:lang w:val="pl-PL" w:eastAsia="pl-PL"/>
      </w:rPr>
      <w:pict>
        <v:line id="_x0000_s2049" style="position:absolute;flip:y;z-index:251657216" from=".15pt,2.7pt" to="768pt,2.7pt" strokecolor="navy" strokeweight=".2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9FD2B0B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35A2D0B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0"/>
        </w:tabs>
        <w:ind w:left="1318" w:hanging="360"/>
      </w:pPr>
      <w:rPr>
        <w:rFonts w:ascii="Wingdings" w:hAnsi="Wingdings"/>
      </w:rPr>
    </w:lvl>
  </w:abstractNum>
  <w:abstractNum w:abstractNumId="4" w15:restartNumberingAfterBreak="0">
    <w:nsid w:val="00000010"/>
    <w:multiLevelType w:val="multilevel"/>
    <w:tmpl w:val="00000010"/>
    <w:name w:val="WW8Num16"/>
    <w:lvl w:ilvl="0">
      <w:start w:val="1"/>
      <w:numFmt w:val="lowerLetter"/>
      <w:lvlText w:val="%1."/>
      <w:lvlJc w:val="left"/>
      <w:pPr>
        <w:tabs>
          <w:tab w:val="num" w:pos="2204"/>
        </w:tabs>
        <w:ind w:left="2204" w:hanging="360"/>
      </w:pPr>
      <w:rPr>
        <w:rFonts w:ascii="Times New Roman" w:eastAsia="Calibri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1669"/>
        </w:tabs>
        <w:ind w:left="1533" w:hanging="453"/>
      </w:pPr>
      <w:rPr>
        <w:rFonts w:ascii="Courier New" w:hAnsi="Courier New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88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6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9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4320" w:hanging="360"/>
      </w:pPr>
    </w:lvl>
  </w:abstractNum>
  <w:abstractNum w:abstractNumId="6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88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6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9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4320" w:hanging="360"/>
      </w:pPr>
    </w:lvl>
  </w:abstractNum>
  <w:abstractNum w:abstractNumId="7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/>
      </w:rPr>
    </w:lvl>
  </w:abstractNum>
  <w:abstractNum w:abstractNumId="8" w15:restartNumberingAfterBreak="0">
    <w:nsid w:val="00000024"/>
    <w:multiLevelType w:val="multilevel"/>
    <w:tmpl w:val="00000024"/>
    <w:name w:val="WW8Num36"/>
    <w:lvl w:ilvl="0">
      <w:start w:val="1"/>
      <w:numFmt w:val="lowerLetter"/>
      <w:lvlText w:val="%1."/>
      <w:lvlJc w:val="left"/>
      <w:pPr>
        <w:tabs>
          <w:tab w:val="num" w:pos="0"/>
        </w:tabs>
        <w:ind w:left="131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38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75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7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98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91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3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5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78" w:hanging="180"/>
      </w:pPr>
    </w:lvl>
  </w:abstractNum>
  <w:abstractNum w:abstractNumId="9" w15:restartNumberingAfterBreak="0">
    <w:nsid w:val="00000027"/>
    <w:multiLevelType w:val="multilevel"/>
    <w:tmpl w:val="F500952C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58" w:hanging="495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28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89" w:hanging="72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85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5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1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84" w:hanging="1800"/>
      </w:pPr>
    </w:lvl>
  </w:abstractNum>
  <w:abstractNum w:abstractNumId="10" w15:restartNumberingAfterBreak="0">
    <w:nsid w:val="0000002A"/>
    <w:multiLevelType w:val="multi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0"/>
        </w:tabs>
        <w:ind w:left="242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14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86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58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30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02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74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46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181" w:hanging="360"/>
      </w:pPr>
      <w:rPr>
        <w:rFonts w:ascii="Wingdings" w:hAnsi="Wingdings"/>
      </w:rPr>
    </w:lvl>
  </w:abstractNum>
  <w:abstractNum w:abstractNumId="11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1318"/>
        </w:tabs>
        <w:ind w:left="1318" w:hanging="360"/>
      </w:pPr>
    </w:lvl>
  </w:abstractNum>
  <w:abstractNum w:abstractNumId="12" w15:restartNumberingAfterBreak="0">
    <w:nsid w:val="00000049"/>
    <w:multiLevelType w:val="singleLevel"/>
    <w:tmpl w:val="00000049"/>
    <w:name w:val="WW8Num74"/>
    <w:lvl w:ilvl="0">
      <w:start w:val="1"/>
      <w:numFmt w:val="lowerLetter"/>
      <w:lvlText w:val="%1."/>
      <w:lvlJc w:val="left"/>
      <w:pPr>
        <w:tabs>
          <w:tab w:val="num" w:pos="0"/>
        </w:tabs>
        <w:ind w:left="2006" w:hanging="360"/>
      </w:pPr>
      <w:rPr>
        <w:rFonts w:ascii="Times New Roman" w:eastAsia="Calibri" w:hAnsi="Times New Roman" w:cs="Times New Roman"/>
      </w:rPr>
    </w:lvl>
  </w:abstractNum>
  <w:abstractNum w:abstractNumId="13" w15:restartNumberingAfterBreak="0">
    <w:nsid w:val="0000004B"/>
    <w:multiLevelType w:val="multilevel"/>
    <w:tmpl w:val="0000004B"/>
    <w:name w:val="WW8Num76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lowerRoman"/>
      <w:lvlText w:val="%3."/>
      <w:lvlJc w:val="left"/>
      <w:pPr>
        <w:tabs>
          <w:tab w:val="num" w:pos="1788"/>
        </w:tabs>
        <w:ind w:left="1788" w:hanging="180"/>
      </w:p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>
      <w:start w:val="1"/>
      <w:numFmt w:val="lowerRoman"/>
      <w:lvlText w:val="%6."/>
      <w:lvlJc w:val="left"/>
      <w:pPr>
        <w:tabs>
          <w:tab w:val="num" w:pos="3948"/>
        </w:tabs>
        <w:ind w:left="3948" w:hanging="180"/>
      </w:pPr>
    </w:lvl>
    <w:lvl w:ilvl="6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>
      <w:start w:val="1"/>
      <w:numFmt w:val="lowerRoman"/>
      <w:lvlText w:val="%9."/>
      <w:lvlJc w:val="lef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0000004E"/>
    <w:multiLevelType w:val="singleLevel"/>
    <w:tmpl w:val="0000004E"/>
    <w:name w:val="WW8Num79"/>
    <w:lvl w:ilvl="0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</w:abstractNum>
  <w:abstractNum w:abstractNumId="15" w15:restartNumberingAfterBreak="0">
    <w:nsid w:val="00000057"/>
    <w:multiLevelType w:val="multilevel"/>
    <w:tmpl w:val="00000057"/>
    <w:name w:val="WW8Num88"/>
    <w:lvl w:ilvl="0">
      <w:start w:val="1"/>
      <w:numFmt w:val="bullet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669"/>
        </w:tabs>
        <w:ind w:left="1533" w:hanging="453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59"/>
    <w:multiLevelType w:val="multilevel"/>
    <w:tmpl w:val="590A37B4"/>
    <w:name w:val="WW8Num90"/>
    <w:lvl w:ilvl="0">
      <w:start w:val="1"/>
      <w:numFmt w:val="lowerLetter"/>
      <w:lvlText w:val="%1.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left"/>
      <w:pPr>
        <w:tabs>
          <w:tab w:val="num" w:pos="3087"/>
        </w:tabs>
        <w:ind w:left="3087" w:firstLine="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5247"/>
        </w:tabs>
        <w:ind w:left="5247" w:firstLine="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  <w:rPr>
        <w:rFonts w:ascii="Symbol" w:hAnsi="Symbol"/>
      </w:rPr>
    </w:lvl>
    <w:lvl w:ilvl="7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7407"/>
        </w:tabs>
        <w:ind w:left="7407" w:firstLine="0"/>
      </w:pPr>
      <w:rPr>
        <w:rFonts w:ascii="Symbol" w:hAnsi="Symbol"/>
      </w:rPr>
    </w:lvl>
  </w:abstractNum>
  <w:abstractNum w:abstractNumId="17" w15:restartNumberingAfterBreak="0">
    <w:nsid w:val="029C3924"/>
    <w:multiLevelType w:val="hybridMultilevel"/>
    <w:tmpl w:val="CEB480CC"/>
    <w:name w:val="WW8Num3922223"/>
    <w:lvl w:ilvl="0" w:tplc="9C248F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7A6186C"/>
    <w:multiLevelType w:val="multilevel"/>
    <w:tmpl w:val="A9CC83C2"/>
    <w:name w:val="WW8Num39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58" w:hanging="495"/>
      </w:pPr>
      <w:rPr>
        <w:rFonts w:hint="default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89" w:hanging="720"/>
      </w:pPr>
      <w:rPr>
        <w:rFonts w:hint="default"/>
      </w:rPr>
    </w:lvl>
    <w:lvl w:ilvl="4">
      <w:start w:val="2"/>
      <w:numFmt w:val="lowerLetter"/>
      <w:lvlText w:val="%5)"/>
      <w:lvlJc w:val="left"/>
      <w:pPr>
        <w:tabs>
          <w:tab w:val="num" w:pos="0"/>
        </w:tabs>
        <w:ind w:left="1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84" w:hanging="1800"/>
      </w:pPr>
      <w:rPr>
        <w:rFonts w:hint="default"/>
      </w:rPr>
    </w:lvl>
  </w:abstractNum>
  <w:abstractNum w:abstractNumId="20" w15:restartNumberingAfterBreak="0">
    <w:nsid w:val="0914728C"/>
    <w:multiLevelType w:val="hybridMultilevel"/>
    <w:tmpl w:val="52866F1A"/>
    <w:name w:val="WW8Num8823"/>
    <w:lvl w:ilvl="0" w:tplc="0409000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18" w:hanging="360"/>
      </w:pPr>
      <w:rPr>
        <w:rFonts w:ascii="Wingdings" w:hAnsi="Wingdings" w:hint="default"/>
      </w:rPr>
    </w:lvl>
  </w:abstractNum>
  <w:abstractNum w:abstractNumId="21" w15:restartNumberingAfterBreak="0">
    <w:nsid w:val="10914C11"/>
    <w:multiLevelType w:val="hybridMultilevel"/>
    <w:tmpl w:val="CF14A86C"/>
    <w:name w:val="WW8Num3922222"/>
    <w:lvl w:ilvl="0" w:tplc="A590FFD4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60524B"/>
    <w:multiLevelType w:val="hybridMultilevel"/>
    <w:tmpl w:val="A8F8DFD2"/>
    <w:name w:val="WW8Num882222"/>
    <w:lvl w:ilvl="0" w:tplc="7CB823E4">
      <w:start w:val="11"/>
      <w:numFmt w:val="lowerLetter"/>
      <w:lvlText w:val="%1)"/>
      <w:lvlJc w:val="left"/>
      <w:pPr>
        <w:ind w:left="45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944F90"/>
    <w:multiLevelType w:val="hybridMultilevel"/>
    <w:tmpl w:val="38C89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5" w15:restartNumberingAfterBreak="0">
    <w:nsid w:val="1B1B112C"/>
    <w:multiLevelType w:val="hybridMultilevel"/>
    <w:tmpl w:val="38C89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7" w15:restartNumberingAfterBreak="0">
    <w:nsid w:val="212B15A8"/>
    <w:multiLevelType w:val="hybridMultilevel"/>
    <w:tmpl w:val="FBE41C2A"/>
    <w:lvl w:ilvl="0" w:tplc="5D747DD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29FB2A8E"/>
    <w:multiLevelType w:val="hybridMultilevel"/>
    <w:tmpl w:val="2536E510"/>
    <w:lvl w:ilvl="0" w:tplc="5DB09DF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CB12BED"/>
    <w:multiLevelType w:val="multilevel"/>
    <w:tmpl w:val="1E0E442E"/>
    <w:name w:val="WW8Num392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58" w:hanging="495"/>
      </w:pPr>
      <w:rPr>
        <w:rFonts w:hint="default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89" w:hanging="720"/>
      </w:pPr>
      <w:rPr>
        <w:rFonts w:hint="default"/>
      </w:rPr>
    </w:lvl>
    <w:lvl w:ilvl="4">
      <w:start w:val="2"/>
      <w:numFmt w:val="lowerLetter"/>
      <w:lvlText w:val="%5)"/>
      <w:lvlJc w:val="left"/>
      <w:pPr>
        <w:tabs>
          <w:tab w:val="num" w:pos="0"/>
        </w:tabs>
        <w:ind w:left="1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84" w:hanging="1800"/>
      </w:pPr>
      <w:rPr>
        <w:rFonts w:hint="default"/>
      </w:rPr>
    </w:lvl>
  </w:abstractNum>
  <w:abstractNum w:abstractNumId="30" w15:restartNumberingAfterBreak="0">
    <w:nsid w:val="3C832D72"/>
    <w:multiLevelType w:val="hybridMultilevel"/>
    <w:tmpl w:val="C4EE5E7A"/>
    <w:lvl w:ilvl="0" w:tplc="5134C8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57751A"/>
    <w:multiLevelType w:val="hybridMultilevel"/>
    <w:tmpl w:val="5BF66AC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5D747DD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554D3D07"/>
    <w:multiLevelType w:val="hybridMultilevel"/>
    <w:tmpl w:val="5568D602"/>
    <w:lvl w:ilvl="0" w:tplc="AE8E00CC">
      <w:start w:val="1"/>
      <w:numFmt w:val="decimal"/>
      <w:lvlText w:val="%1)"/>
      <w:lvlJc w:val="left"/>
      <w:pPr>
        <w:ind w:left="927" w:hanging="360"/>
      </w:pPr>
      <w:rPr>
        <w:rFonts w:ascii="Arial Narrow" w:eastAsia="Times New Roman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57AD43AE"/>
    <w:multiLevelType w:val="hybridMultilevel"/>
    <w:tmpl w:val="6024DBE8"/>
    <w:name w:val="WW8Num88222"/>
    <w:lvl w:ilvl="0" w:tplc="04090017">
      <w:start w:val="1"/>
      <w:numFmt w:val="lowerLetter"/>
      <w:lvlText w:val="%1)"/>
      <w:lvlJc w:val="left"/>
      <w:pPr>
        <w:ind w:left="1678" w:hanging="360"/>
      </w:pPr>
    </w:lvl>
    <w:lvl w:ilvl="1" w:tplc="04090019" w:tentative="1">
      <w:start w:val="1"/>
      <w:numFmt w:val="lowerLetter"/>
      <w:lvlText w:val="%2."/>
      <w:lvlJc w:val="left"/>
      <w:pPr>
        <w:ind w:left="2398" w:hanging="360"/>
      </w:pPr>
    </w:lvl>
    <w:lvl w:ilvl="2" w:tplc="0409001B" w:tentative="1">
      <w:start w:val="1"/>
      <w:numFmt w:val="lowerRoman"/>
      <w:lvlText w:val="%3."/>
      <w:lvlJc w:val="right"/>
      <w:pPr>
        <w:ind w:left="3118" w:hanging="180"/>
      </w:pPr>
    </w:lvl>
    <w:lvl w:ilvl="3" w:tplc="0409000F" w:tentative="1">
      <w:start w:val="1"/>
      <w:numFmt w:val="decimal"/>
      <w:lvlText w:val="%4."/>
      <w:lvlJc w:val="left"/>
      <w:pPr>
        <w:ind w:left="3838" w:hanging="360"/>
      </w:pPr>
    </w:lvl>
    <w:lvl w:ilvl="4" w:tplc="04090017">
      <w:start w:val="1"/>
      <w:numFmt w:val="lowerLetter"/>
      <w:lvlText w:val="%5)"/>
      <w:lvlJc w:val="left"/>
      <w:pPr>
        <w:ind w:left="4558" w:hanging="360"/>
      </w:pPr>
    </w:lvl>
    <w:lvl w:ilvl="5" w:tplc="0409001B" w:tentative="1">
      <w:start w:val="1"/>
      <w:numFmt w:val="lowerRoman"/>
      <w:lvlText w:val="%6."/>
      <w:lvlJc w:val="right"/>
      <w:pPr>
        <w:ind w:left="5278" w:hanging="180"/>
      </w:pPr>
    </w:lvl>
    <w:lvl w:ilvl="6" w:tplc="0409000F" w:tentative="1">
      <w:start w:val="1"/>
      <w:numFmt w:val="decimal"/>
      <w:lvlText w:val="%7."/>
      <w:lvlJc w:val="left"/>
      <w:pPr>
        <w:ind w:left="5998" w:hanging="360"/>
      </w:pPr>
    </w:lvl>
    <w:lvl w:ilvl="7" w:tplc="04090019" w:tentative="1">
      <w:start w:val="1"/>
      <w:numFmt w:val="lowerLetter"/>
      <w:lvlText w:val="%8."/>
      <w:lvlJc w:val="left"/>
      <w:pPr>
        <w:ind w:left="6718" w:hanging="360"/>
      </w:pPr>
    </w:lvl>
    <w:lvl w:ilvl="8" w:tplc="0409001B" w:tentative="1">
      <w:start w:val="1"/>
      <w:numFmt w:val="lowerRoman"/>
      <w:lvlText w:val="%9."/>
      <w:lvlJc w:val="right"/>
      <w:pPr>
        <w:ind w:left="7438" w:hanging="180"/>
      </w:pPr>
    </w:lvl>
  </w:abstractNum>
  <w:abstractNum w:abstractNumId="34" w15:restartNumberingAfterBreak="0">
    <w:nsid w:val="58306A72"/>
    <w:multiLevelType w:val="multilevel"/>
    <w:tmpl w:val="AE06C672"/>
    <w:name w:val="WW8Num3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58" w:hanging="49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89" w:hanging="720"/>
      </w:pPr>
      <w:rPr>
        <w:rFonts w:hint="default"/>
      </w:rPr>
    </w:lvl>
    <w:lvl w:ilvl="4">
      <w:start w:val="2"/>
      <w:numFmt w:val="lowerLetter"/>
      <w:lvlText w:val="%5)"/>
      <w:lvlJc w:val="left"/>
      <w:pPr>
        <w:tabs>
          <w:tab w:val="num" w:pos="0"/>
        </w:tabs>
        <w:ind w:left="1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84" w:hanging="1800"/>
      </w:pPr>
      <w:rPr>
        <w:rFonts w:hint="default"/>
      </w:rPr>
    </w:lvl>
  </w:abstractNum>
  <w:abstractNum w:abstractNumId="35" w15:restartNumberingAfterBreak="0">
    <w:nsid w:val="5A6A5B54"/>
    <w:multiLevelType w:val="singleLevel"/>
    <w:tmpl w:val="0415000F"/>
    <w:lvl w:ilvl="0">
      <w:start w:val="1"/>
      <w:numFmt w:val="decimal"/>
      <w:pStyle w:val="t3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6" w15:restartNumberingAfterBreak="0">
    <w:nsid w:val="613914F5"/>
    <w:multiLevelType w:val="hybridMultilevel"/>
    <w:tmpl w:val="F3407656"/>
    <w:name w:val="WW8Num392222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B65C77"/>
    <w:multiLevelType w:val="hybridMultilevel"/>
    <w:tmpl w:val="30D2604E"/>
    <w:name w:val="WW8Num392223"/>
    <w:lvl w:ilvl="0" w:tplc="034CEF7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5C486D2" w:tentative="1">
      <w:start w:val="1"/>
      <w:numFmt w:val="lowerLetter"/>
      <w:lvlText w:val="%2."/>
      <w:lvlJc w:val="left"/>
      <w:pPr>
        <w:ind w:left="1440" w:hanging="360"/>
      </w:pPr>
    </w:lvl>
    <w:lvl w:ilvl="2" w:tplc="BCD84702" w:tentative="1">
      <w:start w:val="1"/>
      <w:numFmt w:val="lowerRoman"/>
      <w:lvlText w:val="%3."/>
      <w:lvlJc w:val="right"/>
      <w:pPr>
        <w:ind w:left="2160" w:hanging="180"/>
      </w:pPr>
    </w:lvl>
    <w:lvl w:ilvl="3" w:tplc="8AD6A298" w:tentative="1">
      <w:start w:val="1"/>
      <w:numFmt w:val="decimal"/>
      <w:lvlText w:val="%4."/>
      <w:lvlJc w:val="left"/>
      <w:pPr>
        <w:ind w:left="2880" w:hanging="360"/>
      </w:pPr>
    </w:lvl>
    <w:lvl w:ilvl="4" w:tplc="43C6890E" w:tentative="1">
      <w:start w:val="1"/>
      <w:numFmt w:val="lowerLetter"/>
      <w:lvlText w:val="%5."/>
      <w:lvlJc w:val="left"/>
      <w:pPr>
        <w:ind w:left="3600" w:hanging="360"/>
      </w:pPr>
    </w:lvl>
    <w:lvl w:ilvl="5" w:tplc="47A4AE66" w:tentative="1">
      <w:start w:val="1"/>
      <w:numFmt w:val="lowerRoman"/>
      <w:lvlText w:val="%6."/>
      <w:lvlJc w:val="right"/>
      <w:pPr>
        <w:ind w:left="4320" w:hanging="180"/>
      </w:pPr>
    </w:lvl>
    <w:lvl w:ilvl="6" w:tplc="288ABC10" w:tentative="1">
      <w:start w:val="1"/>
      <w:numFmt w:val="decimal"/>
      <w:lvlText w:val="%7."/>
      <w:lvlJc w:val="left"/>
      <w:pPr>
        <w:ind w:left="5040" w:hanging="360"/>
      </w:pPr>
    </w:lvl>
    <w:lvl w:ilvl="7" w:tplc="454AADEE" w:tentative="1">
      <w:start w:val="1"/>
      <w:numFmt w:val="lowerLetter"/>
      <w:lvlText w:val="%8."/>
      <w:lvlJc w:val="left"/>
      <w:pPr>
        <w:ind w:left="5760" w:hanging="360"/>
      </w:pPr>
    </w:lvl>
    <w:lvl w:ilvl="8" w:tplc="0D720D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E528E8"/>
    <w:multiLevelType w:val="hybridMultilevel"/>
    <w:tmpl w:val="5FB662B4"/>
    <w:lvl w:ilvl="0" w:tplc="B31835D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E34FAA"/>
    <w:multiLevelType w:val="hybridMultilevel"/>
    <w:tmpl w:val="0BBC69C8"/>
    <w:name w:val="WW8Num3922232"/>
    <w:lvl w:ilvl="0" w:tplc="A42E144E">
      <w:start w:val="1"/>
      <w:numFmt w:val="decimal"/>
      <w:lvlText w:val="%1."/>
      <w:lvlJc w:val="left"/>
      <w:pPr>
        <w:ind w:left="720" w:hanging="360"/>
      </w:pPr>
    </w:lvl>
    <w:lvl w:ilvl="1" w:tplc="5A8C1C88" w:tentative="1">
      <w:start w:val="1"/>
      <w:numFmt w:val="lowerLetter"/>
      <w:lvlText w:val="%2."/>
      <w:lvlJc w:val="left"/>
      <w:pPr>
        <w:ind w:left="1440" w:hanging="360"/>
      </w:pPr>
    </w:lvl>
    <w:lvl w:ilvl="2" w:tplc="E1506000" w:tentative="1">
      <w:start w:val="1"/>
      <w:numFmt w:val="lowerRoman"/>
      <w:lvlText w:val="%3."/>
      <w:lvlJc w:val="right"/>
      <w:pPr>
        <w:ind w:left="2160" w:hanging="180"/>
      </w:pPr>
    </w:lvl>
    <w:lvl w:ilvl="3" w:tplc="5D0E4006" w:tentative="1">
      <w:start w:val="1"/>
      <w:numFmt w:val="decimal"/>
      <w:lvlText w:val="%4."/>
      <w:lvlJc w:val="left"/>
      <w:pPr>
        <w:ind w:left="2880" w:hanging="360"/>
      </w:pPr>
    </w:lvl>
    <w:lvl w:ilvl="4" w:tplc="BA6C58C2" w:tentative="1">
      <w:start w:val="1"/>
      <w:numFmt w:val="lowerLetter"/>
      <w:lvlText w:val="%5."/>
      <w:lvlJc w:val="left"/>
      <w:pPr>
        <w:ind w:left="3600" w:hanging="360"/>
      </w:pPr>
    </w:lvl>
    <w:lvl w:ilvl="5" w:tplc="87BE1820" w:tentative="1">
      <w:start w:val="1"/>
      <w:numFmt w:val="lowerRoman"/>
      <w:lvlText w:val="%6."/>
      <w:lvlJc w:val="right"/>
      <w:pPr>
        <w:ind w:left="4320" w:hanging="180"/>
      </w:pPr>
    </w:lvl>
    <w:lvl w:ilvl="6" w:tplc="FF4A8934" w:tentative="1">
      <w:start w:val="1"/>
      <w:numFmt w:val="decimal"/>
      <w:lvlText w:val="%7."/>
      <w:lvlJc w:val="left"/>
      <w:pPr>
        <w:ind w:left="5040" w:hanging="360"/>
      </w:pPr>
    </w:lvl>
    <w:lvl w:ilvl="7" w:tplc="1E82AC88" w:tentative="1">
      <w:start w:val="1"/>
      <w:numFmt w:val="lowerLetter"/>
      <w:lvlText w:val="%8."/>
      <w:lvlJc w:val="left"/>
      <w:pPr>
        <w:ind w:left="5760" w:hanging="360"/>
      </w:pPr>
    </w:lvl>
    <w:lvl w:ilvl="8" w:tplc="8EEECB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E124CA"/>
    <w:multiLevelType w:val="hybridMultilevel"/>
    <w:tmpl w:val="3E9A04E0"/>
    <w:lvl w:ilvl="0" w:tplc="C5EEC9C0">
      <w:numFmt w:val="bullet"/>
      <w:lvlText w:val=""/>
      <w:lvlJc w:val="left"/>
      <w:pPr>
        <w:ind w:left="405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1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42" w15:restartNumberingAfterBreak="0">
    <w:nsid w:val="78966AE3"/>
    <w:multiLevelType w:val="multilevel"/>
    <w:tmpl w:val="C73E3D68"/>
    <w:name w:val="WW8Num3922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58" w:hanging="495"/>
      </w:pPr>
      <w:rPr>
        <w:rFonts w:hint="default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89" w:hanging="720"/>
      </w:pPr>
      <w:rPr>
        <w:rFonts w:hint="default"/>
      </w:rPr>
    </w:lvl>
    <w:lvl w:ilvl="4">
      <w:start w:val="2"/>
      <w:numFmt w:val="lowerLetter"/>
      <w:lvlText w:val="%5)"/>
      <w:lvlJc w:val="left"/>
      <w:pPr>
        <w:tabs>
          <w:tab w:val="num" w:pos="0"/>
        </w:tabs>
        <w:ind w:left="1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84" w:hanging="1800"/>
      </w:pPr>
      <w:rPr>
        <w:rFonts w:hint="default"/>
      </w:rPr>
    </w:lvl>
  </w:abstractNum>
  <w:abstractNum w:abstractNumId="43" w15:restartNumberingAfterBreak="0">
    <w:nsid w:val="7A4747DF"/>
    <w:multiLevelType w:val="hybridMultilevel"/>
    <w:tmpl w:val="B72A3C42"/>
    <w:lvl w:ilvl="0" w:tplc="5D747D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5774F0"/>
    <w:multiLevelType w:val="hybridMultilevel"/>
    <w:tmpl w:val="4C9A3996"/>
    <w:lvl w:ilvl="0" w:tplc="638C7EF8">
      <w:start w:val="1"/>
      <w:numFmt w:val="upp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8"/>
  </w:num>
  <w:num w:numId="2">
    <w:abstractNumId w:val="24"/>
  </w:num>
  <w:num w:numId="3">
    <w:abstractNumId w:val="41"/>
  </w:num>
  <w:num w:numId="4">
    <w:abstractNumId w:val="26"/>
  </w:num>
  <w:num w:numId="5">
    <w:abstractNumId w:val="2"/>
  </w:num>
  <w:num w:numId="6">
    <w:abstractNumId w:val="1"/>
  </w:num>
  <w:num w:numId="7">
    <w:abstractNumId w:val="0"/>
  </w:num>
  <w:num w:numId="8">
    <w:abstractNumId w:val="35"/>
  </w:num>
  <w:num w:numId="9">
    <w:abstractNumId w:val="23"/>
  </w:num>
  <w:num w:numId="10">
    <w:abstractNumId w:val="32"/>
  </w:num>
  <w:num w:numId="11">
    <w:abstractNumId w:val="44"/>
  </w:num>
  <w:num w:numId="12">
    <w:abstractNumId w:val="36"/>
  </w:num>
  <w:num w:numId="13">
    <w:abstractNumId w:val="17"/>
  </w:num>
  <w:num w:numId="14">
    <w:abstractNumId w:val="25"/>
  </w:num>
  <w:num w:numId="15">
    <w:abstractNumId w:val="31"/>
  </w:num>
  <w:num w:numId="16">
    <w:abstractNumId w:val="27"/>
  </w:num>
  <w:num w:numId="17">
    <w:abstractNumId w:val="43"/>
  </w:num>
  <w:num w:numId="18">
    <w:abstractNumId w:val="38"/>
  </w:num>
  <w:num w:numId="19">
    <w:abstractNumId w:val="28"/>
  </w:num>
  <w:num w:numId="20">
    <w:abstractNumId w:val="30"/>
  </w:num>
  <w:num w:numId="21">
    <w:abstractNumId w:val="4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50C"/>
    <w:rsid w:val="000001EB"/>
    <w:rsid w:val="00000373"/>
    <w:rsid w:val="00001CB0"/>
    <w:rsid w:val="00002009"/>
    <w:rsid w:val="00002371"/>
    <w:rsid w:val="000025C8"/>
    <w:rsid w:val="000026FD"/>
    <w:rsid w:val="00002D5A"/>
    <w:rsid w:val="000031EB"/>
    <w:rsid w:val="00003769"/>
    <w:rsid w:val="00004103"/>
    <w:rsid w:val="00005A21"/>
    <w:rsid w:val="000060A4"/>
    <w:rsid w:val="00006E31"/>
    <w:rsid w:val="0000708E"/>
    <w:rsid w:val="000078F4"/>
    <w:rsid w:val="00010A50"/>
    <w:rsid w:val="00012730"/>
    <w:rsid w:val="00014055"/>
    <w:rsid w:val="00015538"/>
    <w:rsid w:val="00015EBC"/>
    <w:rsid w:val="00016457"/>
    <w:rsid w:val="00016EFF"/>
    <w:rsid w:val="000170C8"/>
    <w:rsid w:val="000177AF"/>
    <w:rsid w:val="00020216"/>
    <w:rsid w:val="00020B16"/>
    <w:rsid w:val="000215FF"/>
    <w:rsid w:val="0002166F"/>
    <w:rsid w:val="00021AF0"/>
    <w:rsid w:val="00022181"/>
    <w:rsid w:val="0002297F"/>
    <w:rsid w:val="00025141"/>
    <w:rsid w:val="0002569B"/>
    <w:rsid w:val="00025E89"/>
    <w:rsid w:val="000262E3"/>
    <w:rsid w:val="0002673F"/>
    <w:rsid w:val="00026E97"/>
    <w:rsid w:val="000278CC"/>
    <w:rsid w:val="000307B5"/>
    <w:rsid w:val="000309F8"/>
    <w:rsid w:val="00030C67"/>
    <w:rsid w:val="00030E6D"/>
    <w:rsid w:val="00032920"/>
    <w:rsid w:val="00032DB3"/>
    <w:rsid w:val="00033A14"/>
    <w:rsid w:val="0003486F"/>
    <w:rsid w:val="000350CF"/>
    <w:rsid w:val="00035D36"/>
    <w:rsid w:val="000362DE"/>
    <w:rsid w:val="0003744F"/>
    <w:rsid w:val="00037E27"/>
    <w:rsid w:val="00042A2A"/>
    <w:rsid w:val="0004362A"/>
    <w:rsid w:val="0004429D"/>
    <w:rsid w:val="0004494A"/>
    <w:rsid w:val="00045279"/>
    <w:rsid w:val="00045F9E"/>
    <w:rsid w:val="0004611B"/>
    <w:rsid w:val="000470ED"/>
    <w:rsid w:val="00051763"/>
    <w:rsid w:val="00051A53"/>
    <w:rsid w:val="00051B1B"/>
    <w:rsid w:val="000523DF"/>
    <w:rsid w:val="000523EF"/>
    <w:rsid w:val="00053B0C"/>
    <w:rsid w:val="00054EE3"/>
    <w:rsid w:val="000563F5"/>
    <w:rsid w:val="000567E1"/>
    <w:rsid w:val="00057138"/>
    <w:rsid w:val="00057E1E"/>
    <w:rsid w:val="00060949"/>
    <w:rsid w:val="0006123A"/>
    <w:rsid w:val="0006136E"/>
    <w:rsid w:val="000618F7"/>
    <w:rsid w:val="00062B67"/>
    <w:rsid w:val="000636FD"/>
    <w:rsid w:val="00063E92"/>
    <w:rsid w:val="000642D9"/>
    <w:rsid w:val="00064654"/>
    <w:rsid w:val="00065258"/>
    <w:rsid w:val="00065274"/>
    <w:rsid w:val="000657DF"/>
    <w:rsid w:val="00065F32"/>
    <w:rsid w:val="000663A1"/>
    <w:rsid w:val="00067284"/>
    <w:rsid w:val="00070F7E"/>
    <w:rsid w:val="0007170F"/>
    <w:rsid w:val="00072535"/>
    <w:rsid w:val="00072891"/>
    <w:rsid w:val="00073C9B"/>
    <w:rsid w:val="000740CA"/>
    <w:rsid w:val="00074E84"/>
    <w:rsid w:val="00075EAB"/>
    <w:rsid w:val="00075F70"/>
    <w:rsid w:val="00076281"/>
    <w:rsid w:val="000764F1"/>
    <w:rsid w:val="00076EBC"/>
    <w:rsid w:val="00077FB8"/>
    <w:rsid w:val="00081395"/>
    <w:rsid w:val="0008278F"/>
    <w:rsid w:val="000831FE"/>
    <w:rsid w:val="000838B2"/>
    <w:rsid w:val="000840C8"/>
    <w:rsid w:val="00085554"/>
    <w:rsid w:val="00086265"/>
    <w:rsid w:val="00086BE7"/>
    <w:rsid w:val="00087564"/>
    <w:rsid w:val="0009079B"/>
    <w:rsid w:val="00090A6D"/>
    <w:rsid w:val="00090DB5"/>
    <w:rsid w:val="00090E66"/>
    <w:rsid w:val="0009122B"/>
    <w:rsid w:val="000920B8"/>
    <w:rsid w:val="00092210"/>
    <w:rsid w:val="00092ED6"/>
    <w:rsid w:val="00093FE4"/>
    <w:rsid w:val="00095F0C"/>
    <w:rsid w:val="0009651E"/>
    <w:rsid w:val="00097895"/>
    <w:rsid w:val="00097E66"/>
    <w:rsid w:val="000A08E0"/>
    <w:rsid w:val="000A1320"/>
    <w:rsid w:val="000A1ADC"/>
    <w:rsid w:val="000A3571"/>
    <w:rsid w:val="000A4760"/>
    <w:rsid w:val="000A4FD9"/>
    <w:rsid w:val="000A6E79"/>
    <w:rsid w:val="000A6F4F"/>
    <w:rsid w:val="000A7A8C"/>
    <w:rsid w:val="000B00F8"/>
    <w:rsid w:val="000B12F6"/>
    <w:rsid w:val="000B1ED6"/>
    <w:rsid w:val="000B49D7"/>
    <w:rsid w:val="000B4DD5"/>
    <w:rsid w:val="000B5D4D"/>
    <w:rsid w:val="000B6339"/>
    <w:rsid w:val="000C0B5B"/>
    <w:rsid w:val="000C0CB8"/>
    <w:rsid w:val="000C0EA9"/>
    <w:rsid w:val="000C1412"/>
    <w:rsid w:val="000C16F1"/>
    <w:rsid w:val="000C20E3"/>
    <w:rsid w:val="000C24B1"/>
    <w:rsid w:val="000C3217"/>
    <w:rsid w:val="000C4893"/>
    <w:rsid w:val="000C5362"/>
    <w:rsid w:val="000C588D"/>
    <w:rsid w:val="000C6056"/>
    <w:rsid w:val="000C620B"/>
    <w:rsid w:val="000C70AD"/>
    <w:rsid w:val="000C7510"/>
    <w:rsid w:val="000C7CA5"/>
    <w:rsid w:val="000D2FC8"/>
    <w:rsid w:val="000D32A9"/>
    <w:rsid w:val="000D44E9"/>
    <w:rsid w:val="000D450C"/>
    <w:rsid w:val="000D4DDD"/>
    <w:rsid w:val="000D5C86"/>
    <w:rsid w:val="000D72FA"/>
    <w:rsid w:val="000E00C7"/>
    <w:rsid w:val="000E099E"/>
    <w:rsid w:val="000E0E4E"/>
    <w:rsid w:val="000E14B2"/>
    <w:rsid w:val="000E14CE"/>
    <w:rsid w:val="000E20CF"/>
    <w:rsid w:val="000E2471"/>
    <w:rsid w:val="000E279E"/>
    <w:rsid w:val="000E29D2"/>
    <w:rsid w:val="000E2C5E"/>
    <w:rsid w:val="000E5793"/>
    <w:rsid w:val="000E5D3D"/>
    <w:rsid w:val="000E6645"/>
    <w:rsid w:val="000E6731"/>
    <w:rsid w:val="000F0CA2"/>
    <w:rsid w:val="000F165B"/>
    <w:rsid w:val="000F2608"/>
    <w:rsid w:val="000F29D3"/>
    <w:rsid w:val="000F48BD"/>
    <w:rsid w:val="000F4B50"/>
    <w:rsid w:val="000F564F"/>
    <w:rsid w:val="000F5D07"/>
    <w:rsid w:val="000F6323"/>
    <w:rsid w:val="000F6877"/>
    <w:rsid w:val="000F7835"/>
    <w:rsid w:val="0010030A"/>
    <w:rsid w:val="0010087E"/>
    <w:rsid w:val="00102924"/>
    <w:rsid w:val="00102FA0"/>
    <w:rsid w:val="001037C6"/>
    <w:rsid w:val="00103B08"/>
    <w:rsid w:val="00104C91"/>
    <w:rsid w:val="0010512B"/>
    <w:rsid w:val="00105196"/>
    <w:rsid w:val="0010537B"/>
    <w:rsid w:val="00105507"/>
    <w:rsid w:val="00105A03"/>
    <w:rsid w:val="00106C86"/>
    <w:rsid w:val="0010777F"/>
    <w:rsid w:val="00107D77"/>
    <w:rsid w:val="00112156"/>
    <w:rsid w:val="001127E2"/>
    <w:rsid w:val="001132B4"/>
    <w:rsid w:val="0011366C"/>
    <w:rsid w:val="00114BE6"/>
    <w:rsid w:val="00116B39"/>
    <w:rsid w:val="00117164"/>
    <w:rsid w:val="0011719E"/>
    <w:rsid w:val="00117A43"/>
    <w:rsid w:val="00117ACD"/>
    <w:rsid w:val="00117DB9"/>
    <w:rsid w:val="001217E3"/>
    <w:rsid w:val="00122893"/>
    <w:rsid w:val="00123BB7"/>
    <w:rsid w:val="00124614"/>
    <w:rsid w:val="001253A2"/>
    <w:rsid w:val="00125AEE"/>
    <w:rsid w:val="00126012"/>
    <w:rsid w:val="0012651B"/>
    <w:rsid w:val="0012733D"/>
    <w:rsid w:val="0012738E"/>
    <w:rsid w:val="001274F6"/>
    <w:rsid w:val="00127E64"/>
    <w:rsid w:val="00131463"/>
    <w:rsid w:val="00132072"/>
    <w:rsid w:val="00133183"/>
    <w:rsid w:val="001335DF"/>
    <w:rsid w:val="0013364B"/>
    <w:rsid w:val="001340DA"/>
    <w:rsid w:val="00135EB7"/>
    <w:rsid w:val="00136606"/>
    <w:rsid w:val="00137202"/>
    <w:rsid w:val="0013752D"/>
    <w:rsid w:val="0014044E"/>
    <w:rsid w:val="00140B5B"/>
    <w:rsid w:val="00140E19"/>
    <w:rsid w:val="00140E6B"/>
    <w:rsid w:val="001411BA"/>
    <w:rsid w:val="00141230"/>
    <w:rsid w:val="00141A5D"/>
    <w:rsid w:val="00141DCA"/>
    <w:rsid w:val="00142537"/>
    <w:rsid w:val="001427FA"/>
    <w:rsid w:val="00142DE9"/>
    <w:rsid w:val="00142E2E"/>
    <w:rsid w:val="001439A9"/>
    <w:rsid w:val="00144FA3"/>
    <w:rsid w:val="0014692B"/>
    <w:rsid w:val="00147A97"/>
    <w:rsid w:val="001501F6"/>
    <w:rsid w:val="00150A17"/>
    <w:rsid w:val="0015194D"/>
    <w:rsid w:val="00151C89"/>
    <w:rsid w:val="00154060"/>
    <w:rsid w:val="0015411A"/>
    <w:rsid w:val="00154758"/>
    <w:rsid w:val="001564A1"/>
    <w:rsid w:val="00157757"/>
    <w:rsid w:val="001603FB"/>
    <w:rsid w:val="00160A10"/>
    <w:rsid w:val="00161218"/>
    <w:rsid w:val="00162C31"/>
    <w:rsid w:val="001632C0"/>
    <w:rsid w:val="001658A0"/>
    <w:rsid w:val="00165A76"/>
    <w:rsid w:val="001664B5"/>
    <w:rsid w:val="00166E48"/>
    <w:rsid w:val="00170953"/>
    <w:rsid w:val="00171F1A"/>
    <w:rsid w:val="00172880"/>
    <w:rsid w:val="001728FD"/>
    <w:rsid w:val="001736B8"/>
    <w:rsid w:val="0017387E"/>
    <w:rsid w:val="00173DEE"/>
    <w:rsid w:val="00176678"/>
    <w:rsid w:val="001774E2"/>
    <w:rsid w:val="00177BE2"/>
    <w:rsid w:val="00177F42"/>
    <w:rsid w:val="00180738"/>
    <w:rsid w:val="00182035"/>
    <w:rsid w:val="001821AA"/>
    <w:rsid w:val="00182497"/>
    <w:rsid w:val="0018487E"/>
    <w:rsid w:val="00184F8E"/>
    <w:rsid w:val="00185EF3"/>
    <w:rsid w:val="00186687"/>
    <w:rsid w:val="001872EF"/>
    <w:rsid w:val="001875B2"/>
    <w:rsid w:val="00187ADE"/>
    <w:rsid w:val="00190125"/>
    <w:rsid w:val="00190297"/>
    <w:rsid w:val="0019120A"/>
    <w:rsid w:val="0019384C"/>
    <w:rsid w:val="00195567"/>
    <w:rsid w:val="001956C4"/>
    <w:rsid w:val="00195920"/>
    <w:rsid w:val="00195D04"/>
    <w:rsid w:val="00196AB1"/>
    <w:rsid w:val="001A008C"/>
    <w:rsid w:val="001A15A7"/>
    <w:rsid w:val="001A1687"/>
    <w:rsid w:val="001A27A6"/>
    <w:rsid w:val="001A285C"/>
    <w:rsid w:val="001A2CA4"/>
    <w:rsid w:val="001A2D5A"/>
    <w:rsid w:val="001A3784"/>
    <w:rsid w:val="001A383C"/>
    <w:rsid w:val="001A4DC8"/>
    <w:rsid w:val="001A5243"/>
    <w:rsid w:val="001A6B24"/>
    <w:rsid w:val="001B0B3D"/>
    <w:rsid w:val="001B0C45"/>
    <w:rsid w:val="001B15EE"/>
    <w:rsid w:val="001B19CE"/>
    <w:rsid w:val="001B2785"/>
    <w:rsid w:val="001B3039"/>
    <w:rsid w:val="001B7E66"/>
    <w:rsid w:val="001C02ED"/>
    <w:rsid w:val="001C05D7"/>
    <w:rsid w:val="001C0664"/>
    <w:rsid w:val="001C0C12"/>
    <w:rsid w:val="001C178D"/>
    <w:rsid w:val="001C1F88"/>
    <w:rsid w:val="001C34A3"/>
    <w:rsid w:val="001C469C"/>
    <w:rsid w:val="001C480B"/>
    <w:rsid w:val="001C4D4F"/>
    <w:rsid w:val="001C53B3"/>
    <w:rsid w:val="001C619E"/>
    <w:rsid w:val="001C6915"/>
    <w:rsid w:val="001C7506"/>
    <w:rsid w:val="001D0251"/>
    <w:rsid w:val="001D03CC"/>
    <w:rsid w:val="001D0EBB"/>
    <w:rsid w:val="001D133F"/>
    <w:rsid w:val="001D38BE"/>
    <w:rsid w:val="001D64A8"/>
    <w:rsid w:val="001D6665"/>
    <w:rsid w:val="001D6845"/>
    <w:rsid w:val="001E1D09"/>
    <w:rsid w:val="001E350E"/>
    <w:rsid w:val="001E4AE1"/>
    <w:rsid w:val="001E7825"/>
    <w:rsid w:val="001E7EA7"/>
    <w:rsid w:val="001F0B83"/>
    <w:rsid w:val="001F1361"/>
    <w:rsid w:val="001F14AE"/>
    <w:rsid w:val="001F20DF"/>
    <w:rsid w:val="001F30C2"/>
    <w:rsid w:val="001F3BC6"/>
    <w:rsid w:val="001F3FA8"/>
    <w:rsid w:val="001F5B7D"/>
    <w:rsid w:val="00200FAE"/>
    <w:rsid w:val="00201357"/>
    <w:rsid w:val="002013B1"/>
    <w:rsid w:val="00203926"/>
    <w:rsid w:val="00204487"/>
    <w:rsid w:val="00204AF6"/>
    <w:rsid w:val="00205753"/>
    <w:rsid w:val="00210462"/>
    <w:rsid w:val="00210A3B"/>
    <w:rsid w:val="00211F32"/>
    <w:rsid w:val="00212C39"/>
    <w:rsid w:val="00213575"/>
    <w:rsid w:val="002144DF"/>
    <w:rsid w:val="00214EF0"/>
    <w:rsid w:val="00215E9F"/>
    <w:rsid w:val="00215FFF"/>
    <w:rsid w:val="00216FBB"/>
    <w:rsid w:val="00220589"/>
    <w:rsid w:val="00220681"/>
    <w:rsid w:val="002214D8"/>
    <w:rsid w:val="00221A6D"/>
    <w:rsid w:val="00222793"/>
    <w:rsid w:val="002251A3"/>
    <w:rsid w:val="0022534D"/>
    <w:rsid w:val="00226DC2"/>
    <w:rsid w:val="00226F09"/>
    <w:rsid w:val="00230D9A"/>
    <w:rsid w:val="00231707"/>
    <w:rsid w:val="00231AD7"/>
    <w:rsid w:val="00233066"/>
    <w:rsid w:val="002337CA"/>
    <w:rsid w:val="00235066"/>
    <w:rsid w:val="00236695"/>
    <w:rsid w:val="00236853"/>
    <w:rsid w:val="00240E88"/>
    <w:rsid w:val="00240E8D"/>
    <w:rsid w:val="00240FF7"/>
    <w:rsid w:val="002426DE"/>
    <w:rsid w:val="00243B03"/>
    <w:rsid w:val="00243F58"/>
    <w:rsid w:val="0024434F"/>
    <w:rsid w:val="0024514A"/>
    <w:rsid w:val="0024589C"/>
    <w:rsid w:val="00245A79"/>
    <w:rsid w:val="002473CE"/>
    <w:rsid w:val="00250469"/>
    <w:rsid w:val="00250C0C"/>
    <w:rsid w:val="00251155"/>
    <w:rsid w:val="00251475"/>
    <w:rsid w:val="00255B50"/>
    <w:rsid w:val="0025625E"/>
    <w:rsid w:val="00257434"/>
    <w:rsid w:val="002636F8"/>
    <w:rsid w:val="00263ED7"/>
    <w:rsid w:val="002648FC"/>
    <w:rsid w:val="00264AC4"/>
    <w:rsid w:val="00266044"/>
    <w:rsid w:val="002668FD"/>
    <w:rsid w:val="00267632"/>
    <w:rsid w:val="0027084A"/>
    <w:rsid w:val="0027202E"/>
    <w:rsid w:val="002727D2"/>
    <w:rsid w:val="00273FC4"/>
    <w:rsid w:val="00274277"/>
    <w:rsid w:val="00274E61"/>
    <w:rsid w:val="002751CC"/>
    <w:rsid w:val="002753C5"/>
    <w:rsid w:val="002754C1"/>
    <w:rsid w:val="002754FB"/>
    <w:rsid w:val="00275F1C"/>
    <w:rsid w:val="00280349"/>
    <w:rsid w:val="00280A25"/>
    <w:rsid w:val="00280DBB"/>
    <w:rsid w:val="00281226"/>
    <w:rsid w:val="002818CF"/>
    <w:rsid w:val="0028283B"/>
    <w:rsid w:val="00282990"/>
    <w:rsid w:val="00283227"/>
    <w:rsid w:val="00284293"/>
    <w:rsid w:val="002853C7"/>
    <w:rsid w:val="002855CF"/>
    <w:rsid w:val="0029067E"/>
    <w:rsid w:val="002910F3"/>
    <w:rsid w:val="00291597"/>
    <w:rsid w:val="00291873"/>
    <w:rsid w:val="00292A17"/>
    <w:rsid w:val="0029354D"/>
    <w:rsid w:val="002938EC"/>
    <w:rsid w:val="00293CD8"/>
    <w:rsid w:val="0029466E"/>
    <w:rsid w:val="002951C8"/>
    <w:rsid w:val="00295967"/>
    <w:rsid w:val="00297160"/>
    <w:rsid w:val="00297C27"/>
    <w:rsid w:val="00297EDB"/>
    <w:rsid w:val="002A0905"/>
    <w:rsid w:val="002A10AE"/>
    <w:rsid w:val="002A1705"/>
    <w:rsid w:val="002A2632"/>
    <w:rsid w:val="002A33FD"/>
    <w:rsid w:val="002A4748"/>
    <w:rsid w:val="002A4F31"/>
    <w:rsid w:val="002A522D"/>
    <w:rsid w:val="002A5242"/>
    <w:rsid w:val="002A572B"/>
    <w:rsid w:val="002A6643"/>
    <w:rsid w:val="002A6670"/>
    <w:rsid w:val="002A6DC8"/>
    <w:rsid w:val="002A6F68"/>
    <w:rsid w:val="002A7992"/>
    <w:rsid w:val="002B07DA"/>
    <w:rsid w:val="002B231B"/>
    <w:rsid w:val="002B363F"/>
    <w:rsid w:val="002B3D08"/>
    <w:rsid w:val="002B4AF0"/>
    <w:rsid w:val="002B4F80"/>
    <w:rsid w:val="002B6B94"/>
    <w:rsid w:val="002B7718"/>
    <w:rsid w:val="002B7AF9"/>
    <w:rsid w:val="002C138A"/>
    <w:rsid w:val="002C1577"/>
    <w:rsid w:val="002C1664"/>
    <w:rsid w:val="002C1674"/>
    <w:rsid w:val="002C1EDA"/>
    <w:rsid w:val="002C1F8B"/>
    <w:rsid w:val="002C232B"/>
    <w:rsid w:val="002C328A"/>
    <w:rsid w:val="002C3549"/>
    <w:rsid w:val="002C3C51"/>
    <w:rsid w:val="002C4BE5"/>
    <w:rsid w:val="002C562D"/>
    <w:rsid w:val="002C580C"/>
    <w:rsid w:val="002C58C4"/>
    <w:rsid w:val="002C5CD6"/>
    <w:rsid w:val="002C6411"/>
    <w:rsid w:val="002C67B6"/>
    <w:rsid w:val="002C6841"/>
    <w:rsid w:val="002D019A"/>
    <w:rsid w:val="002D1AB5"/>
    <w:rsid w:val="002D3C44"/>
    <w:rsid w:val="002D3EC4"/>
    <w:rsid w:val="002D52B6"/>
    <w:rsid w:val="002D72A1"/>
    <w:rsid w:val="002D7CDB"/>
    <w:rsid w:val="002E1AF1"/>
    <w:rsid w:val="002E1D33"/>
    <w:rsid w:val="002E21CE"/>
    <w:rsid w:val="002E3F13"/>
    <w:rsid w:val="002E487D"/>
    <w:rsid w:val="002E530F"/>
    <w:rsid w:val="002E6E20"/>
    <w:rsid w:val="002E756B"/>
    <w:rsid w:val="002F0D07"/>
    <w:rsid w:val="002F106D"/>
    <w:rsid w:val="002F16C3"/>
    <w:rsid w:val="002F194E"/>
    <w:rsid w:val="002F1B1E"/>
    <w:rsid w:val="002F247B"/>
    <w:rsid w:val="002F24DE"/>
    <w:rsid w:val="002F490F"/>
    <w:rsid w:val="002F4C15"/>
    <w:rsid w:val="002F4F9E"/>
    <w:rsid w:val="002F6A33"/>
    <w:rsid w:val="002F71F2"/>
    <w:rsid w:val="002F78BE"/>
    <w:rsid w:val="002F7EB1"/>
    <w:rsid w:val="003001E5"/>
    <w:rsid w:val="003007E9"/>
    <w:rsid w:val="00302EFD"/>
    <w:rsid w:val="00303B87"/>
    <w:rsid w:val="00304AA6"/>
    <w:rsid w:val="00304EF3"/>
    <w:rsid w:val="00305861"/>
    <w:rsid w:val="00305A5F"/>
    <w:rsid w:val="0030619B"/>
    <w:rsid w:val="003066F8"/>
    <w:rsid w:val="003067E0"/>
    <w:rsid w:val="003079DC"/>
    <w:rsid w:val="00307CF2"/>
    <w:rsid w:val="00310D05"/>
    <w:rsid w:val="00310F89"/>
    <w:rsid w:val="003118EF"/>
    <w:rsid w:val="003128EE"/>
    <w:rsid w:val="00312A97"/>
    <w:rsid w:val="00312BF7"/>
    <w:rsid w:val="0031377B"/>
    <w:rsid w:val="0031381E"/>
    <w:rsid w:val="003157B4"/>
    <w:rsid w:val="003163F5"/>
    <w:rsid w:val="003179B1"/>
    <w:rsid w:val="00320977"/>
    <w:rsid w:val="00320A44"/>
    <w:rsid w:val="00321608"/>
    <w:rsid w:val="00324C2F"/>
    <w:rsid w:val="00325C8F"/>
    <w:rsid w:val="00325F7E"/>
    <w:rsid w:val="00326304"/>
    <w:rsid w:val="00326816"/>
    <w:rsid w:val="0032724C"/>
    <w:rsid w:val="00331A08"/>
    <w:rsid w:val="0033281D"/>
    <w:rsid w:val="0033396F"/>
    <w:rsid w:val="00333EEC"/>
    <w:rsid w:val="00335F86"/>
    <w:rsid w:val="0033649F"/>
    <w:rsid w:val="0033789B"/>
    <w:rsid w:val="00337989"/>
    <w:rsid w:val="003406CE"/>
    <w:rsid w:val="00340824"/>
    <w:rsid w:val="00340B9D"/>
    <w:rsid w:val="00340E84"/>
    <w:rsid w:val="00341EA4"/>
    <w:rsid w:val="00342931"/>
    <w:rsid w:val="00344EDA"/>
    <w:rsid w:val="00345367"/>
    <w:rsid w:val="003454E7"/>
    <w:rsid w:val="00345A2B"/>
    <w:rsid w:val="0034612F"/>
    <w:rsid w:val="00346FD1"/>
    <w:rsid w:val="00350EFA"/>
    <w:rsid w:val="003516B2"/>
    <w:rsid w:val="00351EDF"/>
    <w:rsid w:val="00352C54"/>
    <w:rsid w:val="00352C83"/>
    <w:rsid w:val="003538C8"/>
    <w:rsid w:val="00353B54"/>
    <w:rsid w:val="00354ED8"/>
    <w:rsid w:val="00355120"/>
    <w:rsid w:val="00355221"/>
    <w:rsid w:val="00355CED"/>
    <w:rsid w:val="003601DE"/>
    <w:rsid w:val="00360CA0"/>
    <w:rsid w:val="00360FAB"/>
    <w:rsid w:val="0036126E"/>
    <w:rsid w:val="003615BC"/>
    <w:rsid w:val="00362014"/>
    <w:rsid w:val="00362C56"/>
    <w:rsid w:val="003645FA"/>
    <w:rsid w:val="0036533A"/>
    <w:rsid w:val="003656B3"/>
    <w:rsid w:val="003657BE"/>
    <w:rsid w:val="00366910"/>
    <w:rsid w:val="003679C5"/>
    <w:rsid w:val="00370F1B"/>
    <w:rsid w:val="00370FF9"/>
    <w:rsid w:val="00372C95"/>
    <w:rsid w:val="00372FE8"/>
    <w:rsid w:val="0037350C"/>
    <w:rsid w:val="00373A0F"/>
    <w:rsid w:val="003750DE"/>
    <w:rsid w:val="0037570D"/>
    <w:rsid w:val="00375CAB"/>
    <w:rsid w:val="00377AD4"/>
    <w:rsid w:val="00380179"/>
    <w:rsid w:val="00380B5E"/>
    <w:rsid w:val="003812DF"/>
    <w:rsid w:val="0038252D"/>
    <w:rsid w:val="00385682"/>
    <w:rsid w:val="00385908"/>
    <w:rsid w:val="0038645B"/>
    <w:rsid w:val="00386733"/>
    <w:rsid w:val="0038682D"/>
    <w:rsid w:val="003875E2"/>
    <w:rsid w:val="00390A9F"/>
    <w:rsid w:val="0039283F"/>
    <w:rsid w:val="00392C5A"/>
    <w:rsid w:val="00392D54"/>
    <w:rsid w:val="00393BCD"/>
    <w:rsid w:val="00393D85"/>
    <w:rsid w:val="00394A52"/>
    <w:rsid w:val="00394F83"/>
    <w:rsid w:val="00395122"/>
    <w:rsid w:val="00395342"/>
    <w:rsid w:val="00395514"/>
    <w:rsid w:val="00397B77"/>
    <w:rsid w:val="00397D15"/>
    <w:rsid w:val="003A048D"/>
    <w:rsid w:val="003A3FE4"/>
    <w:rsid w:val="003A43C3"/>
    <w:rsid w:val="003A51B4"/>
    <w:rsid w:val="003A528C"/>
    <w:rsid w:val="003A5916"/>
    <w:rsid w:val="003B02D2"/>
    <w:rsid w:val="003B07F1"/>
    <w:rsid w:val="003B17E2"/>
    <w:rsid w:val="003B1CBE"/>
    <w:rsid w:val="003B27E6"/>
    <w:rsid w:val="003B2CA9"/>
    <w:rsid w:val="003B4925"/>
    <w:rsid w:val="003B4D9F"/>
    <w:rsid w:val="003B5FD3"/>
    <w:rsid w:val="003B6BB8"/>
    <w:rsid w:val="003B75AB"/>
    <w:rsid w:val="003C0772"/>
    <w:rsid w:val="003C1C38"/>
    <w:rsid w:val="003C4DA0"/>
    <w:rsid w:val="003C4DED"/>
    <w:rsid w:val="003C575D"/>
    <w:rsid w:val="003C58AD"/>
    <w:rsid w:val="003C5FA3"/>
    <w:rsid w:val="003C6E1E"/>
    <w:rsid w:val="003C72AF"/>
    <w:rsid w:val="003C7F0B"/>
    <w:rsid w:val="003D07F4"/>
    <w:rsid w:val="003D1637"/>
    <w:rsid w:val="003D2BF6"/>
    <w:rsid w:val="003D435E"/>
    <w:rsid w:val="003D55C2"/>
    <w:rsid w:val="003D6DEB"/>
    <w:rsid w:val="003D7059"/>
    <w:rsid w:val="003E0A9C"/>
    <w:rsid w:val="003E10B0"/>
    <w:rsid w:val="003E1516"/>
    <w:rsid w:val="003E1A1D"/>
    <w:rsid w:val="003E1AD6"/>
    <w:rsid w:val="003E1E99"/>
    <w:rsid w:val="003E305D"/>
    <w:rsid w:val="003E390D"/>
    <w:rsid w:val="003E50C8"/>
    <w:rsid w:val="003E5936"/>
    <w:rsid w:val="003E5B46"/>
    <w:rsid w:val="003E5E74"/>
    <w:rsid w:val="003F05F3"/>
    <w:rsid w:val="003F113A"/>
    <w:rsid w:val="003F3413"/>
    <w:rsid w:val="003F581B"/>
    <w:rsid w:val="003F5BA7"/>
    <w:rsid w:val="003F5C4F"/>
    <w:rsid w:val="003F6BE8"/>
    <w:rsid w:val="004007A2"/>
    <w:rsid w:val="00401299"/>
    <w:rsid w:val="0040135F"/>
    <w:rsid w:val="00401D25"/>
    <w:rsid w:val="004029BE"/>
    <w:rsid w:val="00402EEC"/>
    <w:rsid w:val="00403742"/>
    <w:rsid w:val="0040396F"/>
    <w:rsid w:val="00404493"/>
    <w:rsid w:val="00405A79"/>
    <w:rsid w:val="00405AD2"/>
    <w:rsid w:val="00406555"/>
    <w:rsid w:val="00406DCF"/>
    <w:rsid w:val="004070E9"/>
    <w:rsid w:val="00410ACD"/>
    <w:rsid w:val="00412E47"/>
    <w:rsid w:val="00413538"/>
    <w:rsid w:val="00415C59"/>
    <w:rsid w:val="0041620F"/>
    <w:rsid w:val="0041759A"/>
    <w:rsid w:val="00420048"/>
    <w:rsid w:val="00420522"/>
    <w:rsid w:val="004207EC"/>
    <w:rsid w:val="00420814"/>
    <w:rsid w:val="00420B21"/>
    <w:rsid w:val="00421921"/>
    <w:rsid w:val="00422235"/>
    <w:rsid w:val="004272F7"/>
    <w:rsid w:val="004279A6"/>
    <w:rsid w:val="00430979"/>
    <w:rsid w:val="00430E34"/>
    <w:rsid w:val="00431D77"/>
    <w:rsid w:val="00432901"/>
    <w:rsid w:val="00432EF3"/>
    <w:rsid w:val="00433961"/>
    <w:rsid w:val="0043512E"/>
    <w:rsid w:val="00435325"/>
    <w:rsid w:val="00436954"/>
    <w:rsid w:val="0044013B"/>
    <w:rsid w:val="00440B04"/>
    <w:rsid w:val="0044153A"/>
    <w:rsid w:val="0044353D"/>
    <w:rsid w:val="00444718"/>
    <w:rsid w:val="00444C6A"/>
    <w:rsid w:val="00444FDC"/>
    <w:rsid w:val="00446CB9"/>
    <w:rsid w:val="004470A0"/>
    <w:rsid w:val="00450030"/>
    <w:rsid w:val="0045019B"/>
    <w:rsid w:val="0045027E"/>
    <w:rsid w:val="004514ED"/>
    <w:rsid w:val="00452365"/>
    <w:rsid w:val="004533BE"/>
    <w:rsid w:val="00454DC8"/>
    <w:rsid w:val="00454F30"/>
    <w:rsid w:val="00455C80"/>
    <w:rsid w:val="0045631C"/>
    <w:rsid w:val="004570B2"/>
    <w:rsid w:val="00457321"/>
    <w:rsid w:val="00461547"/>
    <w:rsid w:val="00461B85"/>
    <w:rsid w:val="00462640"/>
    <w:rsid w:val="00463BC4"/>
    <w:rsid w:val="00464C79"/>
    <w:rsid w:val="00464FEE"/>
    <w:rsid w:val="0046530C"/>
    <w:rsid w:val="004656F2"/>
    <w:rsid w:val="00465963"/>
    <w:rsid w:val="00465C12"/>
    <w:rsid w:val="00465DEE"/>
    <w:rsid w:val="00466B0D"/>
    <w:rsid w:val="00467053"/>
    <w:rsid w:val="004674AB"/>
    <w:rsid w:val="004704F7"/>
    <w:rsid w:val="00472270"/>
    <w:rsid w:val="004726B9"/>
    <w:rsid w:val="00472BF3"/>
    <w:rsid w:val="00474621"/>
    <w:rsid w:val="00476545"/>
    <w:rsid w:val="0047781B"/>
    <w:rsid w:val="00477C87"/>
    <w:rsid w:val="0048001A"/>
    <w:rsid w:val="004800CE"/>
    <w:rsid w:val="00480BF3"/>
    <w:rsid w:val="00481F9C"/>
    <w:rsid w:val="00481FAF"/>
    <w:rsid w:val="00482045"/>
    <w:rsid w:val="00482B34"/>
    <w:rsid w:val="00482B3F"/>
    <w:rsid w:val="00482F31"/>
    <w:rsid w:val="0048355F"/>
    <w:rsid w:val="00483CAD"/>
    <w:rsid w:val="00483F2A"/>
    <w:rsid w:val="00485809"/>
    <w:rsid w:val="004864BE"/>
    <w:rsid w:val="0048714C"/>
    <w:rsid w:val="00487575"/>
    <w:rsid w:val="004878D7"/>
    <w:rsid w:val="004910DD"/>
    <w:rsid w:val="0049152E"/>
    <w:rsid w:val="00491BF2"/>
    <w:rsid w:val="004931E0"/>
    <w:rsid w:val="004932F1"/>
    <w:rsid w:val="00493C88"/>
    <w:rsid w:val="00493CCD"/>
    <w:rsid w:val="00494B04"/>
    <w:rsid w:val="004963C2"/>
    <w:rsid w:val="00497A34"/>
    <w:rsid w:val="004A0621"/>
    <w:rsid w:val="004A0D2E"/>
    <w:rsid w:val="004A0FE4"/>
    <w:rsid w:val="004A1222"/>
    <w:rsid w:val="004A18CF"/>
    <w:rsid w:val="004A4CB0"/>
    <w:rsid w:val="004A4EAF"/>
    <w:rsid w:val="004A6BCB"/>
    <w:rsid w:val="004A6F71"/>
    <w:rsid w:val="004B0877"/>
    <w:rsid w:val="004B151B"/>
    <w:rsid w:val="004B22BF"/>
    <w:rsid w:val="004B2380"/>
    <w:rsid w:val="004B2C0B"/>
    <w:rsid w:val="004B2E22"/>
    <w:rsid w:val="004B30BB"/>
    <w:rsid w:val="004B3B43"/>
    <w:rsid w:val="004B3BAB"/>
    <w:rsid w:val="004B448C"/>
    <w:rsid w:val="004B4943"/>
    <w:rsid w:val="004C16EE"/>
    <w:rsid w:val="004C171B"/>
    <w:rsid w:val="004C1FA7"/>
    <w:rsid w:val="004C2441"/>
    <w:rsid w:val="004C3AC9"/>
    <w:rsid w:val="004C5D3F"/>
    <w:rsid w:val="004C720B"/>
    <w:rsid w:val="004D06A5"/>
    <w:rsid w:val="004D1140"/>
    <w:rsid w:val="004D1B27"/>
    <w:rsid w:val="004D301D"/>
    <w:rsid w:val="004D43A1"/>
    <w:rsid w:val="004D43A3"/>
    <w:rsid w:val="004D569F"/>
    <w:rsid w:val="004D58C5"/>
    <w:rsid w:val="004D5F1C"/>
    <w:rsid w:val="004D6230"/>
    <w:rsid w:val="004D6AEB"/>
    <w:rsid w:val="004E06F5"/>
    <w:rsid w:val="004E103D"/>
    <w:rsid w:val="004E1041"/>
    <w:rsid w:val="004E1371"/>
    <w:rsid w:val="004E1F34"/>
    <w:rsid w:val="004E27D9"/>
    <w:rsid w:val="004E32D5"/>
    <w:rsid w:val="004E34E3"/>
    <w:rsid w:val="004E4238"/>
    <w:rsid w:val="004E47C7"/>
    <w:rsid w:val="004E61B1"/>
    <w:rsid w:val="004E63D1"/>
    <w:rsid w:val="004E7C06"/>
    <w:rsid w:val="004E7CDA"/>
    <w:rsid w:val="004F0024"/>
    <w:rsid w:val="004F06ED"/>
    <w:rsid w:val="004F1115"/>
    <w:rsid w:val="004F11CB"/>
    <w:rsid w:val="004F198B"/>
    <w:rsid w:val="004F1B15"/>
    <w:rsid w:val="004F3A3A"/>
    <w:rsid w:val="004F5468"/>
    <w:rsid w:val="004F608F"/>
    <w:rsid w:val="004F7A85"/>
    <w:rsid w:val="005003EB"/>
    <w:rsid w:val="00500986"/>
    <w:rsid w:val="00501183"/>
    <w:rsid w:val="005012A0"/>
    <w:rsid w:val="00501B8F"/>
    <w:rsid w:val="00502A5F"/>
    <w:rsid w:val="00503B40"/>
    <w:rsid w:val="00503D38"/>
    <w:rsid w:val="005110CD"/>
    <w:rsid w:val="005115CA"/>
    <w:rsid w:val="00511C0F"/>
    <w:rsid w:val="00511EEC"/>
    <w:rsid w:val="005123A6"/>
    <w:rsid w:val="00514295"/>
    <w:rsid w:val="005157D0"/>
    <w:rsid w:val="00515A82"/>
    <w:rsid w:val="00515B0C"/>
    <w:rsid w:val="005160FD"/>
    <w:rsid w:val="005172E8"/>
    <w:rsid w:val="005202B1"/>
    <w:rsid w:val="005203D9"/>
    <w:rsid w:val="0052131D"/>
    <w:rsid w:val="00521AA6"/>
    <w:rsid w:val="00523CC3"/>
    <w:rsid w:val="00524154"/>
    <w:rsid w:val="005247D3"/>
    <w:rsid w:val="005247F5"/>
    <w:rsid w:val="00524E57"/>
    <w:rsid w:val="00525FE7"/>
    <w:rsid w:val="00526BFD"/>
    <w:rsid w:val="0052782C"/>
    <w:rsid w:val="0053109D"/>
    <w:rsid w:val="005318CF"/>
    <w:rsid w:val="005345B0"/>
    <w:rsid w:val="00534816"/>
    <w:rsid w:val="00535497"/>
    <w:rsid w:val="00535C2C"/>
    <w:rsid w:val="00535EA1"/>
    <w:rsid w:val="00536886"/>
    <w:rsid w:val="00536C97"/>
    <w:rsid w:val="00536E35"/>
    <w:rsid w:val="0053760A"/>
    <w:rsid w:val="00540B33"/>
    <w:rsid w:val="005417A6"/>
    <w:rsid w:val="00542AC1"/>
    <w:rsid w:val="00542C17"/>
    <w:rsid w:val="00542C7C"/>
    <w:rsid w:val="00545429"/>
    <w:rsid w:val="00547085"/>
    <w:rsid w:val="00547198"/>
    <w:rsid w:val="005476CE"/>
    <w:rsid w:val="005478EF"/>
    <w:rsid w:val="00547B1B"/>
    <w:rsid w:val="00551966"/>
    <w:rsid w:val="0055252F"/>
    <w:rsid w:val="00554A0A"/>
    <w:rsid w:val="00554CA2"/>
    <w:rsid w:val="005554AB"/>
    <w:rsid w:val="005579F3"/>
    <w:rsid w:val="00557FF9"/>
    <w:rsid w:val="0056043B"/>
    <w:rsid w:val="00562428"/>
    <w:rsid w:val="00563612"/>
    <w:rsid w:val="00563D41"/>
    <w:rsid w:val="00564903"/>
    <w:rsid w:val="00564DD1"/>
    <w:rsid w:val="005653A5"/>
    <w:rsid w:val="0056664B"/>
    <w:rsid w:val="00566652"/>
    <w:rsid w:val="0056677E"/>
    <w:rsid w:val="00571EFC"/>
    <w:rsid w:val="00571F1E"/>
    <w:rsid w:val="0057218C"/>
    <w:rsid w:val="005727E3"/>
    <w:rsid w:val="005732EA"/>
    <w:rsid w:val="00576955"/>
    <w:rsid w:val="00577C66"/>
    <w:rsid w:val="00583145"/>
    <w:rsid w:val="005835DF"/>
    <w:rsid w:val="0058431A"/>
    <w:rsid w:val="00584A8F"/>
    <w:rsid w:val="00584C82"/>
    <w:rsid w:val="00585A24"/>
    <w:rsid w:val="0058621A"/>
    <w:rsid w:val="00586315"/>
    <w:rsid w:val="00587610"/>
    <w:rsid w:val="00592507"/>
    <w:rsid w:val="00592E10"/>
    <w:rsid w:val="005939E1"/>
    <w:rsid w:val="00593EC3"/>
    <w:rsid w:val="00594617"/>
    <w:rsid w:val="00594693"/>
    <w:rsid w:val="005A1558"/>
    <w:rsid w:val="005A1BE8"/>
    <w:rsid w:val="005A2129"/>
    <w:rsid w:val="005A2E6D"/>
    <w:rsid w:val="005A3568"/>
    <w:rsid w:val="005A4D4E"/>
    <w:rsid w:val="005A4FB0"/>
    <w:rsid w:val="005A51B7"/>
    <w:rsid w:val="005A7BFD"/>
    <w:rsid w:val="005B0AF4"/>
    <w:rsid w:val="005B1C8C"/>
    <w:rsid w:val="005B2AEC"/>
    <w:rsid w:val="005B3E2C"/>
    <w:rsid w:val="005B4F72"/>
    <w:rsid w:val="005B6684"/>
    <w:rsid w:val="005B69C4"/>
    <w:rsid w:val="005B6D46"/>
    <w:rsid w:val="005B6E0B"/>
    <w:rsid w:val="005B787A"/>
    <w:rsid w:val="005C0100"/>
    <w:rsid w:val="005C0431"/>
    <w:rsid w:val="005C0FFB"/>
    <w:rsid w:val="005C2607"/>
    <w:rsid w:val="005C442F"/>
    <w:rsid w:val="005D0A9C"/>
    <w:rsid w:val="005D0AAF"/>
    <w:rsid w:val="005D13A6"/>
    <w:rsid w:val="005D1CEC"/>
    <w:rsid w:val="005D3ABB"/>
    <w:rsid w:val="005D4B3A"/>
    <w:rsid w:val="005D4F15"/>
    <w:rsid w:val="005D6877"/>
    <w:rsid w:val="005D7146"/>
    <w:rsid w:val="005D72DF"/>
    <w:rsid w:val="005D79D8"/>
    <w:rsid w:val="005E0D5D"/>
    <w:rsid w:val="005E0DBB"/>
    <w:rsid w:val="005E1838"/>
    <w:rsid w:val="005E21BA"/>
    <w:rsid w:val="005E252D"/>
    <w:rsid w:val="005E3440"/>
    <w:rsid w:val="005E4E27"/>
    <w:rsid w:val="005E5133"/>
    <w:rsid w:val="005E6E84"/>
    <w:rsid w:val="005E77FA"/>
    <w:rsid w:val="005F0100"/>
    <w:rsid w:val="005F115D"/>
    <w:rsid w:val="005F1345"/>
    <w:rsid w:val="005F1584"/>
    <w:rsid w:val="005F283F"/>
    <w:rsid w:val="005F31B8"/>
    <w:rsid w:val="005F37B2"/>
    <w:rsid w:val="005F4741"/>
    <w:rsid w:val="005F4791"/>
    <w:rsid w:val="005F71F9"/>
    <w:rsid w:val="005F75C9"/>
    <w:rsid w:val="005F7A19"/>
    <w:rsid w:val="00601F48"/>
    <w:rsid w:val="00603010"/>
    <w:rsid w:val="006037BD"/>
    <w:rsid w:val="006052FF"/>
    <w:rsid w:val="00606F81"/>
    <w:rsid w:val="00607C91"/>
    <w:rsid w:val="00607F31"/>
    <w:rsid w:val="0061009B"/>
    <w:rsid w:val="0061149F"/>
    <w:rsid w:val="00611D74"/>
    <w:rsid w:val="00612AC8"/>
    <w:rsid w:val="00613162"/>
    <w:rsid w:val="006154E3"/>
    <w:rsid w:val="00616822"/>
    <w:rsid w:val="006170CA"/>
    <w:rsid w:val="00617DB3"/>
    <w:rsid w:val="006203D9"/>
    <w:rsid w:val="00620517"/>
    <w:rsid w:val="006211F2"/>
    <w:rsid w:val="00621E43"/>
    <w:rsid w:val="006222F7"/>
    <w:rsid w:val="006225DB"/>
    <w:rsid w:val="00622712"/>
    <w:rsid w:val="006236C8"/>
    <w:rsid w:val="0062443B"/>
    <w:rsid w:val="006251F8"/>
    <w:rsid w:val="00625971"/>
    <w:rsid w:val="00625D46"/>
    <w:rsid w:val="00625FC0"/>
    <w:rsid w:val="00626A3E"/>
    <w:rsid w:val="0062712F"/>
    <w:rsid w:val="00627958"/>
    <w:rsid w:val="00630139"/>
    <w:rsid w:val="006302F1"/>
    <w:rsid w:val="00630336"/>
    <w:rsid w:val="00631A27"/>
    <w:rsid w:val="00632140"/>
    <w:rsid w:val="00632538"/>
    <w:rsid w:val="006325BB"/>
    <w:rsid w:val="00632EC7"/>
    <w:rsid w:val="00633549"/>
    <w:rsid w:val="00633ACD"/>
    <w:rsid w:val="006341DD"/>
    <w:rsid w:val="00634300"/>
    <w:rsid w:val="00634D06"/>
    <w:rsid w:val="00635180"/>
    <w:rsid w:val="006363FF"/>
    <w:rsid w:val="006365DB"/>
    <w:rsid w:val="00637C94"/>
    <w:rsid w:val="00637E23"/>
    <w:rsid w:val="00640CF4"/>
    <w:rsid w:val="006427FA"/>
    <w:rsid w:val="00642EFA"/>
    <w:rsid w:val="00643249"/>
    <w:rsid w:val="00643432"/>
    <w:rsid w:val="006435D0"/>
    <w:rsid w:val="00643798"/>
    <w:rsid w:val="0064419B"/>
    <w:rsid w:val="0064603A"/>
    <w:rsid w:val="00647815"/>
    <w:rsid w:val="00647DAE"/>
    <w:rsid w:val="0065143C"/>
    <w:rsid w:val="00652E25"/>
    <w:rsid w:val="00656A43"/>
    <w:rsid w:val="00656CBE"/>
    <w:rsid w:val="00657D52"/>
    <w:rsid w:val="00660F72"/>
    <w:rsid w:val="00661625"/>
    <w:rsid w:val="00662F9B"/>
    <w:rsid w:val="00663427"/>
    <w:rsid w:val="006642CF"/>
    <w:rsid w:val="00665BA4"/>
    <w:rsid w:val="00670018"/>
    <w:rsid w:val="00670528"/>
    <w:rsid w:val="0067294B"/>
    <w:rsid w:val="006729BD"/>
    <w:rsid w:val="00672A5D"/>
    <w:rsid w:val="00672D97"/>
    <w:rsid w:val="00673D90"/>
    <w:rsid w:val="00674414"/>
    <w:rsid w:val="0067455B"/>
    <w:rsid w:val="00674DCA"/>
    <w:rsid w:val="00675AAC"/>
    <w:rsid w:val="00677CFC"/>
    <w:rsid w:val="00680392"/>
    <w:rsid w:val="0068301E"/>
    <w:rsid w:val="006830E1"/>
    <w:rsid w:val="006841E2"/>
    <w:rsid w:val="006846C7"/>
    <w:rsid w:val="006856BB"/>
    <w:rsid w:val="006861EB"/>
    <w:rsid w:val="00687888"/>
    <w:rsid w:val="00687A67"/>
    <w:rsid w:val="00687B02"/>
    <w:rsid w:val="00687E49"/>
    <w:rsid w:val="0069006C"/>
    <w:rsid w:val="00691575"/>
    <w:rsid w:val="00691E3C"/>
    <w:rsid w:val="00692F6E"/>
    <w:rsid w:val="00693076"/>
    <w:rsid w:val="00693618"/>
    <w:rsid w:val="0069386A"/>
    <w:rsid w:val="00693ED4"/>
    <w:rsid w:val="006943D9"/>
    <w:rsid w:val="006953A9"/>
    <w:rsid w:val="006967A9"/>
    <w:rsid w:val="006A061A"/>
    <w:rsid w:val="006A0C2D"/>
    <w:rsid w:val="006A13CE"/>
    <w:rsid w:val="006A16F7"/>
    <w:rsid w:val="006A1BCE"/>
    <w:rsid w:val="006A485C"/>
    <w:rsid w:val="006A54DE"/>
    <w:rsid w:val="006A5A8B"/>
    <w:rsid w:val="006A62DB"/>
    <w:rsid w:val="006A6F8E"/>
    <w:rsid w:val="006B1373"/>
    <w:rsid w:val="006B24DA"/>
    <w:rsid w:val="006B2FCD"/>
    <w:rsid w:val="006B63B7"/>
    <w:rsid w:val="006B745F"/>
    <w:rsid w:val="006B7CC1"/>
    <w:rsid w:val="006C04CB"/>
    <w:rsid w:val="006C3FA4"/>
    <w:rsid w:val="006C3FD6"/>
    <w:rsid w:val="006C45DD"/>
    <w:rsid w:val="006C539B"/>
    <w:rsid w:val="006C572D"/>
    <w:rsid w:val="006C57AF"/>
    <w:rsid w:val="006C6085"/>
    <w:rsid w:val="006C6C4B"/>
    <w:rsid w:val="006D0298"/>
    <w:rsid w:val="006D129E"/>
    <w:rsid w:val="006D1FF8"/>
    <w:rsid w:val="006D278B"/>
    <w:rsid w:val="006D47FB"/>
    <w:rsid w:val="006D51DD"/>
    <w:rsid w:val="006D5A9B"/>
    <w:rsid w:val="006D7326"/>
    <w:rsid w:val="006D76BE"/>
    <w:rsid w:val="006D7D0E"/>
    <w:rsid w:val="006E0789"/>
    <w:rsid w:val="006E14C6"/>
    <w:rsid w:val="006E1F6D"/>
    <w:rsid w:val="006E2131"/>
    <w:rsid w:val="006E2FA4"/>
    <w:rsid w:val="006E353F"/>
    <w:rsid w:val="006E41D0"/>
    <w:rsid w:val="006E6DDF"/>
    <w:rsid w:val="006E7912"/>
    <w:rsid w:val="006E7B43"/>
    <w:rsid w:val="006E7DB7"/>
    <w:rsid w:val="006F29AF"/>
    <w:rsid w:val="006F3C3C"/>
    <w:rsid w:val="006F6446"/>
    <w:rsid w:val="006F7D5D"/>
    <w:rsid w:val="0070118A"/>
    <w:rsid w:val="007017EC"/>
    <w:rsid w:val="007018F4"/>
    <w:rsid w:val="00702306"/>
    <w:rsid w:val="00702827"/>
    <w:rsid w:val="00704A2C"/>
    <w:rsid w:val="00704FA9"/>
    <w:rsid w:val="00706AC6"/>
    <w:rsid w:val="00706EE9"/>
    <w:rsid w:val="00707806"/>
    <w:rsid w:val="00707D1A"/>
    <w:rsid w:val="0071003F"/>
    <w:rsid w:val="00710E60"/>
    <w:rsid w:val="007116CE"/>
    <w:rsid w:val="00711DFC"/>
    <w:rsid w:val="007124A6"/>
    <w:rsid w:val="00713506"/>
    <w:rsid w:val="00715A3E"/>
    <w:rsid w:val="00716697"/>
    <w:rsid w:val="007179EE"/>
    <w:rsid w:val="00720CBA"/>
    <w:rsid w:val="00721304"/>
    <w:rsid w:val="00721B57"/>
    <w:rsid w:val="0072269E"/>
    <w:rsid w:val="00723B98"/>
    <w:rsid w:val="00723D55"/>
    <w:rsid w:val="0072520E"/>
    <w:rsid w:val="00725710"/>
    <w:rsid w:val="00725BA4"/>
    <w:rsid w:val="00730EA7"/>
    <w:rsid w:val="0073104C"/>
    <w:rsid w:val="00731CBD"/>
    <w:rsid w:val="007323AC"/>
    <w:rsid w:val="00732813"/>
    <w:rsid w:val="00732F02"/>
    <w:rsid w:val="00733170"/>
    <w:rsid w:val="0073397E"/>
    <w:rsid w:val="007339CA"/>
    <w:rsid w:val="00734A16"/>
    <w:rsid w:val="00734A37"/>
    <w:rsid w:val="0073508A"/>
    <w:rsid w:val="00736D84"/>
    <w:rsid w:val="00737274"/>
    <w:rsid w:val="00737954"/>
    <w:rsid w:val="00740D08"/>
    <w:rsid w:val="007411CC"/>
    <w:rsid w:val="00741C48"/>
    <w:rsid w:val="00741F4E"/>
    <w:rsid w:val="0074201A"/>
    <w:rsid w:val="00742AA9"/>
    <w:rsid w:val="00742CFE"/>
    <w:rsid w:val="00744607"/>
    <w:rsid w:val="00744EE7"/>
    <w:rsid w:val="0074533E"/>
    <w:rsid w:val="00745990"/>
    <w:rsid w:val="00745B03"/>
    <w:rsid w:val="00745E64"/>
    <w:rsid w:val="007463AF"/>
    <w:rsid w:val="00747B04"/>
    <w:rsid w:val="00747FCD"/>
    <w:rsid w:val="0075056D"/>
    <w:rsid w:val="00751917"/>
    <w:rsid w:val="00752A74"/>
    <w:rsid w:val="00754232"/>
    <w:rsid w:val="007552D1"/>
    <w:rsid w:val="0075561E"/>
    <w:rsid w:val="0075578F"/>
    <w:rsid w:val="00755EA5"/>
    <w:rsid w:val="00756F9A"/>
    <w:rsid w:val="00757CB5"/>
    <w:rsid w:val="007611AB"/>
    <w:rsid w:val="00761657"/>
    <w:rsid w:val="007619C7"/>
    <w:rsid w:val="0076421F"/>
    <w:rsid w:val="00766ADB"/>
    <w:rsid w:val="00766AFB"/>
    <w:rsid w:val="00767709"/>
    <w:rsid w:val="0077245F"/>
    <w:rsid w:val="007735C8"/>
    <w:rsid w:val="00773A2B"/>
    <w:rsid w:val="0077420E"/>
    <w:rsid w:val="00774589"/>
    <w:rsid w:val="00775321"/>
    <w:rsid w:val="007753AF"/>
    <w:rsid w:val="00775B30"/>
    <w:rsid w:val="00780125"/>
    <w:rsid w:val="00783866"/>
    <w:rsid w:val="00784895"/>
    <w:rsid w:val="00786D31"/>
    <w:rsid w:val="007906BE"/>
    <w:rsid w:val="0079127B"/>
    <w:rsid w:val="00792F16"/>
    <w:rsid w:val="00795049"/>
    <w:rsid w:val="007954DF"/>
    <w:rsid w:val="00795C86"/>
    <w:rsid w:val="007963F2"/>
    <w:rsid w:val="00796654"/>
    <w:rsid w:val="007A001B"/>
    <w:rsid w:val="007A08B2"/>
    <w:rsid w:val="007A0EB7"/>
    <w:rsid w:val="007A16C7"/>
    <w:rsid w:val="007A2BC2"/>
    <w:rsid w:val="007A3722"/>
    <w:rsid w:val="007A439E"/>
    <w:rsid w:val="007A51EF"/>
    <w:rsid w:val="007A5B2A"/>
    <w:rsid w:val="007A63EA"/>
    <w:rsid w:val="007A680C"/>
    <w:rsid w:val="007A6E2A"/>
    <w:rsid w:val="007A71F2"/>
    <w:rsid w:val="007B0772"/>
    <w:rsid w:val="007B07F0"/>
    <w:rsid w:val="007B0CC8"/>
    <w:rsid w:val="007B1193"/>
    <w:rsid w:val="007B256A"/>
    <w:rsid w:val="007B339A"/>
    <w:rsid w:val="007B42ED"/>
    <w:rsid w:val="007B47DD"/>
    <w:rsid w:val="007B5188"/>
    <w:rsid w:val="007B556A"/>
    <w:rsid w:val="007B5C76"/>
    <w:rsid w:val="007C010D"/>
    <w:rsid w:val="007C1AA9"/>
    <w:rsid w:val="007C294D"/>
    <w:rsid w:val="007C3670"/>
    <w:rsid w:val="007C541B"/>
    <w:rsid w:val="007C7045"/>
    <w:rsid w:val="007D031B"/>
    <w:rsid w:val="007D1047"/>
    <w:rsid w:val="007D15DE"/>
    <w:rsid w:val="007D1C58"/>
    <w:rsid w:val="007D23B7"/>
    <w:rsid w:val="007D2F11"/>
    <w:rsid w:val="007D2FB4"/>
    <w:rsid w:val="007D676B"/>
    <w:rsid w:val="007D7CB9"/>
    <w:rsid w:val="007E0C7E"/>
    <w:rsid w:val="007E1092"/>
    <w:rsid w:val="007E1149"/>
    <w:rsid w:val="007E2664"/>
    <w:rsid w:val="007E27A4"/>
    <w:rsid w:val="007E32DE"/>
    <w:rsid w:val="007E4284"/>
    <w:rsid w:val="007E4B85"/>
    <w:rsid w:val="007E5919"/>
    <w:rsid w:val="007E69DD"/>
    <w:rsid w:val="007F1BED"/>
    <w:rsid w:val="007F1BF7"/>
    <w:rsid w:val="007F1D0E"/>
    <w:rsid w:val="007F1FAE"/>
    <w:rsid w:val="007F242C"/>
    <w:rsid w:val="007F2CEC"/>
    <w:rsid w:val="007F38B5"/>
    <w:rsid w:val="007F399D"/>
    <w:rsid w:val="007F3EC6"/>
    <w:rsid w:val="007F4E54"/>
    <w:rsid w:val="007F533C"/>
    <w:rsid w:val="007F53C3"/>
    <w:rsid w:val="007F59A6"/>
    <w:rsid w:val="007F5BD1"/>
    <w:rsid w:val="007F5ECC"/>
    <w:rsid w:val="007F6BC8"/>
    <w:rsid w:val="007F76FC"/>
    <w:rsid w:val="007F7C99"/>
    <w:rsid w:val="00800265"/>
    <w:rsid w:val="00800FB0"/>
    <w:rsid w:val="00801C34"/>
    <w:rsid w:val="00801D76"/>
    <w:rsid w:val="0080233F"/>
    <w:rsid w:val="008023FC"/>
    <w:rsid w:val="00802E4B"/>
    <w:rsid w:val="00804CE8"/>
    <w:rsid w:val="00805C4E"/>
    <w:rsid w:val="008060E1"/>
    <w:rsid w:val="008076BD"/>
    <w:rsid w:val="008123BA"/>
    <w:rsid w:val="008127DC"/>
    <w:rsid w:val="00813663"/>
    <w:rsid w:val="00813EB2"/>
    <w:rsid w:val="008151E8"/>
    <w:rsid w:val="00816E23"/>
    <w:rsid w:val="00820687"/>
    <w:rsid w:val="008208AD"/>
    <w:rsid w:val="00820F49"/>
    <w:rsid w:val="0082197A"/>
    <w:rsid w:val="00821C27"/>
    <w:rsid w:val="008224B3"/>
    <w:rsid w:val="00822B39"/>
    <w:rsid w:val="008242E4"/>
    <w:rsid w:val="00825069"/>
    <w:rsid w:val="008254CD"/>
    <w:rsid w:val="0082604B"/>
    <w:rsid w:val="008269CF"/>
    <w:rsid w:val="00826DBA"/>
    <w:rsid w:val="00827185"/>
    <w:rsid w:val="008271FF"/>
    <w:rsid w:val="008276F1"/>
    <w:rsid w:val="00827777"/>
    <w:rsid w:val="00827A46"/>
    <w:rsid w:val="008306CD"/>
    <w:rsid w:val="008310DF"/>
    <w:rsid w:val="0083145E"/>
    <w:rsid w:val="008321F8"/>
    <w:rsid w:val="00832D31"/>
    <w:rsid w:val="00832DBE"/>
    <w:rsid w:val="008331C7"/>
    <w:rsid w:val="00833A9A"/>
    <w:rsid w:val="00833DDE"/>
    <w:rsid w:val="00835991"/>
    <w:rsid w:val="00836584"/>
    <w:rsid w:val="00836BC4"/>
    <w:rsid w:val="008403D7"/>
    <w:rsid w:val="00840CF2"/>
    <w:rsid w:val="00840E6F"/>
    <w:rsid w:val="0084233A"/>
    <w:rsid w:val="008427D0"/>
    <w:rsid w:val="00846049"/>
    <w:rsid w:val="008471A5"/>
    <w:rsid w:val="0084773F"/>
    <w:rsid w:val="00850794"/>
    <w:rsid w:val="008507E5"/>
    <w:rsid w:val="00850F4D"/>
    <w:rsid w:val="00851032"/>
    <w:rsid w:val="00851ACC"/>
    <w:rsid w:val="00852966"/>
    <w:rsid w:val="00852F2B"/>
    <w:rsid w:val="00853904"/>
    <w:rsid w:val="0085396B"/>
    <w:rsid w:val="00853B1D"/>
    <w:rsid w:val="008549CD"/>
    <w:rsid w:val="00855B8A"/>
    <w:rsid w:val="008567CE"/>
    <w:rsid w:val="00857305"/>
    <w:rsid w:val="00860305"/>
    <w:rsid w:val="008606CF"/>
    <w:rsid w:val="00860F0A"/>
    <w:rsid w:val="0086188C"/>
    <w:rsid w:val="00861A25"/>
    <w:rsid w:val="008624EA"/>
    <w:rsid w:val="0086280E"/>
    <w:rsid w:val="00862F27"/>
    <w:rsid w:val="00865141"/>
    <w:rsid w:val="00867930"/>
    <w:rsid w:val="008679C1"/>
    <w:rsid w:val="00870A04"/>
    <w:rsid w:val="008739F2"/>
    <w:rsid w:val="00874D38"/>
    <w:rsid w:val="00875200"/>
    <w:rsid w:val="0087576E"/>
    <w:rsid w:val="0087750E"/>
    <w:rsid w:val="008817BC"/>
    <w:rsid w:val="00881984"/>
    <w:rsid w:val="0088215D"/>
    <w:rsid w:val="00882DA2"/>
    <w:rsid w:val="00883553"/>
    <w:rsid w:val="00883679"/>
    <w:rsid w:val="00883950"/>
    <w:rsid w:val="00886566"/>
    <w:rsid w:val="00886632"/>
    <w:rsid w:val="008905F0"/>
    <w:rsid w:val="00892713"/>
    <w:rsid w:val="00892C2E"/>
    <w:rsid w:val="00893402"/>
    <w:rsid w:val="00893436"/>
    <w:rsid w:val="00893663"/>
    <w:rsid w:val="008955DF"/>
    <w:rsid w:val="00895E55"/>
    <w:rsid w:val="008967C9"/>
    <w:rsid w:val="008A13DB"/>
    <w:rsid w:val="008A2426"/>
    <w:rsid w:val="008A348A"/>
    <w:rsid w:val="008A437B"/>
    <w:rsid w:val="008A463B"/>
    <w:rsid w:val="008A4E91"/>
    <w:rsid w:val="008A4EDB"/>
    <w:rsid w:val="008A4FBC"/>
    <w:rsid w:val="008A5CE8"/>
    <w:rsid w:val="008A7B63"/>
    <w:rsid w:val="008B0604"/>
    <w:rsid w:val="008B0AA7"/>
    <w:rsid w:val="008B1089"/>
    <w:rsid w:val="008B17FD"/>
    <w:rsid w:val="008B2760"/>
    <w:rsid w:val="008B2A24"/>
    <w:rsid w:val="008B334F"/>
    <w:rsid w:val="008B34AC"/>
    <w:rsid w:val="008B3785"/>
    <w:rsid w:val="008B38EB"/>
    <w:rsid w:val="008B3904"/>
    <w:rsid w:val="008B54A3"/>
    <w:rsid w:val="008B5844"/>
    <w:rsid w:val="008B5D34"/>
    <w:rsid w:val="008B62FA"/>
    <w:rsid w:val="008B6F99"/>
    <w:rsid w:val="008B7093"/>
    <w:rsid w:val="008C1709"/>
    <w:rsid w:val="008C2572"/>
    <w:rsid w:val="008C28F0"/>
    <w:rsid w:val="008C3EEE"/>
    <w:rsid w:val="008C3FD1"/>
    <w:rsid w:val="008C4196"/>
    <w:rsid w:val="008C4FB4"/>
    <w:rsid w:val="008C58CD"/>
    <w:rsid w:val="008C5952"/>
    <w:rsid w:val="008C5C0E"/>
    <w:rsid w:val="008C67B4"/>
    <w:rsid w:val="008C7C5F"/>
    <w:rsid w:val="008D15FE"/>
    <w:rsid w:val="008D2DD2"/>
    <w:rsid w:val="008D3BA3"/>
    <w:rsid w:val="008D464D"/>
    <w:rsid w:val="008D4FDE"/>
    <w:rsid w:val="008D5ECD"/>
    <w:rsid w:val="008D60BB"/>
    <w:rsid w:val="008D68ED"/>
    <w:rsid w:val="008D7605"/>
    <w:rsid w:val="008E0402"/>
    <w:rsid w:val="008E21AF"/>
    <w:rsid w:val="008E22D3"/>
    <w:rsid w:val="008E2D49"/>
    <w:rsid w:val="008E7325"/>
    <w:rsid w:val="008E7809"/>
    <w:rsid w:val="008F053B"/>
    <w:rsid w:val="008F0696"/>
    <w:rsid w:val="008F111A"/>
    <w:rsid w:val="008F1C4A"/>
    <w:rsid w:val="008F26CE"/>
    <w:rsid w:val="008F2B5F"/>
    <w:rsid w:val="008F39CB"/>
    <w:rsid w:val="008F4105"/>
    <w:rsid w:val="008F58C9"/>
    <w:rsid w:val="008F5F14"/>
    <w:rsid w:val="008F610C"/>
    <w:rsid w:val="00900379"/>
    <w:rsid w:val="00900AE6"/>
    <w:rsid w:val="0090170D"/>
    <w:rsid w:val="00901EF5"/>
    <w:rsid w:val="0090205A"/>
    <w:rsid w:val="00902C4E"/>
    <w:rsid w:val="0090300E"/>
    <w:rsid w:val="009037F0"/>
    <w:rsid w:val="00903F41"/>
    <w:rsid w:val="00906C30"/>
    <w:rsid w:val="00907589"/>
    <w:rsid w:val="00907D65"/>
    <w:rsid w:val="00910C2E"/>
    <w:rsid w:val="009112A3"/>
    <w:rsid w:val="00911536"/>
    <w:rsid w:val="009130AF"/>
    <w:rsid w:val="00913B66"/>
    <w:rsid w:val="00913E9E"/>
    <w:rsid w:val="00914560"/>
    <w:rsid w:val="00914AC8"/>
    <w:rsid w:val="00914EEC"/>
    <w:rsid w:val="00915514"/>
    <w:rsid w:val="00916F8E"/>
    <w:rsid w:val="00917A95"/>
    <w:rsid w:val="00917C73"/>
    <w:rsid w:val="009201AD"/>
    <w:rsid w:val="00922072"/>
    <w:rsid w:val="00924C4A"/>
    <w:rsid w:val="00924E4A"/>
    <w:rsid w:val="00925831"/>
    <w:rsid w:val="00931122"/>
    <w:rsid w:val="009316C0"/>
    <w:rsid w:val="00931C32"/>
    <w:rsid w:val="00934508"/>
    <w:rsid w:val="00937502"/>
    <w:rsid w:val="009403BF"/>
    <w:rsid w:val="0094164F"/>
    <w:rsid w:val="0094199A"/>
    <w:rsid w:val="00941C8B"/>
    <w:rsid w:val="00942935"/>
    <w:rsid w:val="009429CF"/>
    <w:rsid w:val="00942DBE"/>
    <w:rsid w:val="00943C6D"/>
    <w:rsid w:val="0094454C"/>
    <w:rsid w:val="009446A3"/>
    <w:rsid w:val="00944D18"/>
    <w:rsid w:val="00945DA7"/>
    <w:rsid w:val="00946156"/>
    <w:rsid w:val="009477DB"/>
    <w:rsid w:val="00950DF1"/>
    <w:rsid w:val="00951D22"/>
    <w:rsid w:val="00951EF6"/>
    <w:rsid w:val="009532D4"/>
    <w:rsid w:val="00954FCC"/>
    <w:rsid w:val="00955B70"/>
    <w:rsid w:val="009564DD"/>
    <w:rsid w:val="009569AA"/>
    <w:rsid w:val="00956DEA"/>
    <w:rsid w:val="009579CE"/>
    <w:rsid w:val="0096004F"/>
    <w:rsid w:val="00960F46"/>
    <w:rsid w:val="009621A7"/>
    <w:rsid w:val="009639F7"/>
    <w:rsid w:val="00964F90"/>
    <w:rsid w:val="00965557"/>
    <w:rsid w:val="00966323"/>
    <w:rsid w:val="009674EC"/>
    <w:rsid w:val="009679AD"/>
    <w:rsid w:val="00970EB5"/>
    <w:rsid w:val="00972D4F"/>
    <w:rsid w:val="00973481"/>
    <w:rsid w:val="00974B1E"/>
    <w:rsid w:val="00974DE6"/>
    <w:rsid w:val="00974FA3"/>
    <w:rsid w:val="0097535A"/>
    <w:rsid w:val="00975363"/>
    <w:rsid w:val="00975744"/>
    <w:rsid w:val="009778F6"/>
    <w:rsid w:val="009779F5"/>
    <w:rsid w:val="00980C41"/>
    <w:rsid w:val="00981FFD"/>
    <w:rsid w:val="00982573"/>
    <w:rsid w:val="00982680"/>
    <w:rsid w:val="0098508A"/>
    <w:rsid w:val="0098567D"/>
    <w:rsid w:val="00985880"/>
    <w:rsid w:val="0098754C"/>
    <w:rsid w:val="00991673"/>
    <w:rsid w:val="00991C2D"/>
    <w:rsid w:val="009922A4"/>
    <w:rsid w:val="00992822"/>
    <w:rsid w:val="00993CF4"/>
    <w:rsid w:val="009947B6"/>
    <w:rsid w:val="0099590F"/>
    <w:rsid w:val="00997AF0"/>
    <w:rsid w:val="00997DB0"/>
    <w:rsid w:val="009A0109"/>
    <w:rsid w:val="009A0C4A"/>
    <w:rsid w:val="009A0D68"/>
    <w:rsid w:val="009A1121"/>
    <w:rsid w:val="009A1BD7"/>
    <w:rsid w:val="009A3A52"/>
    <w:rsid w:val="009A4690"/>
    <w:rsid w:val="009A5B6D"/>
    <w:rsid w:val="009A5E6E"/>
    <w:rsid w:val="009A6A79"/>
    <w:rsid w:val="009A7CED"/>
    <w:rsid w:val="009B3379"/>
    <w:rsid w:val="009B4147"/>
    <w:rsid w:val="009B4177"/>
    <w:rsid w:val="009B4494"/>
    <w:rsid w:val="009B5306"/>
    <w:rsid w:val="009B564D"/>
    <w:rsid w:val="009C03EE"/>
    <w:rsid w:val="009C26CC"/>
    <w:rsid w:val="009C2708"/>
    <w:rsid w:val="009C2CEE"/>
    <w:rsid w:val="009C31BE"/>
    <w:rsid w:val="009C5F10"/>
    <w:rsid w:val="009C6A6D"/>
    <w:rsid w:val="009C70FF"/>
    <w:rsid w:val="009C7AA9"/>
    <w:rsid w:val="009D0174"/>
    <w:rsid w:val="009D0513"/>
    <w:rsid w:val="009D1716"/>
    <w:rsid w:val="009D4434"/>
    <w:rsid w:val="009D6DCA"/>
    <w:rsid w:val="009E0692"/>
    <w:rsid w:val="009E19D0"/>
    <w:rsid w:val="009E1ED1"/>
    <w:rsid w:val="009E21EE"/>
    <w:rsid w:val="009E2562"/>
    <w:rsid w:val="009E2F9A"/>
    <w:rsid w:val="009E3877"/>
    <w:rsid w:val="009E41AE"/>
    <w:rsid w:val="009E6F9F"/>
    <w:rsid w:val="009E7659"/>
    <w:rsid w:val="009F0101"/>
    <w:rsid w:val="009F0450"/>
    <w:rsid w:val="009F1EBD"/>
    <w:rsid w:val="009F2D16"/>
    <w:rsid w:val="009F4914"/>
    <w:rsid w:val="009F659F"/>
    <w:rsid w:val="009F7BAE"/>
    <w:rsid w:val="009F7C3B"/>
    <w:rsid w:val="009F7CF8"/>
    <w:rsid w:val="00A000D5"/>
    <w:rsid w:val="00A0223E"/>
    <w:rsid w:val="00A029CE"/>
    <w:rsid w:val="00A033E9"/>
    <w:rsid w:val="00A03DC3"/>
    <w:rsid w:val="00A05300"/>
    <w:rsid w:val="00A05823"/>
    <w:rsid w:val="00A05BE7"/>
    <w:rsid w:val="00A05F27"/>
    <w:rsid w:val="00A06812"/>
    <w:rsid w:val="00A0702C"/>
    <w:rsid w:val="00A10096"/>
    <w:rsid w:val="00A1028D"/>
    <w:rsid w:val="00A11A81"/>
    <w:rsid w:val="00A13F82"/>
    <w:rsid w:val="00A14137"/>
    <w:rsid w:val="00A14313"/>
    <w:rsid w:val="00A166BA"/>
    <w:rsid w:val="00A17AB4"/>
    <w:rsid w:val="00A17BF5"/>
    <w:rsid w:val="00A20E83"/>
    <w:rsid w:val="00A220BD"/>
    <w:rsid w:val="00A22358"/>
    <w:rsid w:val="00A23369"/>
    <w:rsid w:val="00A241E3"/>
    <w:rsid w:val="00A25930"/>
    <w:rsid w:val="00A268A5"/>
    <w:rsid w:val="00A26AFA"/>
    <w:rsid w:val="00A27A0C"/>
    <w:rsid w:val="00A27BAB"/>
    <w:rsid w:val="00A30F0D"/>
    <w:rsid w:val="00A312F8"/>
    <w:rsid w:val="00A3278A"/>
    <w:rsid w:val="00A331B9"/>
    <w:rsid w:val="00A33774"/>
    <w:rsid w:val="00A347CF"/>
    <w:rsid w:val="00A35589"/>
    <w:rsid w:val="00A405A5"/>
    <w:rsid w:val="00A4174C"/>
    <w:rsid w:val="00A42848"/>
    <w:rsid w:val="00A432A3"/>
    <w:rsid w:val="00A4386B"/>
    <w:rsid w:val="00A438F0"/>
    <w:rsid w:val="00A43B4E"/>
    <w:rsid w:val="00A449B9"/>
    <w:rsid w:val="00A44B31"/>
    <w:rsid w:val="00A44CA6"/>
    <w:rsid w:val="00A453E1"/>
    <w:rsid w:val="00A46C72"/>
    <w:rsid w:val="00A4746D"/>
    <w:rsid w:val="00A514DB"/>
    <w:rsid w:val="00A5237F"/>
    <w:rsid w:val="00A53827"/>
    <w:rsid w:val="00A53A42"/>
    <w:rsid w:val="00A55ED8"/>
    <w:rsid w:val="00A5676D"/>
    <w:rsid w:val="00A56A44"/>
    <w:rsid w:val="00A57A22"/>
    <w:rsid w:val="00A602E8"/>
    <w:rsid w:val="00A60EE4"/>
    <w:rsid w:val="00A61818"/>
    <w:rsid w:val="00A62D7B"/>
    <w:rsid w:val="00A62DD3"/>
    <w:rsid w:val="00A632CD"/>
    <w:rsid w:val="00A64564"/>
    <w:rsid w:val="00A64944"/>
    <w:rsid w:val="00A656BA"/>
    <w:rsid w:val="00A65AA3"/>
    <w:rsid w:val="00A660BF"/>
    <w:rsid w:val="00A666FE"/>
    <w:rsid w:val="00A701E7"/>
    <w:rsid w:val="00A703DE"/>
    <w:rsid w:val="00A71371"/>
    <w:rsid w:val="00A72224"/>
    <w:rsid w:val="00A72A65"/>
    <w:rsid w:val="00A73043"/>
    <w:rsid w:val="00A73CF6"/>
    <w:rsid w:val="00A73D7F"/>
    <w:rsid w:val="00A749CE"/>
    <w:rsid w:val="00A749EE"/>
    <w:rsid w:val="00A7558F"/>
    <w:rsid w:val="00A756DA"/>
    <w:rsid w:val="00A76303"/>
    <w:rsid w:val="00A76623"/>
    <w:rsid w:val="00A7756F"/>
    <w:rsid w:val="00A77EAE"/>
    <w:rsid w:val="00A77F81"/>
    <w:rsid w:val="00A80471"/>
    <w:rsid w:val="00A804F1"/>
    <w:rsid w:val="00A817E6"/>
    <w:rsid w:val="00A81DEA"/>
    <w:rsid w:val="00A82A9A"/>
    <w:rsid w:val="00A82B4A"/>
    <w:rsid w:val="00A83404"/>
    <w:rsid w:val="00A8365D"/>
    <w:rsid w:val="00A83D29"/>
    <w:rsid w:val="00A84A08"/>
    <w:rsid w:val="00A84C86"/>
    <w:rsid w:val="00A85EB0"/>
    <w:rsid w:val="00A86A25"/>
    <w:rsid w:val="00A86B6E"/>
    <w:rsid w:val="00A87010"/>
    <w:rsid w:val="00A90172"/>
    <w:rsid w:val="00A9220F"/>
    <w:rsid w:val="00A9331D"/>
    <w:rsid w:val="00A9403F"/>
    <w:rsid w:val="00A94D3B"/>
    <w:rsid w:val="00A95410"/>
    <w:rsid w:val="00A95DB3"/>
    <w:rsid w:val="00A96B5F"/>
    <w:rsid w:val="00A97642"/>
    <w:rsid w:val="00A97B03"/>
    <w:rsid w:val="00AA02B7"/>
    <w:rsid w:val="00AA07FD"/>
    <w:rsid w:val="00AA098F"/>
    <w:rsid w:val="00AA10AA"/>
    <w:rsid w:val="00AA13EA"/>
    <w:rsid w:val="00AA14E7"/>
    <w:rsid w:val="00AA1F27"/>
    <w:rsid w:val="00AA35A2"/>
    <w:rsid w:val="00AA3B72"/>
    <w:rsid w:val="00AA42A4"/>
    <w:rsid w:val="00AA5204"/>
    <w:rsid w:val="00AA5B4E"/>
    <w:rsid w:val="00AA5BCA"/>
    <w:rsid w:val="00AA72F9"/>
    <w:rsid w:val="00AA7814"/>
    <w:rsid w:val="00AA7CE3"/>
    <w:rsid w:val="00AB1B98"/>
    <w:rsid w:val="00AB1C03"/>
    <w:rsid w:val="00AB1D27"/>
    <w:rsid w:val="00AB4999"/>
    <w:rsid w:val="00AB4D00"/>
    <w:rsid w:val="00AB4EA3"/>
    <w:rsid w:val="00AB5B3C"/>
    <w:rsid w:val="00AB786E"/>
    <w:rsid w:val="00AC0171"/>
    <w:rsid w:val="00AC0644"/>
    <w:rsid w:val="00AC0CB1"/>
    <w:rsid w:val="00AC30A7"/>
    <w:rsid w:val="00AC3D72"/>
    <w:rsid w:val="00AC423C"/>
    <w:rsid w:val="00AC5455"/>
    <w:rsid w:val="00AC56B2"/>
    <w:rsid w:val="00AC5D81"/>
    <w:rsid w:val="00AC5DD6"/>
    <w:rsid w:val="00AC6936"/>
    <w:rsid w:val="00AC6F97"/>
    <w:rsid w:val="00AC76C1"/>
    <w:rsid w:val="00AC790A"/>
    <w:rsid w:val="00AD0B81"/>
    <w:rsid w:val="00AD2236"/>
    <w:rsid w:val="00AD38E7"/>
    <w:rsid w:val="00AD4055"/>
    <w:rsid w:val="00AD45A2"/>
    <w:rsid w:val="00AD56DB"/>
    <w:rsid w:val="00AD581E"/>
    <w:rsid w:val="00AD6AAD"/>
    <w:rsid w:val="00AD763F"/>
    <w:rsid w:val="00AE18BA"/>
    <w:rsid w:val="00AE1A0D"/>
    <w:rsid w:val="00AE2236"/>
    <w:rsid w:val="00AE2584"/>
    <w:rsid w:val="00AE2AB9"/>
    <w:rsid w:val="00AE2CFA"/>
    <w:rsid w:val="00AE2F36"/>
    <w:rsid w:val="00AE3A2C"/>
    <w:rsid w:val="00AE5733"/>
    <w:rsid w:val="00AE6025"/>
    <w:rsid w:val="00AE65AD"/>
    <w:rsid w:val="00AF03E6"/>
    <w:rsid w:val="00AF1922"/>
    <w:rsid w:val="00AF24BD"/>
    <w:rsid w:val="00AF2722"/>
    <w:rsid w:val="00AF3C7B"/>
    <w:rsid w:val="00AF45AA"/>
    <w:rsid w:val="00AF4BC5"/>
    <w:rsid w:val="00AF7338"/>
    <w:rsid w:val="00AF793A"/>
    <w:rsid w:val="00AF7F86"/>
    <w:rsid w:val="00B00056"/>
    <w:rsid w:val="00B00BC3"/>
    <w:rsid w:val="00B00BDF"/>
    <w:rsid w:val="00B00D9B"/>
    <w:rsid w:val="00B03031"/>
    <w:rsid w:val="00B0587B"/>
    <w:rsid w:val="00B06570"/>
    <w:rsid w:val="00B065B8"/>
    <w:rsid w:val="00B0741F"/>
    <w:rsid w:val="00B07D5A"/>
    <w:rsid w:val="00B1008D"/>
    <w:rsid w:val="00B11BB9"/>
    <w:rsid w:val="00B11CA5"/>
    <w:rsid w:val="00B129A4"/>
    <w:rsid w:val="00B12F39"/>
    <w:rsid w:val="00B13114"/>
    <w:rsid w:val="00B13140"/>
    <w:rsid w:val="00B131A2"/>
    <w:rsid w:val="00B152DC"/>
    <w:rsid w:val="00B169C5"/>
    <w:rsid w:val="00B16AFA"/>
    <w:rsid w:val="00B17214"/>
    <w:rsid w:val="00B1793E"/>
    <w:rsid w:val="00B20873"/>
    <w:rsid w:val="00B22990"/>
    <w:rsid w:val="00B23B88"/>
    <w:rsid w:val="00B243DE"/>
    <w:rsid w:val="00B246F4"/>
    <w:rsid w:val="00B248B8"/>
    <w:rsid w:val="00B24F43"/>
    <w:rsid w:val="00B25079"/>
    <w:rsid w:val="00B25BA3"/>
    <w:rsid w:val="00B26AC8"/>
    <w:rsid w:val="00B26E02"/>
    <w:rsid w:val="00B2786A"/>
    <w:rsid w:val="00B27D4B"/>
    <w:rsid w:val="00B30D0B"/>
    <w:rsid w:val="00B31669"/>
    <w:rsid w:val="00B3184F"/>
    <w:rsid w:val="00B31FD0"/>
    <w:rsid w:val="00B32D54"/>
    <w:rsid w:val="00B34269"/>
    <w:rsid w:val="00B347D2"/>
    <w:rsid w:val="00B35062"/>
    <w:rsid w:val="00B35573"/>
    <w:rsid w:val="00B37170"/>
    <w:rsid w:val="00B371A0"/>
    <w:rsid w:val="00B37EF5"/>
    <w:rsid w:val="00B40034"/>
    <w:rsid w:val="00B4008F"/>
    <w:rsid w:val="00B4019B"/>
    <w:rsid w:val="00B421D8"/>
    <w:rsid w:val="00B42759"/>
    <w:rsid w:val="00B42A07"/>
    <w:rsid w:val="00B434C9"/>
    <w:rsid w:val="00B43C20"/>
    <w:rsid w:val="00B43FD2"/>
    <w:rsid w:val="00B44104"/>
    <w:rsid w:val="00B442D7"/>
    <w:rsid w:val="00B44AD1"/>
    <w:rsid w:val="00B44FFB"/>
    <w:rsid w:val="00B45187"/>
    <w:rsid w:val="00B45918"/>
    <w:rsid w:val="00B45C89"/>
    <w:rsid w:val="00B4661F"/>
    <w:rsid w:val="00B46CD1"/>
    <w:rsid w:val="00B505B1"/>
    <w:rsid w:val="00B518A5"/>
    <w:rsid w:val="00B51B5F"/>
    <w:rsid w:val="00B52B20"/>
    <w:rsid w:val="00B530F7"/>
    <w:rsid w:val="00B54108"/>
    <w:rsid w:val="00B54893"/>
    <w:rsid w:val="00B54B88"/>
    <w:rsid w:val="00B551BF"/>
    <w:rsid w:val="00B558BC"/>
    <w:rsid w:val="00B566D1"/>
    <w:rsid w:val="00B60348"/>
    <w:rsid w:val="00B6055E"/>
    <w:rsid w:val="00B607D0"/>
    <w:rsid w:val="00B62B50"/>
    <w:rsid w:val="00B65BCA"/>
    <w:rsid w:val="00B660F9"/>
    <w:rsid w:val="00B6750D"/>
    <w:rsid w:val="00B70193"/>
    <w:rsid w:val="00B708A3"/>
    <w:rsid w:val="00B716C0"/>
    <w:rsid w:val="00B721F5"/>
    <w:rsid w:val="00B72E0E"/>
    <w:rsid w:val="00B73668"/>
    <w:rsid w:val="00B768EA"/>
    <w:rsid w:val="00B77EC2"/>
    <w:rsid w:val="00B77EE2"/>
    <w:rsid w:val="00B802C4"/>
    <w:rsid w:val="00B80663"/>
    <w:rsid w:val="00B80739"/>
    <w:rsid w:val="00B81314"/>
    <w:rsid w:val="00B84A48"/>
    <w:rsid w:val="00B84F8B"/>
    <w:rsid w:val="00B85F58"/>
    <w:rsid w:val="00B8728D"/>
    <w:rsid w:val="00B87A3E"/>
    <w:rsid w:val="00B90F6B"/>
    <w:rsid w:val="00B911A1"/>
    <w:rsid w:val="00B9185A"/>
    <w:rsid w:val="00B91DAF"/>
    <w:rsid w:val="00B91F8C"/>
    <w:rsid w:val="00B92773"/>
    <w:rsid w:val="00B92DF0"/>
    <w:rsid w:val="00B941A4"/>
    <w:rsid w:val="00B94C64"/>
    <w:rsid w:val="00B96750"/>
    <w:rsid w:val="00B96E39"/>
    <w:rsid w:val="00BA1128"/>
    <w:rsid w:val="00BA112B"/>
    <w:rsid w:val="00BA1764"/>
    <w:rsid w:val="00BA20C5"/>
    <w:rsid w:val="00BA2D8E"/>
    <w:rsid w:val="00BA2F1A"/>
    <w:rsid w:val="00BA4081"/>
    <w:rsid w:val="00BA42CA"/>
    <w:rsid w:val="00BA63C4"/>
    <w:rsid w:val="00BA6AEE"/>
    <w:rsid w:val="00BA73DA"/>
    <w:rsid w:val="00BB09DC"/>
    <w:rsid w:val="00BB1AA0"/>
    <w:rsid w:val="00BB323F"/>
    <w:rsid w:val="00BB325B"/>
    <w:rsid w:val="00BB34D8"/>
    <w:rsid w:val="00BB4310"/>
    <w:rsid w:val="00BB4666"/>
    <w:rsid w:val="00BB47E5"/>
    <w:rsid w:val="00BB49DC"/>
    <w:rsid w:val="00BB5875"/>
    <w:rsid w:val="00BB67D5"/>
    <w:rsid w:val="00BB7E7F"/>
    <w:rsid w:val="00BC0088"/>
    <w:rsid w:val="00BC0CDD"/>
    <w:rsid w:val="00BC1816"/>
    <w:rsid w:val="00BC19A6"/>
    <w:rsid w:val="00BC2941"/>
    <w:rsid w:val="00BC2AA6"/>
    <w:rsid w:val="00BC2D6B"/>
    <w:rsid w:val="00BC3895"/>
    <w:rsid w:val="00BC5965"/>
    <w:rsid w:val="00BC6131"/>
    <w:rsid w:val="00BC6B1D"/>
    <w:rsid w:val="00BC7367"/>
    <w:rsid w:val="00BC75A7"/>
    <w:rsid w:val="00BD1292"/>
    <w:rsid w:val="00BD29E4"/>
    <w:rsid w:val="00BD2F02"/>
    <w:rsid w:val="00BD32E1"/>
    <w:rsid w:val="00BD3988"/>
    <w:rsid w:val="00BD5600"/>
    <w:rsid w:val="00BD59E8"/>
    <w:rsid w:val="00BD6F8C"/>
    <w:rsid w:val="00BE0078"/>
    <w:rsid w:val="00BE1612"/>
    <w:rsid w:val="00BE268F"/>
    <w:rsid w:val="00BE3383"/>
    <w:rsid w:val="00BE36D0"/>
    <w:rsid w:val="00BE44C9"/>
    <w:rsid w:val="00BE44FF"/>
    <w:rsid w:val="00BE4DEB"/>
    <w:rsid w:val="00BE73EE"/>
    <w:rsid w:val="00BE742C"/>
    <w:rsid w:val="00BE7596"/>
    <w:rsid w:val="00BE76C7"/>
    <w:rsid w:val="00BF017A"/>
    <w:rsid w:val="00BF022A"/>
    <w:rsid w:val="00BF0566"/>
    <w:rsid w:val="00BF1B95"/>
    <w:rsid w:val="00BF3792"/>
    <w:rsid w:val="00BF3F3E"/>
    <w:rsid w:val="00BF4605"/>
    <w:rsid w:val="00BF572E"/>
    <w:rsid w:val="00BF5C36"/>
    <w:rsid w:val="00BF5CFB"/>
    <w:rsid w:val="00BF6056"/>
    <w:rsid w:val="00C004C2"/>
    <w:rsid w:val="00C0119D"/>
    <w:rsid w:val="00C014D8"/>
    <w:rsid w:val="00C01AEF"/>
    <w:rsid w:val="00C01F6C"/>
    <w:rsid w:val="00C02CCE"/>
    <w:rsid w:val="00C0427B"/>
    <w:rsid w:val="00C04862"/>
    <w:rsid w:val="00C04EB4"/>
    <w:rsid w:val="00C05015"/>
    <w:rsid w:val="00C06F8E"/>
    <w:rsid w:val="00C07AD8"/>
    <w:rsid w:val="00C10DE3"/>
    <w:rsid w:val="00C1101A"/>
    <w:rsid w:val="00C1180C"/>
    <w:rsid w:val="00C11D15"/>
    <w:rsid w:val="00C13678"/>
    <w:rsid w:val="00C13D3A"/>
    <w:rsid w:val="00C1413D"/>
    <w:rsid w:val="00C141F4"/>
    <w:rsid w:val="00C14A1F"/>
    <w:rsid w:val="00C1526F"/>
    <w:rsid w:val="00C15961"/>
    <w:rsid w:val="00C15A9E"/>
    <w:rsid w:val="00C15D49"/>
    <w:rsid w:val="00C15E0D"/>
    <w:rsid w:val="00C167C3"/>
    <w:rsid w:val="00C168FC"/>
    <w:rsid w:val="00C170CB"/>
    <w:rsid w:val="00C20341"/>
    <w:rsid w:val="00C205F8"/>
    <w:rsid w:val="00C20699"/>
    <w:rsid w:val="00C20CD1"/>
    <w:rsid w:val="00C2354F"/>
    <w:rsid w:val="00C25AB6"/>
    <w:rsid w:val="00C27245"/>
    <w:rsid w:val="00C3067F"/>
    <w:rsid w:val="00C31DA1"/>
    <w:rsid w:val="00C320EA"/>
    <w:rsid w:val="00C322C2"/>
    <w:rsid w:val="00C36AB6"/>
    <w:rsid w:val="00C404C8"/>
    <w:rsid w:val="00C4053E"/>
    <w:rsid w:val="00C40FD1"/>
    <w:rsid w:val="00C425CE"/>
    <w:rsid w:val="00C42894"/>
    <w:rsid w:val="00C43723"/>
    <w:rsid w:val="00C44CD7"/>
    <w:rsid w:val="00C46D57"/>
    <w:rsid w:val="00C47571"/>
    <w:rsid w:val="00C50572"/>
    <w:rsid w:val="00C5080C"/>
    <w:rsid w:val="00C508AE"/>
    <w:rsid w:val="00C5314E"/>
    <w:rsid w:val="00C5396A"/>
    <w:rsid w:val="00C55497"/>
    <w:rsid w:val="00C5616C"/>
    <w:rsid w:val="00C61AA5"/>
    <w:rsid w:val="00C63483"/>
    <w:rsid w:val="00C63E2F"/>
    <w:rsid w:val="00C64262"/>
    <w:rsid w:val="00C66264"/>
    <w:rsid w:val="00C6651C"/>
    <w:rsid w:val="00C67578"/>
    <w:rsid w:val="00C70E81"/>
    <w:rsid w:val="00C713DE"/>
    <w:rsid w:val="00C71760"/>
    <w:rsid w:val="00C73CB5"/>
    <w:rsid w:val="00C740F4"/>
    <w:rsid w:val="00C7533E"/>
    <w:rsid w:val="00C753E0"/>
    <w:rsid w:val="00C7544C"/>
    <w:rsid w:val="00C75A81"/>
    <w:rsid w:val="00C767E2"/>
    <w:rsid w:val="00C769E8"/>
    <w:rsid w:val="00C76F0F"/>
    <w:rsid w:val="00C805F5"/>
    <w:rsid w:val="00C81A08"/>
    <w:rsid w:val="00C82149"/>
    <w:rsid w:val="00C83302"/>
    <w:rsid w:val="00C833B3"/>
    <w:rsid w:val="00C843F1"/>
    <w:rsid w:val="00C84693"/>
    <w:rsid w:val="00C848C4"/>
    <w:rsid w:val="00C85849"/>
    <w:rsid w:val="00C85EB2"/>
    <w:rsid w:val="00C8793C"/>
    <w:rsid w:val="00C901CB"/>
    <w:rsid w:val="00C9201C"/>
    <w:rsid w:val="00C92502"/>
    <w:rsid w:val="00C92C49"/>
    <w:rsid w:val="00C92C7D"/>
    <w:rsid w:val="00C9399E"/>
    <w:rsid w:val="00C9577A"/>
    <w:rsid w:val="00C95B7E"/>
    <w:rsid w:val="00C96206"/>
    <w:rsid w:val="00CA0349"/>
    <w:rsid w:val="00CA53DD"/>
    <w:rsid w:val="00CA7968"/>
    <w:rsid w:val="00CA7FCB"/>
    <w:rsid w:val="00CB0AD4"/>
    <w:rsid w:val="00CB13B4"/>
    <w:rsid w:val="00CB2424"/>
    <w:rsid w:val="00CB3A28"/>
    <w:rsid w:val="00CB5F19"/>
    <w:rsid w:val="00CB6158"/>
    <w:rsid w:val="00CB7A44"/>
    <w:rsid w:val="00CC0176"/>
    <w:rsid w:val="00CC106C"/>
    <w:rsid w:val="00CC1672"/>
    <w:rsid w:val="00CC2587"/>
    <w:rsid w:val="00CC25C8"/>
    <w:rsid w:val="00CC2601"/>
    <w:rsid w:val="00CC4846"/>
    <w:rsid w:val="00CC4A24"/>
    <w:rsid w:val="00CC56EF"/>
    <w:rsid w:val="00CC649E"/>
    <w:rsid w:val="00CC72E6"/>
    <w:rsid w:val="00CC76DC"/>
    <w:rsid w:val="00CC7E7C"/>
    <w:rsid w:val="00CD00C3"/>
    <w:rsid w:val="00CD16CB"/>
    <w:rsid w:val="00CD184C"/>
    <w:rsid w:val="00CD338D"/>
    <w:rsid w:val="00CD6C84"/>
    <w:rsid w:val="00CE03E5"/>
    <w:rsid w:val="00CE24E9"/>
    <w:rsid w:val="00CE31BD"/>
    <w:rsid w:val="00CE3492"/>
    <w:rsid w:val="00CE449F"/>
    <w:rsid w:val="00CE49FF"/>
    <w:rsid w:val="00CE656E"/>
    <w:rsid w:val="00CE6E2A"/>
    <w:rsid w:val="00CE7434"/>
    <w:rsid w:val="00CE7E36"/>
    <w:rsid w:val="00CF2113"/>
    <w:rsid w:val="00CF2496"/>
    <w:rsid w:val="00CF2B70"/>
    <w:rsid w:val="00CF3A31"/>
    <w:rsid w:val="00CF79E2"/>
    <w:rsid w:val="00CF7E16"/>
    <w:rsid w:val="00D003A5"/>
    <w:rsid w:val="00D00958"/>
    <w:rsid w:val="00D014C1"/>
    <w:rsid w:val="00D01644"/>
    <w:rsid w:val="00D02915"/>
    <w:rsid w:val="00D03BFE"/>
    <w:rsid w:val="00D04027"/>
    <w:rsid w:val="00D04B77"/>
    <w:rsid w:val="00D0579A"/>
    <w:rsid w:val="00D05912"/>
    <w:rsid w:val="00D10FE6"/>
    <w:rsid w:val="00D11226"/>
    <w:rsid w:val="00D11680"/>
    <w:rsid w:val="00D12837"/>
    <w:rsid w:val="00D139E9"/>
    <w:rsid w:val="00D1458E"/>
    <w:rsid w:val="00D14F30"/>
    <w:rsid w:val="00D154EC"/>
    <w:rsid w:val="00D16290"/>
    <w:rsid w:val="00D165D1"/>
    <w:rsid w:val="00D16F9A"/>
    <w:rsid w:val="00D17C71"/>
    <w:rsid w:val="00D204F5"/>
    <w:rsid w:val="00D20A1E"/>
    <w:rsid w:val="00D20E26"/>
    <w:rsid w:val="00D20FB5"/>
    <w:rsid w:val="00D2145B"/>
    <w:rsid w:val="00D21EEB"/>
    <w:rsid w:val="00D222EB"/>
    <w:rsid w:val="00D229E1"/>
    <w:rsid w:val="00D23F88"/>
    <w:rsid w:val="00D24916"/>
    <w:rsid w:val="00D24CC4"/>
    <w:rsid w:val="00D2607E"/>
    <w:rsid w:val="00D31852"/>
    <w:rsid w:val="00D33D75"/>
    <w:rsid w:val="00D36245"/>
    <w:rsid w:val="00D37F07"/>
    <w:rsid w:val="00D40113"/>
    <w:rsid w:val="00D40ED9"/>
    <w:rsid w:val="00D4168C"/>
    <w:rsid w:val="00D4326F"/>
    <w:rsid w:val="00D4331B"/>
    <w:rsid w:val="00D442D0"/>
    <w:rsid w:val="00D4567F"/>
    <w:rsid w:val="00D46380"/>
    <w:rsid w:val="00D46AC8"/>
    <w:rsid w:val="00D46DEB"/>
    <w:rsid w:val="00D5044A"/>
    <w:rsid w:val="00D50627"/>
    <w:rsid w:val="00D5161F"/>
    <w:rsid w:val="00D53503"/>
    <w:rsid w:val="00D53ED9"/>
    <w:rsid w:val="00D56108"/>
    <w:rsid w:val="00D571F8"/>
    <w:rsid w:val="00D60E51"/>
    <w:rsid w:val="00D61E44"/>
    <w:rsid w:val="00D6327E"/>
    <w:rsid w:val="00D65A66"/>
    <w:rsid w:val="00D66C4D"/>
    <w:rsid w:val="00D673D7"/>
    <w:rsid w:val="00D67DC7"/>
    <w:rsid w:val="00D701F4"/>
    <w:rsid w:val="00D704B9"/>
    <w:rsid w:val="00D7109F"/>
    <w:rsid w:val="00D71AAA"/>
    <w:rsid w:val="00D73559"/>
    <w:rsid w:val="00D76829"/>
    <w:rsid w:val="00D76850"/>
    <w:rsid w:val="00D76C9A"/>
    <w:rsid w:val="00D76CDA"/>
    <w:rsid w:val="00D7739D"/>
    <w:rsid w:val="00D77BF7"/>
    <w:rsid w:val="00D8140F"/>
    <w:rsid w:val="00D85133"/>
    <w:rsid w:val="00D86B00"/>
    <w:rsid w:val="00D86E1F"/>
    <w:rsid w:val="00D87530"/>
    <w:rsid w:val="00D925F1"/>
    <w:rsid w:val="00D927A5"/>
    <w:rsid w:val="00D927EA"/>
    <w:rsid w:val="00D92A9E"/>
    <w:rsid w:val="00D9307C"/>
    <w:rsid w:val="00D9312B"/>
    <w:rsid w:val="00D939CF"/>
    <w:rsid w:val="00D9477E"/>
    <w:rsid w:val="00D95281"/>
    <w:rsid w:val="00D9656F"/>
    <w:rsid w:val="00D97623"/>
    <w:rsid w:val="00D978A9"/>
    <w:rsid w:val="00D97EAD"/>
    <w:rsid w:val="00DA24E5"/>
    <w:rsid w:val="00DA4213"/>
    <w:rsid w:val="00DA5479"/>
    <w:rsid w:val="00DA5C34"/>
    <w:rsid w:val="00DA6FDA"/>
    <w:rsid w:val="00DA7121"/>
    <w:rsid w:val="00DB0715"/>
    <w:rsid w:val="00DB1094"/>
    <w:rsid w:val="00DB1E8B"/>
    <w:rsid w:val="00DB273E"/>
    <w:rsid w:val="00DB35E6"/>
    <w:rsid w:val="00DB56F9"/>
    <w:rsid w:val="00DB60E4"/>
    <w:rsid w:val="00DC077E"/>
    <w:rsid w:val="00DC0B97"/>
    <w:rsid w:val="00DC1766"/>
    <w:rsid w:val="00DC4F1A"/>
    <w:rsid w:val="00DC5618"/>
    <w:rsid w:val="00DC6C21"/>
    <w:rsid w:val="00DC6CE3"/>
    <w:rsid w:val="00DC7B2A"/>
    <w:rsid w:val="00DD0936"/>
    <w:rsid w:val="00DD0D2A"/>
    <w:rsid w:val="00DD1299"/>
    <w:rsid w:val="00DD18A1"/>
    <w:rsid w:val="00DD453C"/>
    <w:rsid w:val="00DD48D9"/>
    <w:rsid w:val="00DD4E5A"/>
    <w:rsid w:val="00DD5239"/>
    <w:rsid w:val="00DD6D27"/>
    <w:rsid w:val="00DD756A"/>
    <w:rsid w:val="00DE0322"/>
    <w:rsid w:val="00DE2150"/>
    <w:rsid w:val="00DE2638"/>
    <w:rsid w:val="00DE281F"/>
    <w:rsid w:val="00DE2E5E"/>
    <w:rsid w:val="00DE3B4C"/>
    <w:rsid w:val="00DE3FDC"/>
    <w:rsid w:val="00DE4DE8"/>
    <w:rsid w:val="00DE5F2E"/>
    <w:rsid w:val="00DE5FFE"/>
    <w:rsid w:val="00DE667A"/>
    <w:rsid w:val="00DE710A"/>
    <w:rsid w:val="00DE75DC"/>
    <w:rsid w:val="00DE7863"/>
    <w:rsid w:val="00DF00E1"/>
    <w:rsid w:val="00DF11E5"/>
    <w:rsid w:val="00DF3C2E"/>
    <w:rsid w:val="00DF4361"/>
    <w:rsid w:val="00DF471A"/>
    <w:rsid w:val="00DF51B4"/>
    <w:rsid w:val="00DF520A"/>
    <w:rsid w:val="00DF540C"/>
    <w:rsid w:val="00DF6203"/>
    <w:rsid w:val="00DF631D"/>
    <w:rsid w:val="00DF6AA3"/>
    <w:rsid w:val="00DF75DE"/>
    <w:rsid w:val="00E00BBC"/>
    <w:rsid w:val="00E00D67"/>
    <w:rsid w:val="00E00E8D"/>
    <w:rsid w:val="00E016EA"/>
    <w:rsid w:val="00E01A10"/>
    <w:rsid w:val="00E01FD3"/>
    <w:rsid w:val="00E02133"/>
    <w:rsid w:val="00E032BE"/>
    <w:rsid w:val="00E03FD3"/>
    <w:rsid w:val="00E068D8"/>
    <w:rsid w:val="00E079EA"/>
    <w:rsid w:val="00E07BB5"/>
    <w:rsid w:val="00E1061D"/>
    <w:rsid w:val="00E116CE"/>
    <w:rsid w:val="00E11BBF"/>
    <w:rsid w:val="00E12623"/>
    <w:rsid w:val="00E137DD"/>
    <w:rsid w:val="00E13D7A"/>
    <w:rsid w:val="00E1510E"/>
    <w:rsid w:val="00E1588D"/>
    <w:rsid w:val="00E16F56"/>
    <w:rsid w:val="00E17694"/>
    <w:rsid w:val="00E202E0"/>
    <w:rsid w:val="00E20B14"/>
    <w:rsid w:val="00E21CBF"/>
    <w:rsid w:val="00E22082"/>
    <w:rsid w:val="00E225DD"/>
    <w:rsid w:val="00E22A38"/>
    <w:rsid w:val="00E22D0E"/>
    <w:rsid w:val="00E22DDD"/>
    <w:rsid w:val="00E2512C"/>
    <w:rsid w:val="00E261C2"/>
    <w:rsid w:val="00E26410"/>
    <w:rsid w:val="00E301F5"/>
    <w:rsid w:val="00E31BC4"/>
    <w:rsid w:val="00E345A9"/>
    <w:rsid w:val="00E36FB7"/>
    <w:rsid w:val="00E3761A"/>
    <w:rsid w:val="00E37E19"/>
    <w:rsid w:val="00E40FEC"/>
    <w:rsid w:val="00E41AB5"/>
    <w:rsid w:val="00E43620"/>
    <w:rsid w:val="00E43CA5"/>
    <w:rsid w:val="00E43F47"/>
    <w:rsid w:val="00E45158"/>
    <w:rsid w:val="00E453C9"/>
    <w:rsid w:val="00E46A40"/>
    <w:rsid w:val="00E475E6"/>
    <w:rsid w:val="00E47B92"/>
    <w:rsid w:val="00E5110C"/>
    <w:rsid w:val="00E520CB"/>
    <w:rsid w:val="00E5270B"/>
    <w:rsid w:val="00E52DB9"/>
    <w:rsid w:val="00E52F34"/>
    <w:rsid w:val="00E538F3"/>
    <w:rsid w:val="00E54024"/>
    <w:rsid w:val="00E54535"/>
    <w:rsid w:val="00E54943"/>
    <w:rsid w:val="00E549E1"/>
    <w:rsid w:val="00E552D3"/>
    <w:rsid w:val="00E555AB"/>
    <w:rsid w:val="00E5563D"/>
    <w:rsid w:val="00E55A96"/>
    <w:rsid w:val="00E562EA"/>
    <w:rsid w:val="00E5631E"/>
    <w:rsid w:val="00E56623"/>
    <w:rsid w:val="00E567AA"/>
    <w:rsid w:val="00E56BE9"/>
    <w:rsid w:val="00E57E7C"/>
    <w:rsid w:val="00E57FAB"/>
    <w:rsid w:val="00E60E4D"/>
    <w:rsid w:val="00E6225A"/>
    <w:rsid w:val="00E62971"/>
    <w:rsid w:val="00E64E63"/>
    <w:rsid w:val="00E66287"/>
    <w:rsid w:val="00E671EC"/>
    <w:rsid w:val="00E67EAE"/>
    <w:rsid w:val="00E706F8"/>
    <w:rsid w:val="00E70EC0"/>
    <w:rsid w:val="00E718A3"/>
    <w:rsid w:val="00E718C9"/>
    <w:rsid w:val="00E72C18"/>
    <w:rsid w:val="00E72FA2"/>
    <w:rsid w:val="00E733AE"/>
    <w:rsid w:val="00E735A7"/>
    <w:rsid w:val="00E7385C"/>
    <w:rsid w:val="00E739D5"/>
    <w:rsid w:val="00E74536"/>
    <w:rsid w:val="00E75580"/>
    <w:rsid w:val="00E7607D"/>
    <w:rsid w:val="00E7640F"/>
    <w:rsid w:val="00E7645E"/>
    <w:rsid w:val="00E76625"/>
    <w:rsid w:val="00E7735C"/>
    <w:rsid w:val="00E77E6E"/>
    <w:rsid w:val="00E80E0B"/>
    <w:rsid w:val="00E823D3"/>
    <w:rsid w:val="00E82939"/>
    <w:rsid w:val="00E8360E"/>
    <w:rsid w:val="00E84458"/>
    <w:rsid w:val="00E85529"/>
    <w:rsid w:val="00E86732"/>
    <w:rsid w:val="00E86AA9"/>
    <w:rsid w:val="00E901EF"/>
    <w:rsid w:val="00E90257"/>
    <w:rsid w:val="00E90BFE"/>
    <w:rsid w:val="00E91C15"/>
    <w:rsid w:val="00E933EB"/>
    <w:rsid w:val="00E93898"/>
    <w:rsid w:val="00E93BD8"/>
    <w:rsid w:val="00E93FFC"/>
    <w:rsid w:val="00E949F0"/>
    <w:rsid w:val="00E952AD"/>
    <w:rsid w:val="00E9569B"/>
    <w:rsid w:val="00E9627D"/>
    <w:rsid w:val="00E96932"/>
    <w:rsid w:val="00E9743D"/>
    <w:rsid w:val="00EA0DBB"/>
    <w:rsid w:val="00EA147C"/>
    <w:rsid w:val="00EA21C1"/>
    <w:rsid w:val="00EA2303"/>
    <w:rsid w:val="00EA3CD5"/>
    <w:rsid w:val="00EA41AF"/>
    <w:rsid w:val="00EA43EF"/>
    <w:rsid w:val="00EA44D6"/>
    <w:rsid w:val="00EA5C56"/>
    <w:rsid w:val="00EA5FD6"/>
    <w:rsid w:val="00EA63A9"/>
    <w:rsid w:val="00EA7453"/>
    <w:rsid w:val="00EA79D0"/>
    <w:rsid w:val="00EB06DD"/>
    <w:rsid w:val="00EB0FF0"/>
    <w:rsid w:val="00EB148B"/>
    <w:rsid w:val="00EB1595"/>
    <w:rsid w:val="00EB3230"/>
    <w:rsid w:val="00EB3CB4"/>
    <w:rsid w:val="00EB524F"/>
    <w:rsid w:val="00EB5AC5"/>
    <w:rsid w:val="00EB6D21"/>
    <w:rsid w:val="00EB7661"/>
    <w:rsid w:val="00EC06B4"/>
    <w:rsid w:val="00EC0F69"/>
    <w:rsid w:val="00EC170E"/>
    <w:rsid w:val="00EC1FA0"/>
    <w:rsid w:val="00EC2046"/>
    <w:rsid w:val="00EC4C32"/>
    <w:rsid w:val="00EC5CF9"/>
    <w:rsid w:val="00EC6B0B"/>
    <w:rsid w:val="00ED0B9D"/>
    <w:rsid w:val="00ED0D01"/>
    <w:rsid w:val="00ED17E6"/>
    <w:rsid w:val="00ED2352"/>
    <w:rsid w:val="00ED3B56"/>
    <w:rsid w:val="00ED5055"/>
    <w:rsid w:val="00ED6794"/>
    <w:rsid w:val="00ED7F06"/>
    <w:rsid w:val="00EE0499"/>
    <w:rsid w:val="00EE0C11"/>
    <w:rsid w:val="00EE0C50"/>
    <w:rsid w:val="00EE0EC9"/>
    <w:rsid w:val="00EE1F00"/>
    <w:rsid w:val="00EE2092"/>
    <w:rsid w:val="00EE4628"/>
    <w:rsid w:val="00EE4E95"/>
    <w:rsid w:val="00EE5BCE"/>
    <w:rsid w:val="00EE5F8F"/>
    <w:rsid w:val="00EE6C4B"/>
    <w:rsid w:val="00EE6EE7"/>
    <w:rsid w:val="00EE772C"/>
    <w:rsid w:val="00EE7951"/>
    <w:rsid w:val="00EF0340"/>
    <w:rsid w:val="00EF0EDC"/>
    <w:rsid w:val="00EF121D"/>
    <w:rsid w:val="00EF13EA"/>
    <w:rsid w:val="00EF3398"/>
    <w:rsid w:val="00EF52DE"/>
    <w:rsid w:val="00EF6A23"/>
    <w:rsid w:val="00EF7AD0"/>
    <w:rsid w:val="00F00854"/>
    <w:rsid w:val="00F009D2"/>
    <w:rsid w:val="00F01AAD"/>
    <w:rsid w:val="00F0264D"/>
    <w:rsid w:val="00F03930"/>
    <w:rsid w:val="00F04804"/>
    <w:rsid w:val="00F10966"/>
    <w:rsid w:val="00F12601"/>
    <w:rsid w:val="00F14BF1"/>
    <w:rsid w:val="00F15ABA"/>
    <w:rsid w:val="00F2156D"/>
    <w:rsid w:val="00F22E36"/>
    <w:rsid w:val="00F22E4E"/>
    <w:rsid w:val="00F238D2"/>
    <w:rsid w:val="00F25FEF"/>
    <w:rsid w:val="00F26783"/>
    <w:rsid w:val="00F269FF"/>
    <w:rsid w:val="00F27144"/>
    <w:rsid w:val="00F30C40"/>
    <w:rsid w:val="00F31074"/>
    <w:rsid w:val="00F31791"/>
    <w:rsid w:val="00F31B7E"/>
    <w:rsid w:val="00F31E80"/>
    <w:rsid w:val="00F3237F"/>
    <w:rsid w:val="00F323D6"/>
    <w:rsid w:val="00F3401A"/>
    <w:rsid w:val="00F342A2"/>
    <w:rsid w:val="00F3454C"/>
    <w:rsid w:val="00F351B3"/>
    <w:rsid w:val="00F367A0"/>
    <w:rsid w:val="00F3726B"/>
    <w:rsid w:val="00F373F0"/>
    <w:rsid w:val="00F40A44"/>
    <w:rsid w:val="00F4149B"/>
    <w:rsid w:val="00F4151A"/>
    <w:rsid w:val="00F42135"/>
    <w:rsid w:val="00F42F8E"/>
    <w:rsid w:val="00F42FC9"/>
    <w:rsid w:val="00F4392C"/>
    <w:rsid w:val="00F43C5E"/>
    <w:rsid w:val="00F44793"/>
    <w:rsid w:val="00F46764"/>
    <w:rsid w:val="00F46803"/>
    <w:rsid w:val="00F47001"/>
    <w:rsid w:val="00F4715F"/>
    <w:rsid w:val="00F51318"/>
    <w:rsid w:val="00F51EA5"/>
    <w:rsid w:val="00F52965"/>
    <w:rsid w:val="00F52BF1"/>
    <w:rsid w:val="00F56AAF"/>
    <w:rsid w:val="00F57186"/>
    <w:rsid w:val="00F5765F"/>
    <w:rsid w:val="00F6253B"/>
    <w:rsid w:val="00F63743"/>
    <w:rsid w:val="00F63960"/>
    <w:rsid w:val="00F64D66"/>
    <w:rsid w:val="00F6533E"/>
    <w:rsid w:val="00F6588B"/>
    <w:rsid w:val="00F66488"/>
    <w:rsid w:val="00F70726"/>
    <w:rsid w:val="00F70CDD"/>
    <w:rsid w:val="00F70CE6"/>
    <w:rsid w:val="00F70CF2"/>
    <w:rsid w:val="00F71264"/>
    <w:rsid w:val="00F717EE"/>
    <w:rsid w:val="00F7180B"/>
    <w:rsid w:val="00F71AED"/>
    <w:rsid w:val="00F7230F"/>
    <w:rsid w:val="00F72AF5"/>
    <w:rsid w:val="00F738D7"/>
    <w:rsid w:val="00F742F7"/>
    <w:rsid w:val="00F74AFF"/>
    <w:rsid w:val="00F74CFB"/>
    <w:rsid w:val="00F7615A"/>
    <w:rsid w:val="00F76B8D"/>
    <w:rsid w:val="00F81FE4"/>
    <w:rsid w:val="00F82766"/>
    <w:rsid w:val="00F84E2A"/>
    <w:rsid w:val="00F84FC9"/>
    <w:rsid w:val="00F853C0"/>
    <w:rsid w:val="00F858B1"/>
    <w:rsid w:val="00F859A9"/>
    <w:rsid w:val="00F85BFC"/>
    <w:rsid w:val="00F86699"/>
    <w:rsid w:val="00F86B3B"/>
    <w:rsid w:val="00F87338"/>
    <w:rsid w:val="00F908E6"/>
    <w:rsid w:val="00F90C57"/>
    <w:rsid w:val="00F91402"/>
    <w:rsid w:val="00F916BF"/>
    <w:rsid w:val="00F926C4"/>
    <w:rsid w:val="00F92BE4"/>
    <w:rsid w:val="00F93438"/>
    <w:rsid w:val="00F93A5D"/>
    <w:rsid w:val="00F93B98"/>
    <w:rsid w:val="00F9590F"/>
    <w:rsid w:val="00F9627C"/>
    <w:rsid w:val="00F962B6"/>
    <w:rsid w:val="00F96A05"/>
    <w:rsid w:val="00F96D5B"/>
    <w:rsid w:val="00F96E47"/>
    <w:rsid w:val="00FA02C3"/>
    <w:rsid w:val="00FA0EB3"/>
    <w:rsid w:val="00FA2F55"/>
    <w:rsid w:val="00FA4AE5"/>
    <w:rsid w:val="00FA4F68"/>
    <w:rsid w:val="00FA6A14"/>
    <w:rsid w:val="00FA7A80"/>
    <w:rsid w:val="00FB1EC4"/>
    <w:rsid w:val="00FB284F"/>
    <w:rsid w:val="00FB2DF2"/>
    <w:rsid w:val="00FB3F0F"/>
    <w:rsid w:val="00FB45D7"/>
    <w:rsid w:val="00FB48E6"/>
    <w:rsid w:val="00FB5C49"/>
    <w:rsid w:val="00FB5F42"/>
    <w:rsid w:val="00FB606C"/>
    <w:rsid w:val="00FC063B"/>
    <w:rsid w:val="00FC0984"/>
    <w:rsid w:val="00FC1783"/>
    <w:rsid w:val="00FC21A7"/>
    <w:rsid w:val="00FC222F"/>
    <w:rsid w:val="00FC2486"/>
    <w:rsid w:val="00FC2975"/>
    <w:rsid w:val="00FC3D3C"/>
    <w:rsid w:val="00FC4788"/>
    <w:rsid w:val="00FC596E"/>
    <w:rsid w:val="00FC5E62"/>
    <w:rsid w:val="00FC6634"/>
    <w:rsid w:val="00FC79C0"/>
    <w:rsid w:val="00FD0632"/>
    <w:rsid w:val="00FD12F4"/>
    <w:rsid w:val="00FD2A09"/>
    <w:rsid w:val="00FD2AAE"/>
    <w:rsid w:val="00FD34C5"/>
    <w:rsid w:val="00FD3784"/>
    <w:rsid w:val="00FD4ABB"/>
    <w:rsid w:val="00FD4EC2"/>
    <w:rsid w:val="00FD51F7"/>
    <w:rsid w:val="00FD5A3C"/>
    <w:rsid w:val="00FD612F"/>
    <w:rsid w:val="00FD677F"/>
    <w:rsid w:val="00FD7ED5"/>
    <w:rsid w:val="00FE11B4"/>
    <w:rsid w:val="00FE1F3C"/>
    <w:rsid w:val="00FE34D8"/>
    <w:rsid w:val="00FE4C16"/>
    <w:rsid w:val="00FE5CF3"/>
    <w:rsid w:val="00FE6911"/>
    <w:rsid w:val="00FE7C98"/>
    <w:rsid w:val="00FE7F5B"/>
    <w:rsid w:val="00FF025C"/>
    <w:rsid w:val="00FF0583"/>
    <w:rsid w:val="00FF1240"/>
    <w:rsid w:val="00FF262F"/>
    <w:rsid w:val="00FF40A4"/>
    <w:rsid w:val="00FF4935"/>
    <w:rsid w:val="00FF58B6"/>
    <w:rsid w:val="00FF5C31"/>
    <w:rsid w:val="00FF5E06"/>
    <w:rsid w:val="00FF6529"/>
    <w:rsid w:val="00FF65F0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4F115961-F82E-4388-BA89-7E0F6372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paragraph" w:styleId="Nagwek5">
    <w:name w:val="heading 5"/>
    <w:basedOn w:val="Normalny"/>
    <w:next w:val="Normalny"/>
    <w:link w:val="Nagwek5Znak"/>
    <w:qFormat/>
    <w:rsid w:val="00454F30"/>
    <w:pPr>
      <w:tabs>
        <w:tab w:val="num" w:pos="1008"/>
      </w:tabs>
      <w:spacing w:before="240" w:after="60"/>
      <w:ind w:left="1008" w:hanging="1008"/>
      <w:outlineLvl w:val="4"/>
    </w:pPr>
    <w:rPr>
      <w:szCs w:val="20"/>
      <w:lang w:val="pl-PL" w:eastAsia="pl-PL"/>
    </w:rPr>
  </w:style>
  <w:style w:type="paragraph" w:styleId="Nagwek6">
    <w:name w:val="heading 6"/>
    <w:basedOn w:val="Normalny"/>
    <w:next w:val="Normalny"/>
    <w:link w:val="Nagwek6Znak"/>
    <w:qFormat/>
    <w:rsid w:val="00454F30"/>
    <w:pPr>
      <w:tabs>
        <w:tab w:val="num" w:pos="1152"/>
      </w:tabs>
      <w:spacing w:before="240" w:after="60"/>
      <w:ind w:left="1152" w:hanging="1152"/>
      <w:outlineLvl w:val="5"/>
    </w:pPr>
    <w:rPr>
      <w:i/>
      <w:szCs w:val="20"/>
      <w:lang w:val="pl-PL" w:eastAsia="pl-PL"/>
    </w:rPr>
  </w:style>
  <w:style w:type="paragraph" w:styleId="Nagwek7">
    <w:name w:val="heading 7"/>
    <w:basedOn w:val="Normalny"/>
    <w:next w:val="Normalny"/>
    <w:link w:val="Nagwek7Znak"/>
    <w:qFormat/>
    <w:rsid w:val="00454F30"/>
    <w:pPr>
      <w:tabs>
        <w:tab w:val="num" w:pos="1296"/>
      </w:tabs>
      <w:spacing w:before="240" w:after="60"/>
      <w:ind w:left="1296" w:hanging="1296"/>
      <w:outlineLvl w:val="6"/>
    </w:pPr>
    <w:rPr>
      <w:sz w:val="24"/>
      <w:szCs w:val="20"/>
      <w:lang w:val="pl-PL" w:eastAsia="pl-PL"/>
    </w:rPr>
  </w:style>
  <w:style w:type="paragraph" w:styleId="Nagwek8">
    <w:name w:val="heading 8"/>
    <w:basedOn w:val="Normalny"/>
    <w:next w:val="Normalny"/>
    <w:link w:val="Nagwek8Znak"/>
    <w:qFormat/>
    <w:rsid w:val="00454F30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  <w:szCs w:val="20"/>
      <w:lang w:val="pl-PL" w:eastAsia="pl-PL"/>
    </w:rPr>
  </w:style>
  <w:style w:type="paragraph" w:styleId="Nagwek9">
    <w:name w:val="heading 9"/>
    <w:basedOn w:val="Normalny"/>
    <w:next w:val="Normalny"/>
    <w:link w:val="Nagwek9Znak"/>
    <w:unhideWhenUsed/>
    <w:qFormat/>
    <w:rsid w:val="00B4275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120" w:after="120"/>
    </w:pPr>
  </w:style>
  <w:style w:type="paragraph" w:styleId="Spistreci2">
    <w:name w:val="toc 2"/>
    <w:basedOn w:val="Normalny"/>
    <w:next w:val="Normalny"/>
    <w:uiPriority w:val="39"/>
    <w:rsid w:val="00394F83"/>
    <w:pPr>
      <w:spacing w:before="60"/>
      <w:ind w:left="238"/>
    </w:pPr>
  </w:style>
  <w:style w:type="paragraph" w:styleId="Spistreci3">
    <w:name w:val="toc 3"/>
    <w:basedOn w:val="Normalny"/>
    <w:next w:val="Normalny"/>
    <w:uiPriority w:val="99"/>
    <w:rsid w:val="00394F83"/>
    <w:pPr>
      <w:ind w:left="480"/>
    </w:pPr>
  </w:style>
  <w:style w:type="paragraph" w:styleId="Spistreci4">
    <w:name w:val="toc 4"/>
    <w:basedOn w:val="Normalny"/>
    <w:next w:val="Normalny"/>
    <w:uiPriority w:val="99"/>
    <w:rsid w:val="00394F83"/>
    <w:pPr>
      <w:ind w:left="720"/>
    </w:p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nhideWhenUsed/>
    <w:rsid w:val="00394F83"/>
  </w:style>
  <w:style w:type="paragraph" w:styleId="Tekstprzypisukocowego">
    <w:name w:val="endnote text"/>
    <w:basedOn w:val="Normalny"/>
    <w:link w:val="TekstprzypisukocowegoZnak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customStyle="1" w:styleId="WKDtekst">
    <w:name w:val="WKD tekst"/>
    <w:basedOn w:val="Normalny"/>
    <w:rsid w:val="00E54943"/>
    <w:pPr>
      <w:spacing w:before="120" w:line="360" w:lineRule="auto"/>
      <w:jc w:val="both"/>
    </w:pPr>
    <w:rPr>
      <w:rFonts w:cs="Arial"/>
      <w:szCs w:val="20"/>
      <w:lang w:val="pl-PL" w:eastAsia="pl-PL"/>
    </w:rPr>
  </w:style>
  <w:style w:type="paragraph" w:customStyle="1" w:styleId="WKDnagwek2">
    <w:name w:val="WKD nagłówek 2"/>
    <w:basedOn w:val="Nagwek2"/>
    <w:autoRedefine/>
    <w:rsid w:val="00813663"/>
    <w:pPr>
      <w:numPr>
        <w:ilvl w:val="0"/>
        <w:numId w:val="0"/>
      </w:numPr>
      <w:tabs>
        <w:tab w:val="clear" w:pos="1440"/>
      </w:tabs>
      <w:spacing w:before="0" w:after="0"/>
      <w:ind w:left="426" w:right="11" w:hanging="426"/>
      <w:jc w:val="both"/>
    </w:pPr>
    <w:rPr>
      <w:bCs w:val="0"/>
      <w:iCs w:val="0"/>
      <w:sz w:val="20"/>
      <w:szCs w:val="20"/>
      <w:lang w:val="pl-PL" w:eastAsia="pl-PL"/>
    </w:rPr>
  </w:style>
  <w:style w:type="paragraph" w:styleId="Zwykytekst">
    <w:name w:val="Plain Text"/>
    <w:basedOn w:val="Normalny"/>
    <w:link w:val="ZwykytekstZnak"/>
    <w:rsid w:val="00E54943"/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rsid w:val="00E5494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Listapunktowana2">
    <w:name w:val="List Bullet 2"/>
    <w:basedOn w:val="Normalny"/>
    <w:rsid w:val="00E54943"/>
    <w:pPr>
      <w:numPr>
        <w:numId w:val="5"/>
      </w:numPr>
      <w:spacing w:line="360" w:lineRule="auto"/>
    </w:pPr>
    <w:rPr>
      <w:rFonts w:ascii="Times New Roman" w:hAnsi="Times New Roman"/>
      <w:sz w:val="20"/>
      <w:szCs w:val="20"/>
      <w:lang w:val="pl-PL"/>
    </w:rPr>
  </w:style>
  <w:style w:type="paragraph" w:customStyle="1" w:styleId="Text">
    <w:name w:val="Text"/>
    <w:basedOn w:val="Normalny"/>
    <w:link w:val="TextZchn"/>
    <w:qFormat/>
    <w:rsid w:val="00E54943"/>
    <w:pPr>
      <w:ind w:left="851"/>
      <w:jc w:val="both"/>
    </w:pPr>
    <w:rPr>
      <w:rFonts w:cs="Arial"/>
      <w:szCs w:val="22"/>
      <w:lang w:val="en-GB" w:eastAsia="pl-PL"/>
    </w:rPr>
  </w:style>
  <w:style w:type="character" w:customStyle="1" w:styleId="TextZchn">
    <w:name w:val="Text Zchn"/>
    <w:basedOn w:val="Domylnaczcionkaakapitu"/>
    <w:link w:val="Text"/>
    <w:rsid w:val="00E54943"/>
    <w:rPr>
      <w:rFonts w:ascii="Arial" w:eastAsia="Times New Roman" w:hAnsi="Arial" w:cs="Arial"/>
      <w:lang w:val="en-GB"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B4275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customStyle="1" w:styleId="pkt">
    <w:name w:val="pkt"/>
    <w:basedOn w:val="Normalny"/>
    <w:rsid w:val="00B42759"/>
    <w:pPr>
      <w:spacing w:before="60" w:after="60"/>
      <w:ind w:left="851" w:hanging="295"/>
      <w:jc w:val="both"/>
    </w:pPr>
    <w:rPr>
      <w:rFonts w:ascii="Times New Roman" w:hAnsi="Times New Roman"/>
      <w:sz w:val="24"/>
      <w:lang w:val="pl-PL" w:eastAsia="pl-PL"/>
    </w:rPr>
  </w:style>
  <w:style w:type="paragraph" w:customStyle="1" w:styleId="Lista41">
    <w:name w:val="Lista 41"/>
    <w:basedOn w:val="Normalny"/>
    <w:rsid w:val="00B42759"/>
    <w:pPr>
      <w:suppressAutoHyphens/>
      <w:spacing w:line="276" w:lineRule="auto"/>
      <w:ind w:left="1132" w:hanging="283"/>
      <w:jc w:val="both"/>
    </w:pPr>
    <w:rPr>
      <w:rFonts w:ascii="Calibri" w:eastAsia="Calibri" w:hAnsi="Calibri"/>
      <w:szCs w:val="22"/>
      <w:lang w:val="pl-PL" w:eastAsia="ar-SA"/>
    </w:rPr>
  </w:style>
  <w:style w:type="paragraph" w:customStyle="1" w:styleId="Akapitzlist1">
    <w:name w:val="Akapit z listą1"/>
    <w:basedOn w:val="Normalny"/>
    <w:rsid w:val="00B42759"/>
    <w:pPr>
      <w:suppressAutoHyphens/>
      <w:spacing w:line="276" w:lineRule="auto"/>
      <w:ind w:left="720"/>
      <w:jc w:val="both"/>
    </w:pPr>
    <w:rPr>
      <w:rFonts w:ascii="Calibri" w:eastAsia="Calibri" w:hAnsi="Calibri"/>
      <w:szCs w:val="22"/>
      <w:lang w:val="pl-PL" w:eastAsia="ar-SA"/>
    </w:rPr>
  </w:style>
  <w:style w:type="paragraph" w:customStyle="1" w:styleId="Tekstpodstawowyzwciciem21">
    <w:name w:val="Tekst podstawowy z wcięciem 21"/>
    <w:basedOn w:val="Tekstpodstawowywcity"/>
    <w:rsid w:val="00B42759"/>
    <w:pPr>
      <w:suppressAutoHyphens/>
      <w:spacing w:after="0" w:line="276" w:lineRule="auto"/>
      <w:ind w:left="360" w:firstLine="360"/>
      <w:jc w:val="both"/>
    </w:pPr>
    <w:rPr>
      <w:rFonts w:ascii="Calibri" w:eastAsia="Calibri" w:hAnsi="Calibri"/>
      <w:szCs w:val="22"/>
      <w:lang w:val="pl-PL"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4275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42759"/>
    <w:rPr>
      <w:rFonts w:ascii="Arial" w:eastAsia="Times New Roman" w:hAnsi="Arial" w:cs="Times New Roman"/>
      <w:szCs w:val="24"/>
      <w:lang w:val="en-US"/>
    </w:rPr>
  </w:style>
  <w:style w:type="paragraph" w:styleId="Tekstpodstawowyzwciciem2">
    <w:name w:val="Body Text First Indent 2"/>
    <w:basedOn w:val="Tekstpodstawowywcity"/>
    <w:link w:val="Tekstpodstawowyzwciciem2Znak"/>
    <w:rsid w:val="00B42759"/>
    <w:pPr>
      <w:ind w:firstLine="210"/>
    </w:pPr>
    <w:rPr>
      <w:rFonts w:ascii="Times New Roman" w:hAnsi="Times New Roman"/>
      <w:sz w:val="20"/>
      <w:szCs w:val="20"/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B42759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ListParagraph1">
    <w:name w:val="List Paragraph1"/>
    <w:basedOn w:val="Normalny"/>
    <w:rsid w:val="00B42759"/>
    <w:pPr>
      <w:suppressAutoHyphens/>
      <w:spacing w:line="276" w:lineRule="auto"/>
      <w:ind w:left="720"/>
      <w:jc w:val="both"/>
    </w:pPr>
    <w:rPr>
      <w:rFonts w:ascii="Calibri" w:eastAsia="Calibri" w:hAnsi="Calibri" w:cs="Calibri"/>
      <w:szCs w:val="22"/>
      <w:lang w:val="pl-PL" w:eastAsia="ar-SA"/>
    </w:rPr>
  </w:style>
  <w:style w:type="paragraph" w:styleId="Lista3">
    <w:name w:val="List 3"/>
    <w:basedOn w:val="Normalny"/>
    <w:rsid w:val="00B42759"/>
    <w:pPr>
      <w:suppressAutoHyphens/>
      <w:spacing w:line="276" w:lineRule="auto"/>
      <w:ind w:left="849" w:hanging="283"/>
      <w:contextualSpacing/>
      <w:jc w:val="both"/>
    </w:pPr>
    <w:rPr>
      <w:rFonts w:ascii="Calibri" w:eastAsia="Calibri" w:hAnsi="Calibri" w:cs="Calibri"/>
      <w:szCs w:val="22"/>
      <w:lang w:val="pl-PL" w:eastAsia="ar-SA"/>
    </w:rPr>
  </w:style>
  <w:style w:type="character" w:customStyle="1" w:styleId="Bodytext2">
    <w:name w:val="Body text2"/>
    <w:basedOn w:val="Domylnaczcionkaakapitu"/>
    <w:rsid w:val="00B42759"/>
    <w:rPr>
      <w:sz w:val="22"/>
      <w:szCs w:val="22"/>
      <w:shd w:val="clear" w:color="auto" w:fill="FFFFFF"/>
      <w:lang w:eastAsia="ar-SA" w:bidi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4275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42759"/>
    <w:rPr>
      <w:rFonts w:ascii="Arial" w:eastAsia="Times New Roman" w:hAnsi="Arial" w:cs="Times New Roman"/>
      <w:szCs w:val="24"/>
      <w:lang w:val="en-US"/>
    </w:rPr>
  </w:style>
  <w:style w:type="paragraph" w:styleId="Lista2">
    <w:name w:val="List 2"/>
    <w:basedOn w:val="Normalny"/>
    <w:uiPriority w:val="99"/>
    <w:unhideWhenUsed/>
    <w:rsid w:val="00B42759"/>
    <w:pPr>
      <w:ind w:left="566" w:hanging="283"/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B42759"/>
    <w:pPr>
      <w:numPr>
        <w:numId w:val="6"/>
      </w:numPr>
      <w:contextualSpacing/>
    </w:pPr>
  </w:style>
  <w:style w:type="character" w:styleId="Pogrubienie">
    <w:name w:val="Strong"/>
    <w:basedOn w:val="Domylnaczcionkaakapitu"/>
    <w:qFormat/>
    <w:rsid w:val="00B42759"/>
    <w:rPr>
      <w:b/>
      <w:bCs/>
    </w:rPr>
  </w:style>
  <w:style w:type="paragraph" w:styleId="Listapunktowana5">
    <w:name w:val="List Bullet 5"/>
    <w:basedOn w:val="Normalny"/>
    <w:uiPriority w:val="99"/>
    <w:semiHidden/>
    <w:unhideWhenUsed/>
    <w:rsid w:val="00F01AAD"/>
    <w:pPr>
      <w:numPr>
        <w:numId w:val="7"/>
      </w:numPr>
      <w:contextualSpacing/>
    </w:pPr>
  </w:style>
  <w:style w:type="paragraph" w:styleId="Lista4">
    <w:name w:val="List 4"/>
    <w:basedOn w:val="Normalny"/>
    <w:uiPriority w:val="99"/>
    <w:unhideWhenUsed/>
    <w:rsid w:val="00F01AAD"/>
    <w:pPr>
      <w:ind w:left="1132" w:hanging="283"/>
      <w:contextualSpacing/>
    </w:pPr>
  </w:style>
  <w:style w:type="paragraph" w:styleId="Lista">
    <w:name w:val="List"/>
    <w:basedOn w:val="Normalny"/>
    <w:uiPriority w:val="99"/>
    <w:unhideWhenUsed/>
    <w:rsid w:val="00F01AAD"/>
    <w:pPr>
      <w:ind w:left="283" w:hanging="283"/>
      <w:contextualSpacing/>
    </w:pPr>
  </w:style>
  <w:style w:type="character" w:customStyle="1" w:styleId="Nagwek5Znak">
    <w:name w:val="Nagłówek 5 Znak"/>
    <w:basedOn w:val="Domylnaczcionkaakapitu"/>
    <w:link w:val="Nagwek5"/>
    <w:rsid w:val="00454F30"/>
    <w:rPr>
      <w:rFonts w:ascii="Arial" w:eastAsia="Times New Roman" w:hAnsi="Arial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54F30"/>
    <w:rPr>
      <w:rFonts w:ascii="Arial" w:eastAsia="Times New Roman" w:hAnsi="Arial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454F30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454F30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Bezodstpw">
    <w:name w:val="No Spacing"/>
    <w:qFormat/>
    <w:rsid w:val="00210A3B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kapitzlist3">
    <w:name w:val="Akapit z listą3"/>
    <w:basedOn w:val="Normalny"/>
    <w:rsid w:val="00DE667A"/>
    <w:pPr>
      <w:suppressAutoHyphens/>
      <w:spacing w:line="276" w:lineRule="auto"/>
      <w:ind w:left="720"/>
      <w:jc w:val="both"/>
    </w:pPr>
    <w:rPr>
      <w:rFonts w:ascii="Calibri" w:hAnsi="Calibri" w:cs="Calibri"/>
      <w:sz w:val="20"/>
      <w:szCs w:val="20"/>
      <w:lang w:val="pl-PL" w:eastAsia="ar-SA"/>
    </w:rPr>
  </w:style>
  <w:style w:type="paragraph" w:styleId="Cytatintensywny">
    <w:name w:val="Intense Quote"/>
    <w:basedOn w:val="Normalny"/>
    <w:next w:val="Normalny"/>
    <w:link w:val="CytatintensywnyZnak"/>
    <w:qFormat/>
    <w:rsid w:val="00DE667A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 w:cs="Calibri"/>
      <w:b/>
      <w:bCs/>
      <w:i/>
      <w:iCs/>
      <w:color w:val="4F81BD"/>
      <w:szCs w:val="22"/>
      <w:lang w:val="pl-PL"/>
    </w:rPr>
  </w:style>
  <w:style w:type="character" w:customStyle="1" w:styleId="CytatintensywnyZnak">
    <w:name w:val="Cytat intensywny Znak"/>
    <w:basedOn w:val="Domylnaczcionkaakapitu"/>
    <w:link w:val="Cytatintensywny"/>
    <w:rsid w:val="00DE667A"/>
    <w:rPr>
      <w:rFonts w:ascii="Calibri" w:eastAsia="Times New Roman" w:hAnsi="Calibri" w:cs="Calibri"/>
      <w:b/>
      <w:bCs/>
      <w:i/>
      <w:iCs/>
      <w:color w:val="4F81BD"/>
    </w:rPr>
  </w:style>
  <w:style w:type="character" w:styleId="Wyrnieniedelikatne">
    <w:name w:val="Subtle Emphasis"/>
    <w:basedOn w:val="Domylnaczcionkaakapitu"/>
    <w:qFormat/>
    <w:rsid w:val="00DE667A"/>
    <w:rPr>
      <w:rFonts w:ascii="Times New Roman" w:hAnsi="Times New Roman" w:cs="Times New Roman"/>
      <w:i/>
      <w:iCs/>
      <w:color w:val="808080"/>
    </w:rPr>
  </w:style>
  <w:style w:type="paragraph" w:customStyle="1" w:styleId="Bodytext51">
    <w:name w:val="Body text (5)1"/>
    <w:basedOn w:val="Normalny"/>
    <w:rsid w:val="00DE667A"/>
    <w:pPr>
      <w:shd w:val="clear" w:color="auto" w:fill="FFFFFF"/>
      <w:suppressAutoHyphens/>
      <w:spacing w:after="1440" w:line="240" w:lineRule="atLeast"/>
    </w:pPr>
    <w:rPr>
      <w:rFonts w:ascii="Calibri" w:hAnsi="Calibri" w:cs="Calibri"/>
      <w:szCs w:val="22"/>
      <w:lang w:eastAsia="ar-SA"/>
    </w:rPr>
  </w:style>
  <w:style w:type="paragraph" w:customStyle="1" w:styleId="t3">
    <w:name w:val="t3"/>
    <w:basedOn w:val="Nagwek3"/>
    <w:rsid w:val="00DE667A"/>
    <w:pPr>
      <w:widowControl w:val="0"/>
      <w:numPr>
        <w:ilvl w:val="0"/>
        <w:numId w:val="8"/>
      </w:numPr>
      <w:tabs>
        <w:tab w:val="clear" w:pos="2157"/>
      </w:tabs>
      <w:suppressAutoHyphens/>
      <w:spacing w:before="120" w:after="200"/>
      <w:jc w:val="both"/>
    </w:pPr>
    <w:rPr>
      <w:rFonts w:ascii="Verdana" w:hAnsi="Verdana" w:cs="Verdana"/>
      <w:color w:val="FF0000"/>
      <w:spacing w:val="-8"/>
      <w:sz w:val="25"/>
      <w:szCs w:val="25"/>
      <w:lang w:val="es-ES_tradnl" w:eastAsia="ar-SA"/>
    </w:rPr>
  </w:style>
  <w:style w:type="character" w:styleId="Tekstzastpczy">
    <w:name w:val="Placeholder Text"/>
    <w:basedOn w:val="Domylnaczcionkaakapitu"/>
    <w:uiPriority w:val="99"/>
    <w:semiHidden/>
    <w:rsid w:val="00991C2D"/>
    <w:rPr>
      <w:color w:val="808080"/>
    </w:rPr>
  </w:style>
  <w:style w:type="paragraph" w:styleId="Tytu">
    <w:name w:val="Title"/>
    <w:basedOn w:val="Normalny"/>
    <w:link w:val="TytuZnak"/>
    <w:qFormat/>
    <w:rsid w:val="00CC0176"/>
    <w:pPr>
      <w:jc w:val="center"/>
    </w:pPr>
    <w:rPr>
      <w:rFonts w:ascii="Verdana" w:hAnsi="Verdana"/>
      <w:b/>
      <w:sz w:val="24"/>
      <w:lang w:val="pl-PL" w:eastAsia="pl-PL"/>
    </w:rPr>
  </w:style>
  <w:style w:type="character" w:customStyle="1" w:styleId="TytuZnak">
    <w:name w:val="Tytuł Znak"/>
    <w:basedOn w:val="Domylnaczcionkaakapitu"/>
    <w:link w:val="Tytu"/>
    <w:rsid w:val="00CC0176"/>
    <w:rPr>
      <w:rFonts w:ascii="Verdana" w:eastAsia="Times New Roman" w:hAnsi="Verdana" w:cs="Times New Roman"/>
      <w:b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C0176"/>
    <w:rPr>
      <w:rFonts w:ascii="Times New Roman" w:hAnsi="Times New Roman"/>
      <w:sz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C047CF-9988-44FB-9B4C-3DC32C89A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399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Jodłowska</dc:creator>
  <cp:lastModifiedBy>Joanna Grabska</cp:lastModifiedBy>
  <cp:revision>38</cp:revision>
  <cp:lastPrinted>2022-11-24T08:44:00Z</cp:lastPrinted>
  <dcterms:created xsi:type="dcterms:W3CDTF">2015-05-06T09:06:00Z</dcterms:created>
  <dcterms:modified xsi:type="dcterms:W3CDTF">2022-11-24T08:47:00Z</dcterms:modified>
</cp:coreProperties>
</file>