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FB" w:rsidRDefault="006D47FB" w:rsidP="0029187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 Narrow" w:hAnsi="Arial Narrow"/>
          <w:b/>
          <w:bCs/>
          <w:iCs/>
          <w:caps/>
          <w:color w:val="000000"/>
          <w:sz w:val="24"/>
          <w:lang w:val="pl-PL" w:eastAsia="x-none"/>
        </w:rPr>
      </w:pPr>
      <w:r w:rsidRPr="006D47FB">
        <w:rPr>
          <w:rFonts w:ascii="Arial Narrow" w:hAnsi="Arial Narrow"/>
          <w:b/>
          <w:bCs/>
          <w:iCs/>
          <w:caps/>
          <w:color w:val="000000"/>
          <w:sz w:val="24"/>
          <w:lang w:val="pl-PL" w:eastAsia="x-none"/>
        </w:rPr>
        <w:t xml:space="preserve">WYKAZ </w:t>
      </w:r>
      <w:r w:rsidR="005C0FFB">
        <w:rPr>
          <w:rFonts w:ascii="Arial Narrow" w:hAnsi="Arial Narrow"/>
          <w:b/>
          <w:bCs/>
          <w:iCs/>
          <w:caps/>
          <w:color w:val="000000"/>
          <w:sz w:val="24"/>
          <w:lang w:val="pl-PL" w:eastAsia="x-none"/>
        </w:rPr>
        <w:t>WYKONANYCH LUB WYKONYWANYCH USŁUG</w:t>
      </w:r>
    </w:p>
    <w:p w:rsidR="00AB4999" w:rsidRDefault="00AB4999" w:rsidP="00AB49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</w:pPr>
      <w:r w:rsidRPr="00AB4999">
        <w:rPr>
          <w:rFonts w:ascii="Arial Narrow" w:hAnsi="Arial Narrow"/>
          <w:bCs/>
          <w:iCs/>
          <w:color w:val="000000"/>
          <w:sz w:val="20"/>
          <w:szCs w:val="20"/>
          <w:lang w:val="pl-PL" w:eastAsia="x-none"/>
        </w:rPr>
        <w:t>do</w:t>
      </w:r>
      <w:r w:rsidR="005C0FFB">
        <w:rPr>
          <w:rFonts w:ascii="Arial Narrow" w:hAnsi="Arial Narrow"/>
          <w:bCs/>
          <w:iCs/>
          <w:color w:val="000000"/>
          <w:sz w:val="20"/>
          <w:szCs w:val="20"/>
          <w:lang w:val="pl-PL" w:eastAsia="x-none"/>
        </w:rPr>
        <w:t>t.</w:t>
      </w:r>
      <w:r w:rsidRPr="00AB4999">
        <w:rPr>
          <w:rFonts w:ascii="Arial Narrow" w:hAnsi="Arial Narrow"/>
          <w:bCs/>
          <w:iCs/>
          <w:color w:val="000000"/>
          <w:sz w:val="20"/>
          <w:szCs w:val="20"/>
          <w:lang w:val="pl-PL" w:eastAsia="x-none"/>
        </w:rPr>
        <w:t xml:space="preserve"> zamówienia publicznego na</w:t>
      </w:r>
      <w:r w:rsidRPr="00AB4999"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  <w:t xml:space="preserve"> „</w:t>
      </w:r>
      <w:r w:rsidR="006D7423" w:rsidRPr="006D7423">
        <w:rPr>
          <w:rFonts w:ascii="Arial Narrow" w:hAnsi="Arial Narrow"/>
          <w:b/>
          <w:bCs/>
          <w:i/>
          <w:iCs/>
          <w:color w:val="000000"/>
          <w:sz w:val="20"/>
          <w:szCs w:val="20"/>
          <w:lang w:val="pl-PL" w:eastAsia="x-none"/>
        </w:rPr>
        <w:t>Świadczenie usługi ochrony na terenach, obiektach i liniach kolejowych zarządzanych przez Warszawską Kolej Dojazdową sp. z o.o., w pojazdach oraz obsługę portierni na terenie siedziby Spółki WKD</w:t>
      </w:r>
      <w:r w:rsidRPr="00AB4999">
        <w:rPr>
          <w:rFonts w:ascii="Arial Narrow" w:hAnsi="Arial Narrow"/>
          <w:b/>
          <w:bCs/>
          <w:iCs/>
          <w:color w:val="000000"/>
          <w:sz w:val="20"/>
          <w:szCs w:val="20"/>
          <w:lang w:val="pl-PL" w:eastAsia="x-none"/>
        </w:rPr>
        <w:t>”</w:t>
      </w:r>
    </w:p>
    <w:p w:rsidR="00291873" w:rsidRDefault="00291873" w:rsidP="00291873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291873" w:rsidRDefault="00AB4999" w:rsidP="00291873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 xml:space="preserve">Wykaz wymagany jest w celu potwierdzenia spełnienia warunku </w:t>
      </w:r>
      <w:r w:rsidR="001C469C">
        <w:rPr>
          <w:rFonts w:ascii="Arial Narrow" w:hAnsi="Arial Narrow" w:cs="Arial"/>
          <w:sz w:val="20"/>
          <w:szCs w:val="20"/>
          <w:lang w:val="pl-PL" w:eastAsia="pl-PL"/>
        </w:rPr>
        <w:t xml:space="preserve">udziału w postępowaniu 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określonego w </w:t>
      </w:r>
      <w:r w:rsidR="001C469C">
        <w:rPr>
          <w:rFonts w:ascii="Arial Narrow" w:hAnsi="Arial Narrow" w:cs="Arial"/>
          <w:sz w:val="20"/>
          <w:szCs w:val="20"/>
          <w:lang w:val="pl-PL" w:eastAsia="pl-PL"/>
        </w:rPr>
        <w:t xml:space="preserve">Rozdziale XV </w:t>
      </w:r>
      <w:r>
        <w:rPr>
          <w:rFonts w:ascii="Arial Narrow" w:hAnsi="Arial Narrow" w:cs="Arial"/>
          <w:sz w:val="20"/>
          <w:szCs w:val="20"/>
          <w:lang w:val="pl-PL" w:eastAsia="pl-PL"/>
        </w:rPr>
        <w:t>ust. 2</w:t>
      </w:r>
      <w:r w:rsidR="001C469C">
        <w:rPr>
          <w:rFonts w:ascii="Arial Narrow" w:hAnsi="Arial Narrow" w:cs="Arial"/>
          <w:sz w:val="20"/>
          <w:szCs w:val="20"/>
          <w:lang w:val="pl-PL" w:eastAsia="pl-PL"/>
        </w:rPr>
        <w:t xml:space="preserve"> pkt 4</w:t>
      </w:r>
      <w:r>
        <w:rPr>
          <w:rFonts w:ascii="Arial Narrow" w:hAnsi="Arial Narrow" w:cs="Arial"/>
          <w:sz w:val="20"/>
          <w:szCs w:val="20"/>
          <w:lang w:val="pl-PL" w:eastAsia="pl-PL"/>
        </w:rPr>
        <w:t xml:space="preserve">) </w:t>
      </w:r>
      <w:r w:rsidR="006D7423">
        <w:rPr>
          <w:rFonts w:ascii="Arial Narrow" w:hAnsi="Arial Narrow" w:cs="Arial"/>
          <w:sz w:val="20"/>
          <w:szCs w:val="20"/>
          <w:lang w:val="pl-PL" w:eastAsia="pl-PL"/>
        </w:rPr>
        <w:t>Ogłoszenia</w:t>
      </w:r>
      <w:r>
        <w:rPr>
          <w:rFonts w:ascii="Arial Narrow" w:hAnsi="Arial Narrow" w:cs="Arial"/>
          <w:sz w:val="20"/>
          <w:szCs w:val="20"/>
          <w:lang w:val="pl-PL" w:eastAsia="pl-PL"/>
        </w:rPr>
        <w:t>.</w:t>
      </w:r>
    </w:p>
    <w:p w:rsidR="006D47FB" w:rsidRPr="006D47FB" w:rsidRDefault="006D47FB" w:rsidP="006D47FB">
      <w:pPr>
        <w:ind w:left="708"/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387"/>
        <w:gridCol w:w="3543"/>
        <w:gridCol w:w="1933"/>
        <w:gridCol w:w="2254"/>
      </w:tblGrid>
      <w:tr w:rsidR="00AB4999" w:rsidRPr="006D7423" w:rsidTr="00DA24E5">
        <w:trPr>
          <w:jc w:val="center"/>
        </w:trPr>
        <w:tc>
          <w:tcPr>
            <w:tcW w:w="531" w:type="dxa"/>
            <w:shd w:val="clear" w:color="auto" w:fill="D9D9D9" w:themeFill="background1" w:themeFillShade="D9"/>
          </w:tcPr>
          <w:p w:rsidR="00AB4999" w:rsidRPr="00D4168C" w:rsidRDefault="00AB4999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AB4999" w:rsidRPr="00D4168C" w:rsidRDefault="005C0FFB" w:rsidP="005C0F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5C0FFB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Nazwa i adres podmiotu (</w:t>
            </w: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Z</w:t>
            </w:r>
            <w:r w:rsidRPr="005C0FFB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 xml:space="preserve">amawiającego), na rzecz którego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usługi</w:t>
            </w:r>
            <w:r w:rsidRPr="005C0FFB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 xml:space="preserve"> zostały wykonane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lub są wykonywane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AB4999" w:rsidRDefault="005C0FFB" w:rsidP="006D4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5C0FFB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Przedmiot zamówienia oraz zakres rzeczowy</w:t>
            </w:r>
          </w:p>
          <w:p w:rsidR="006D7423" w:rsidRPr="00D4168C" w:rsidRDefault="006D7423" w:rsidP="00E1660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6D7423">
              <w:rPr>
                <w:rFonts w:ascii="Arial Narrow" w:eastAsia="Calibri" w:hAnsi="Arial Narrow" w:cs="Arial"/>
                <w:sz w:val="16"/>
                <w:szCs w:val="16"/>
                <w:lang w:val="pl-PL"/>
              </w:rPr>
              <w:t>(należy opisać usługi w sposób umożliwiający weryfikację spełnienia warunku udziału w postępowaniu zgodnie z w</w:t>
            </w:r>
            <w:r w:rsidR="00E1660A">
              <w:rPr>
                <w:rFonts w:ascii="Arial Narrow" w:eastAsia="Calibri" w:hAnsi="Arial Narrow" w:cs="Arial"/>
                <w:sz w:val="16"/>
                <w:szCs w:val="16"/>
                <w:lang w:val="pl-PL"/>
              </w:rPr>
              <w:t>arunkiem wskazanym w Rozdziale XV</w:t>
            </w:r>
            <w:r w:rsidRPr="006D7423">
              <w:rPr>
                <w:rFonts w:ascii="Arial Narrow" w:eastAsia="Calibri" w:hAnsi="Arial Narrow" w:cs="Arial"/>
                <w:sz w:val="16"/>
                <w:szCs w:val="16"/>
                <w:lang w:val="pl-PL"/>
              </w:rPr>
              <w:t xml:space="preserve"> ust.2</w:t>
            </w:r>
            <w:r w:rsidR="00E1660A">
              <w:rPr>
                <w:rFonts w:ascii="Arial Narrow" w:eastAsia="Calibri" w:hAnsi="Arial Narrow" w:cs="Arial"/>
                <w:sz w:val="16"/>
                <w:szCs w:val="16"/>
                <w:lang w:val="pl-PL"/>
              </w:rPr>
              <w:t xml:space="preserve"> pkt 4 Ogłoszenia)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:rsidR="00AB4999" w:rsidRDefault="005C0FFB" w:rsidP="006D4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 xml:space="preserve">Wartość </w:t>
            </w:r>
            <w:r w:rsidR="0090300E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 xml:space="preserve">zamówienia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brutto</w:t>
            </w:r>
            <w:r w:rsidR="00AB4999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 xml:space="preserve"> w zł</w:t>
            </w:r>
          </w:p>
          <w:p w:rsidR="005C0FFB" w:rsidRPr="00D4168C" w:rsidRDefault="005C0FFB" w:rsidP="006D47F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="006D7423" w:rsidRPr="006D7423" w:rsidRDefault="006D7423" w:rsidP="006D7423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val="pl-PL"/>
              </w:rPr>
            </w:pPr>
            <w:r w:rsidRPr="006D7423">
              <w:rPr>
                <w:rFonts w:ascii="Arial Narrow" w:eastAsia="Calibri" w:hAnsi="Arial Narrow" w:cs="Arial"/>
                <w:b/>
                <w:sz w:val="20"/>
                <w:szCs w:val="20"/>
                <w:lang w:val="pl-PL"/>
              </w:rPr>
              <w:t xml:space="preserve">Okres realizacji </w:t>
            </w:r>
          </w:p>
          <w:p w:rsidR="006D7423" w:rsidRPr="006D7423" w:rsidRDefault="006D7423" w:rsidP="006D7423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val="pl-PL"/>
              </w:rPr>
            </w:pPr>
            <w:r w:rsidRPr="006D7423">
              <w:rPr>
                <w:rFonts w:ascii="Arial Narrow" w:eastAsia="Calibri" w:hAnsi="Arial Narrow" w:cs="Arial"/>
                <w:b/>
                <w:sz w:val="20"/>
                <w:szCs w:val="20"/>
                <w:lang w:val="pl-PL"/>
              </w:rPr>
              <w:t>(od – do)</w:t>
            </w:r>
          </w:p>
          <w:p w:rsidR="006D7423" w:rsidRPr="006D7423" w:rsidRDefault="006D7423" w:rsidP="006D7423">
            <w:pPr>
              <w:jc w:val="center"/>
              <w:rPr>
                <w:rFonts w:ascii="Arial Narrow" w:eastAsia="Calibri" w:hAnsi="Arial Narrow" w:cs="Arial"/>
                <w:sz w:val="16"/>
                <w:szCs w:val="16"/>
                <w:lang w:val="pl-PL"/>
              </w:rPr>
            </w:pPr>
            <w:r w:rsidRPr="006D7423">
              <w:rPr>
                <w:rFonts w:ascii="Arial Narrow" w:eastAsia="Calibri" w:hAnsi="Arial Narrow" w:cs="Arial"/>
                <w:sz w:val="16"/>
                <w:szCs w:val="16"/>
                <w:lang w:val="pl-PL"/>
              </w:rPr>
              <w:t>należy wskazać datę:</w:t>
            </w:r>
          </w:p>
          <w:p w:rsidR="00AB4999" w:rsidRPr="00D4168C" w:rsidRDefault="006D7423" w:rsidP="006D742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6D7423">
              <w:rPr>
                <w:rFonts w:ascii="Arial Narrow" w:eastAsia="Calibri" w:hAnsi="Arial Narrow" w:cs="Arial"/>
                <w:sz w:val="16"/>
                <w:szCs w:val="16"/>
                <w:lang w:val="pl-PL"/>
              </w:rPr>
              <w:t>dzień – miesiąc – rok</w:t>
            </w:r>
          </w:p>
        </w:tc>
      </w:tr>
      <w:tr w:rsidR="00AB4999" w:rsidRPr="006D47FB" w:rsidTr="003E50C8">
        <w:trPr>
          <w:trHeight w:val="397"/>
          <w:jc w:val="center"/>
        </w:trPr>
        <w:tc>
          <w:tcPr>
            <w:tcW w:w="531" w:type="dxa"/>
          </w:tcPr>
          <w:p w:rsidR="00AB4999" w:rsidRPr="00D4168C" w:rsidRDefault="00AB4999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5387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54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93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254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AB4999" w:rsidRPr="006D47FB" w:rsidTr="003E50C8">
        <w:trPr>
          <w:trHeight w:val="397"/>
          <w:jc w:val="center"/>
        </w:trPr>
        <w:tc>
          <w:tcPr>
            <w:tcW w:w="531" w:type="dxa"/>
          </w:tcPr>
          <w:p w:rsidR="00AB4999" w:rsidRPr="00D4168C" w:rsidRDefault="00AB4999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5387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54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93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254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AB4999" w:rsidRPr="006D47FB" w:rsidTr="003E50C8">
        <w:trPr>
          <w:trHeight w:val="397"/>
          <w:jc w:val="center"/>
        </w:trPr>
        <w:tc>
          <w:tcPr>
            <w:tcW w:w="531" w:type="dxa"/>
          </w:tcPr>
          <w:p w:rsidR="00AB4999" w:rsidRPr="00D4168C" w:rsidRDefault="00AB4999" w:rsidP="00D416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</w:pPr>
            <w:r w:rsidRPr="00D4168C">
              <w:rPr>
                <w:rFonts w:ascii="Arial Narrow" w:hAnsi="Arial Narrow" w:cs="Arial"/>
                <w:b/>
                <w:sz w:val="20"/>
                <w:szCs w:val="20"/>
                <w:lang w:val="pl-PL" w:eastAsia="pl-PL"/>
              </w:rPr>
              <w:t>(...)</w:t>
            </w:r>
          </w:p>
        </w:tc>
        <w:tc>
          <w:tcPr>
            <w:tcW w:w="5387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54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933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254" w:type="dxa"/>
          </w:tcPr>
          <w:p w:rsidR="00AB4999" w:rsidRPr="006D47FB" w:rsidRDefault="00AB4999" w:rsidP="006D47FB">
            <w:pPr>
              <w:jc w:val="both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</w:tbl>
    <w:p w:rsidR="006D47FB" w:rsidRPr="006D47FB" w:rsidRDefault="006D47FB" w:rsidP="006D47FB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405A79" w:rsidRPr="001C469C" w:rsidRDefault="00405A79" w:rsidP="005A7BFD">
      <w:pPr>
        <w:jc w:val="both"/>
        <w:rPr>
          <w:rFonts w:ascii="Arial Narrow" w:hAnsi="Arial Narrow" w:cs="Arial"/>
          <w:color w:val="000000"/>
          <w:sz w:val="20"/>
          <w:szCs w:val="20"/>
          <w:u w:val="single"/>
          <w:lang w:val="pl-PL" w:eastAsia="pl-PL"/>
        </w:rPr>
      </w:pPr>
      <w:r w:rsidRPr="001C469C">
        <w:rPr>
          <w:rFonts w:ascii="Arial Narrow" w:hAnsi="Arial Narrow" w:cs="Arial"/>
          <w:color w:val="000000"/>
          <w:sz w:val="20"/>
          <w:szCs w:val="20"/>
          <w:u w:val="single"/>
          <w:lang w:val="pl-PL" w:eastAsia="pl-PL"/>
        </w:rPr>
        <w:t>Uwaga:</w:t>
      </w:r>
    </w:p>
    <w:p w:rsidR="00405A79" w:rsidRPr="00E1660A" w:rsidRDefault="00405A79" w:rsidP="00883553">
      <w:p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W wykazie Wykonawcy winni wykazać, że </w:t>
      </w:r>
      <w:r w:rsidR="005C0FFB" w:rsidRPr="005C0FFB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w okresie ciągu ostatnich 3 lat przed upływem terminu składania ofert, a jeżeli okres prowadzonej działalności jest krótszy – w </w:t>
      </w:r>
      <w:r w:rsidR="001C469C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tym okresie, </w:t>
      </w:r>
      <w:r w:rsidR="000A18E8" w:rsidRPr="000A18E8">
        <w:rPr>
          <w:rFonts w:ascii="Arial Narrow" w:hAnsi="Arial Narrow" w:cs="Arial"/>
          <w:b/>
          <w:bCs/>
          <w:color w:val="000000"/>
          <w:sz w:val="20"/>
          <w:szCs w:val="20"/>
          <w:lang w:val="pl-PL" w:eastAsia="pl-PL"/>
        </w:rPr>
        <w:t>należycie wykonał lub wykonuje w sposób ciągły przez okres co najmniej</w:t>
      </w:r>
      <w:r w:rsidR="000A18E8">
        <w:rPr>
          <w:rFonts w:ascii="Arial Narrow" w:hAnsi="Arial Narrow" w:cs="Arial"/>
          <w:b/>
          <w:bCs/>
          <w:color w:val="000000"/>
          <w:sz w:val="20"/>
          <w:szCs w:val="20"/>
          <w:lang w:val="pl-PL" w:eastAsia="pl-PL"/>
        </w:rPr>
        <w:t xml:space="preserve"> </w:t>
      </w:r>
      <w:r w:rsidR="000A18E8" w:rsidRPr="000A18E8">
        <w:rPr>
          <w:rFonts w:ascii="Arial Narrow" w:hAnsi="Arial Narrow" w:cs="Arial"/>
          <w:b/>
          <w:bCs/>
          <w:color w:val="000000"/>
          <w:sz w:val="20"/>
          <w:szCs w:val="20"/>
          <w:lang w:val="pl-PL" w:eastAsia="pl-PL"/>
        </w:rPr>
        <w:t>12 miesięcy, dwie usługi ochrony osób i mienia na kwotę co najmniej 500 000,00 zł brutto każda usługa</w:t>
      </w:r>
      <w:r w:rsidR="00662448">
        <w:rPr>
          <w:rFonts w:ascii="Arial Narrow" w:hAnsi="Arial Narrow" w:cs="Arial"/>
          <w:b/>
          <w:bCs/>
          <w:color w:val="000000"/>
          <w:sz w:val="20"/>
          <w:szCs w:val="20"/>
          <w:lang w:val="pl-PL" w:eastAsia="pl-PL"/>
        </w:rPr>
        <w:t>.</w:t>
      </w:r>
    </w:p>
    <w:p w:rsidR="00EE5BCE" w:rsidRDefault="00EE5BCE" w:rsidP="00883553">
      <w:p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</w:p>
    <w:p w:rsidR="005C0FFB" w:rsidRDefault="00D4168C" w:rsidP="000F6877">
      <w:p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 w:rsidRPr="00D4168C">
        <w:rPr>
          <w:rFonts w:ascii="Arial Narrow" w:hAnsi="Arial Narrow" w:cs="Arial"/>
          <w:color w:val="000000"/>
          <w:sz w:val="20"/>
          <w:szCs w:val="20"/>
          <w:lang w:val="pl-PL" w:eastAsia="pl-PL"/>
        </w:rPr>
        <w:t>W celu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potwierdzenia, że </w:t>
      </w:r>
      <w:r w:rsidR="005C0FFB">
        <w:rPr>
          <w:rFonts w:ascii="Arial Narrow" w:hAnsi="Arial Narrow" w:cs="Arial"/>
          <w:color w:val="000000"/>
          <w:sz w:val="20"/>
          <w:szCs w:val="20"/>
          <w:lang w:val="pl-PL" w:eastAsia="pl-PL"/>
        </w:rPr>
        <w:t>usługi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wskazane w tabeli </w:t>
      </w:r>
      <w:r w:rsidR="003E50C8">
        <w:rPr>
          <w:rFonts w:ascii="Arial Narrow" w:hAnsi="Arial Narrow" w:cs="Arial"/>
          <w:color w:val="000000"/>
          <w:sz w:val="20"/>
          <w:szCs w:val="20"/>
          <w:lang w:val="pl-PL" w:eastAsia="pl-PL"/>
        </w:rPr>
        <w:t>zostały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wykonane </w:t>
      </w:r>
      <w:r w:rsidR="000F6877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lub są wykonywane 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należycie </w:t>
      </w:r>
      <w:r w:rsidR="000F6877">
        <w:rPr>
          <w:rFonts w:ascii="Arial Narrow" w:hAnsi="Arial Narrow" w:cs="Arial"/>
          <w:color w:val="000000"/>
          <w:sz w:val="20"/>
          <w:szCs w:val="20"/>
          <w:lang w:val="pl-PL" w:eastAsia="pl-PL"/>
        </w:rPr>
        <w:t>Wykonawca załączy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dowody</w:t>
      </w:r>
      <w:r w:rsidR="000F6877">
        <w:rPr>
          <w:rFonts w:ascii="Arial Narrow" w:hAnsi="Arial Narrow" w:cs="Arial"/>
          <w:color w:val="000000"/>
          <w:sz w:val="20"/>
          <w:szCs w:val="20"/>
          <w:lang w:val="pl-PL" w:eastAsia="pl-PL"/>
        </w:rPr>
        <w:t>, o których mowa w Rozdziale XVI</w:t>
      </w:r>
      <w:r w:rsidR="000A18E8">
        <w:rPr>
          <w:rFonts w:ascii="Arial Narrow" w:hAnsi="Arial Narrow" w:cs="Arial"/>
          <w:color w:val="000000"/>
          <w:sz w:val="20"/>
          <w:szCs w:val="20"/>
          <w:lang w:val="pl-PL" w:eastAsia="pl-PL"/>
        </w:rPr>
        <w:t>I</w:t>
      </w:r>
      <w:r w:rsidR="000F6877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I ust. </w:t>
      </w:r>
      <w:r w:rsidR="000A18E8">
        <w:rPr>
          <w:rFonts w:ascii="Arial Narrow" w:hAnsi="Arial Narrow" w:cs="Arial"/>
          <w:color w:val="000000"/>
          <w:sz w:val="20"/>
          <w:szCs w:val="20"/>
          <w:lang w:val="pl-PL" w:eastAsia="pl-PL"/>
        </w:rPr>
        <w:t>2</w:t>
      </w:r>
      <w:r w:rsidR="000F6877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pkt </w:t>
      </w:r>
      <w:r w:rsidR="000A18E8">
        <w:rPr>
          <w:rFonts w:ascii="Arial Narrow" w:hAnsi="Arial Narrow" w:cs="Arial"/>
          <w:color w:val="000000"/>
          <w:sz w:val="20"/>
          <w:szCs w:val="20"/>
          <w:lang w:val="pl-PL" w:eastAsia="pl-PL"/>
        </w:rPr>
        <w:t>1</w:t>
      </w:r>
      <w:r w:rsidR="000F6877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 </w:t>
      </w:r>
      <w:r w:rsidR="00E1660A">
        <w:rPr>
          <w:rFonts w:ascii="Arial Narrow" w:hAnsi="Arial Narrow" w:cs="Arial"/>
          <w:color w:val="000000"/>
          <w:sz w:val="20"/>
          <w:szCs w:val="20"/>
          <w:lang w:val="pl-PL" w:eastAsia="pl-PL"/>
        </w:rPr>
        <w:t>Ogłoszenia</w:t>
      </w:r>
      <w:r w:rsidR="000F6877">
        <w:rPr>
          <w:rFonts w:ascii="Arial Narrow" w:hAnsi="Arial Narrow" w:cs="Arial"/>
          <w:color w:val="000000"/>
          <w:sz w:val="20"/>
          <w:szCs w:val="20"/>
          <w:lang w:val="pl-PL" w:eastAsia="pl-PL"/>
        </w:rPr>
        <w:t>.</w:t>
      </w:r>
    </w:p>
    <w:p w:rsidR="0067656F" w:rsidRDefault="0067656F" w:rsidP="000F6877">
      <w:p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</w:p>
    <w:p w:rsidR="0067656F" w:rsidRPr="0067656F" w:rsidRDefault="0067656F" w:rsidP="0067656F">
      <w:pPr>
        <w:jc w:val="both"/>
        <w:rPr>
          <w:rFonts w:ascii="Arial Narrow" w:hAnsi="Arial Narrow" w:cs="Arial"/>
          <w:color w:val="000000"/>
          <w:sz w:val="20"/>
          <w:szCs w:val="20"/>
          <w:lang w:val="pl-PL" w:eastAsia="pl-PL"/>
        </w:rPr>
      </w:pPr>
      <w:r w:rsidRPr="0067656F"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Jeżeli Wykonawca powołuje się na doświadczenie w realizacji usług, wykonywanych wspólnie z innymi Wykonawcami, </w:t>
      </w:r>
      <w:r>
        <w:rPr>
          <w:rFonts w:ascii="Arial Narrow" w:hAnsi="Arial Narrow" w:cs="Arial"/>
          <w:color w:val="000000"/>
          <w:sz w:val="20"/>
          <w:szCs w:val="20"/>
          <w:lang w:val="pl-PL" w:eastAsia="pl-PL"/>
        </w:rPr>
        <w:t xml:space="preserve">niniejszy </w:t>
      </w:r>
      <w:r w:rsidRPr="0067656F">
        <w:rPr>
          <w:rFonts w:ascii="Arial Narrow" w:hAnsi="Arial Narrow" w:cs="Arial"/>
          <w:color w:val="000000"/>
          <w:sz w:val="20"/>
          <w:szCs w:val="20"/>
          <w:lang w:val="pl-PL" w:eastAsia="pl-PL"/>
        </w:rPr>
        <w:t>wykaz, dotyczy usług, w których wykonaniu Wykonawca ten bezpośrednio uczestniczył, a w przypadku świadczeń powtarzających się lub ciągłych, w których wykonywaniu bezpośrednio uczestniczył lub uczestniczy.</w:t>
      </w:r>
    </w:p>
    <w:p w:rsidR="002668FD" w:rsidRDefault="002668FD" w:rsidP="002668FD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D4168C" w:rsidRDefault="00B62B50" w:rsidP="006D47FB">
      <w:pPr>
        <w:rPr>
          <w:rFonts w:ascii="Arial Narrow" w:hAnsi="Arial Narrow" w:cs="Arial"/>
          <w:sz w:val="20"/>
          <w:szCs w:val="20"/>
          <w:lang w:val="pl-PL" w:eastAsia="pl-PL"/>
        </w:rPr>
      </w:pPr>
      <w:r w:rsidRPr="00B62B50">
        <w:rPr>
          <w:rFonts w:ascii="Arial Narrow" w:hAnsi="Arial Narrow" w:cs="Arial"/>
          <w:sz w:val="20"/>
          <w:szCs w:val="20"/>
          <w:lang w:val="pl-PL" w:eastAsia="pl-PL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E1660A" w:rsidRDefault="00E1660A" w:rsidP="006D47FB">
      <w:pPr>
        <w:rPr>
          <w:rFonts w:ascii="Arial Narrow" w:hAnsi="Arial Narrow" w:cs="Arial"/>
          <w:sz w:val="20"/>
          <w:szCs w:val="20"/>
          <w:lang w:val="pl-PL" w:eastAsia="pl-PL"/>
        </w:rPr>
      </w:pPr>
    </w:p>
    <w:p w:rsidR="00662448" w:rsidRDefault="00662448" w:rsidP="006D47FB">
      <w:pPr>
        <w:rPr>
          <w:rFonts w:ascii="Arial Narrow" w:hAnsi="Arial Narrow" w:cs="Arial"/>
          <w:sz w:val="20"/>
          <w:szCs w:val="20"/>
          <w:lang w:val="pl-PL" w:eastAsia="pl-PL"/>
        </w:rPr>
      </w:pPr>
    </w:p>
    <w:p w:rsidR="00662448" w:rsidRDefault="00662448" w:rsidP="006D47FB">
      <w:pPr>
        <w:rPr>
          <w:rFonts w:ascii="Arial Narrow" w:hAnsi="Arial Narrow" w:cs="Arial"/>
          <w:sz w:val="20"/>
          <w:szCs w:val="20"/>
          <w:lang w:val="pl-PL" w:eastAsia="pl-PL"/>
        </w:rPr>
      </w:pPr>
    </w:p>
    <w:p w:rsidR="000F6877" w:rsidRPr="000F6877" w:rsidRDefault="000F6877" w:rsidP="000F6877">
      <w:pPr>
        <w:rPr>
          <w:rFonts w:ascii="Arial Narrow" w:hAnsi="Arial Narrow" w:cs="Arial"/>
          <w:szCs w:val="22"/>
          <w:lang w:val="pl-PL"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5862"/>
        <w:gridCol w:w="3969"/>
      </w:tblGrid>
      <w:tr w:rsidR="006D47FB" w:rsidRPr="006D47FB" w:rsidTr="00E1660A">
        <w:trPr>
          <w:gridAfter w:val="2"/>
          <w:wAfter w:w="9831" w:type="dxa"/>
        </w:trPr>
        <w:tc>
          <w:tcPr>
            <w:tcW w:w="3460" w:type="dxa"/>
            <w:tcBorders>
              <w:bottom w:val="nil"/>
            </w:tcBorders>
          </w:tcPr>
          <w:p w:rsidR="006D47FB" w:rsidRPr="006D47FB" w:rsidRDefault="006D47FB" w:rsidP="00E1660A">
            <w:pPr>
              <w:autoSpaceDE w:val="0"/>
              <w:autoSpaceDN w:val="0"/>
              <w:adjustRightInd w:val="0"/>
              <w:jc w:val="center"/>
              <w:rPr>
                <w:rFonts w:ascii="Arial Narrow" w:eastAsia="TimesNewRoman" w:hAnsi="Arial Narrow"/>
                <w:sz w:val="16"/>
                <w:szCs w:val="16"/>
                <w:lang w:val="pl-PL" w:eastAsia="pl-PL"/>
              </w:rPr>
            </w:pPr>
            <w:r w:rsidRPr="006D47FB">
              <w:rPr>
                <w:rFonts w:ascii="Arial Narrow" w:hAnsi="Arial Narrow"/>
                <w:sz w:val="16"/>
                <w:szCs w:val="16"/>
                <w:lang w:val="pl-PL" w:eastAsia="pl-PL"/>
              </w:rPr>
              <w:t>(miejscowość, data)</w:t>
            </w:r>
          </w:p>
        </w:tc>
      </w:tr>
      <w:tr w:rsidR="006D47FB" w:rsidRPr="00662448" w:rsidTr="00E1660A">
        <w:trPr>
          <w:gridBefore w:val="2"/>
          <w:wBefore w:w="9322" w:type="dxa"/>
          <w:trHeight w:val="269"/>
        </w:trPr>
        <w:tc>
          <w:tcPr>
            <w:tcW w:w="3969" w:type="dxa"/>
          </w:tcPr>
          <w:p w:rsidR="006D47FB" w:rsidRPr="006D47FB" w:rsidRDefault="006D47FB" w:rsidP="0066244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  <w:lang w:val="pl-PL" w:eastAsia="pl-PL"/>
              </w:rPr>
            </w:pPr>
            <w:r w:rsidRPr="006D47FB">
              <w:rPr>
                <w:rFonts w:ascii="Arial Narrow" w:hAnsi="Arial Narrow"/>
                <w:sz w:val="16"/>
                <w:szCs w:val="16"/>
                <w:lang w:val="pl-PL" w:eastAsia="pl-PL"/>
              </w:rPr>
              <w:t>(</w:t>
            </w:r>
            <w:r w:rsidR="000F6877" w:rsidRPr="000F6877">
              <w:rPr>
                <w:rFonts w:ascii="Arial Narrow" w:hAnsi="Arial Narrow"/>
                <w:i/>
                <w:sz w:val="16"/>
                <w:szCs w:val="16"/>
                <w:lang w:val="pl-PL" w:eastAsia="pl-PL"/>
              </w:rPr>
              <w:t>podpis osoby</w:t>
            </w:r>
            <w:r w:rsidR="00E1660A">
              <w:rPr>
                <w:rFonts w:ascii="Arial Narrow" w:hAnsi="Arial Narrow"/>
                <w:i/>
                <w:sz w:val="16"/>
                <w:szCs w:val="16"/>
                <w:lang w:val="pl-PL" w:eastAsia="pl-PL"/>
              </w:rPr>
              <w:t xml:space="preserve"> uprawnionej do reprezentowania </w:t>
            </w:r>
            <w:r w:rsidRPr="006D47FB">
              <w:rPr>
                <w:rFonts w:ascii="Arial Narrow" w:hAnsi="Arial Narrow"/>
                <w:sz w:val="16"/>
                <w:szCs w:val="16"/>
                <w:lang w:val="pl-PL" w:eastAsia="pl-PL"/>
              </w:rPr>
              <w:t>Wykonawcy)</w:t>
            </w:r>
          </w:p>
        </w:tc>
      </w:tr>
    </w:tbl>
    <w:p w:rsidR="00A61818" w:rsidRPr="00A61818" w:rsidRDefault="00A61818" w:rsidP="00DC7B2A">
      <w:pPr>
        <w:ind w:right="10"/>
        <w:rPr>
          <w:rFonts w:ascii="Arial Narrow" w:hAnsi="Arial Narrow"/>
          <w:color w:val="000000" w:themeColor="text1"/>
          <w:sz w:val="20"/>
          <w:szCs w:val="20"/>
          <w:lang w:val="pl-PL"/>
        </w:rPr>
      </w:pPr>
    </w:p>
    <w:sectPr w:rsidR="00A61818" w:rsidRPr="00A61818" w:rsidSect="000F6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426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43E" w:rsidRDefault="00C8743E" w:rsidP="009A1121">
      <w:r>
        <w:separator/>
      </w:r>
    </w:p>
  </w:endnote>
  <w:endnote w:type="continuationSeparator" w:id="0">
    <w:p w:rsidR="00C8743E" w:rsidRDefault="00C8743E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448" w:rsidRDefault="006624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0313405"/>
      <w:docPartObj>
        <w:docPartGallery w:val="Page Numbers (Bottom of Page)"/>
        <w:docPartUnique/>
      </w:docPartObj>
    </w:sdtPr>
    <w:sdtEndPr/>
    <w:sdtContent>
      <w:sdt>
        <w:sdtPr>
          <w:id w:val="-2035797447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14"/>
                <w:szCs w:val="14"/>
              </w:rPr>
              <w:id w:val="190348364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14"/>
                    <w:szCs w:val="14"/>
                  </w:rPr>
                  <w:id w:val="-63594787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662448" w:rsidRPr="00291C48" w:rsidRDefault="00662448" w:rsidP="00662448">
                    <w:pPr>
                      <w:pStyle w:val="Nagwek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pict>
                        <v:line id="_x0000_s2051" style="position:absolute;flip:y;z-index:251659264;mso-position-horizontal-relative:text;mso-position-vertical-relative:text" from="4.45pt,5.85pt" to="758.1pt,5.85pt" strokecolor="navy" strokeweight=".25pt"/>
                      </w:pict>
                    </w:r>
                  </w:p>
                  <w:tbl>
                    <w:tblPr>
                      <w:tblStyle w:val="Tabela-Siatka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096"/>
                      <w:gridCol w:w="5096"/>
                      <w:gridCol w:w="5096"/>
                    </w:tblGrid>
                    <w:tr w:rsidR="00662448" w:rsidTr="00184092">
                      <w:trPr>
                        <w:jc w:val="center"/>
                      </w:trPr>
                      <w:tc>
                        <w:tcPr>
                          <w:tcW w:w="5096" w:type="dxa"/>
                          <w:vAlign w:val="center"/>
                        </w:tcPr>
                        <w:p w:rsidR="00662448" w:rsidRDefault="00662448" w:rsidP="00662448">
                          <w:pPr>
                            <w:pStyle w:val="Nagwek"/>
                            <w:spacing w:before="60"/>
                            <w:rPr>
                              <w:rFonts w:cs="Arial"/>
                              <w:sz w:val="15"/>
                              <w:szCs w:val="15"/>
                              <w:lang w:val="pl-PL"/>
                            </w:rPr>
                          </w:pPr>
                          <w:r>
                            <w:rPr>
                              <w:rFonts w:cs="Arial"/>
                              <w:noProof/>
                              <w:sz w:val="15"/>
                              <w:szCs w:val="15"/>
                              <w:lang w:val="pl-PL" w:eastAsia="pl-PL"/>
                            </w:rPr>
                            <w:drawing>
                              <wp:inline distT="0" distB="0" distL="0" distR="0" wp14:anchorId="18A14576" wp14:editId="7DF274B0">
                                <wp:extent cx="1706880" cy="426720"/>
                                <wp:effectExtent l="0" t="0" r="0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06880" cy="426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096" w:type="dxa"/>
                          <w:vAlign w:val="center"/>
                        </w:tcPr>
                        <w:p w:rsidR="00662448" w:rsidRDefault="00662448" w:rsidP="00662448">
                          <w:pPr>
                            <w:pStyle w:val="Nagwek"/>
                            <w:jc w:val="center"/>
                            <w:rPr>
                              <w:rFonts w:cs="Arial"/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c>
                      <w:tc>
                        <w:tcPr>
                          <w:tcW w:w="5096" w:type="dxa"/>
                          <w:vAlign w:val="center"/>
                        </w:tcPr>
                        <w:p w:rsidR="00662448" w:rsidRDefault="00662448" w:rsidP="00662448">
                          <w:pPr>
                            <w:pStyle w:val="Nagwek"/>
                            <w:spacing w:before="60"/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pl-PL"/>
                            </w:rPr>
                          </w:pPr>
                          <w:r>
                            <w:rPr>
                              <w:rFonts w:cs="Arial"/>
                              <w:noProof/>
                              <w:sz w:val="15"/>
                              <w:szCs w:val="15"/>
                              <w:lang w:val="pl-PL" w:eastAsia="pl-PL"/>
                            </w:rPr>
                            <w:drawing>
                              <wp:inline distT="0" distB="0" distL="0" distR="0" wp14:anchorId="59738650" wp14:editId="3FF48700">
                                <wp:extent cx="1865630" cy="304800"/>
                                <wp:effectExtent l="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563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0F6877" w:rsidRDefault="00662448" w:rsidP="00662448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7699"/>
                      </w:tabs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ab/>
                    </w:r>
                  </w:p>
                </w:sdtContent>
              </w:sdt>
            </w:sdtContent>
          </w:sdt>
          <w:p w:rsidR="00662448" w:rsidRDefault="00AF7338" w:rsidP="00662448">
            <w:pPr>
              <w:pStyle w:val="Stopka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C469C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A77EAE" w:rsidRPr="001C469C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1C469C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A77EAE" w:rsidRPr="001C469C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662448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A77EAE" w:rsidRPr="001C469C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1C469C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A77EAE" w:rsidRPr="001C469C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1C469C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A77EAE" w:rsidRPr="001C469C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662448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A77EAE" w:rsidRPr="001C469C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Start w:id="0" w:name="_GoBack"/>
            <w:bookmarkEnd w:id="0"/>
          </w:p>
          <w:p w:rsidR="00AF7338" w:rsidRDefault="00C8743E" w:rsidP="002668FD">
            <w:pPr>
              <w:pStyle w:val="Stopka"/>
              <w:jc w:val="center"/>
            </w:pPr>
          </w:p>
        </w:sdtContent>
      </w:sdt>
    </w:sdtContent>
  </w:sdt>
  <w:p w:rsidR="00AF7338" w:rsidRPr="009A1121" w:rsidRDefault="00AF733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448" w:rsidRDefault="006624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43E" w:rsidRDefault="00C8743E" w:rsidP="009A1121">
      <w:r>
        <w:separator/>
      </w:r>
    </w:p>
  </w:footnote>
  <w:footnote w:type="continuationSeparator" w:id="0">
    <w:p w:rsidR="00C8743E" w:rsidRDefault="00C8743E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448" w:rsidRDefault="006624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69C" w:rsidRPr="001C469C" w:rsidRDefault="001C469C" w:rsidP="001C469C">
    <w:pPr>
      <w:tabs>
        <w:tab w:val="center" w:pos="4536"/>
        <w:tab w:val="right" w:pos="9057"/>
      </w:tabs>
      <w:ind w:right="6"/>
      <w:rPr>
        <w:rFonts w:ascii="Arial Narrow" w:hAnsi="Arial Narrow" w:cs="Arial"/>
        <w:i/>
        <w:sz w:val="20"/>
        <w:szCs w:val="20"/>
        <w:lang w:val="pl-PL" w:eastAsia="pl-PL"/>
      </w:rPr>
    </w:pPr>
    <w:r>
      <w:rPr>
        <w:rFonts w:ascii="Arial Narrow" w:hAnsi="Arial Narrow" w:cs="Arial"/>
        <w:i/>
        <w:sz w:val="20"/>
        <w:szCs w:val="20"/>
        <w:lang w:val="pl-PL" w:eastAsia="pl-PL"/>
      </w:rPr>
      <w:t xml:space="preserve">Znak postępowania </w:t>
    </w:r>
    <w:r w:rsidR="00AF7F86" w:rsidRPr="001C469C">
      <w:rPr>
        <w:rFonts w:ascii="Arial Narrow" w:hAnsi="Arial Narrow" w:cs="Arial"/>
        <w:i/>
        <w:sz w:val="20"/>
        <w:szCs w:val="20"/>
        <w:lang w:val="pl-PL" w:eastAsia="pl-PL"/>
      </w:rPr>
      <w:t>WKD10c-27-</w:t>
    </w:r>
    <w:r w:rsidR="000A18E8">
      <w:rPr>
        <w:rFonts w:ascii="Arial Narrow" w:hAnsi="Arial Narrow" w:cs="Arial"/>
        <w:i/>
        <w:sz w:val="20"/>
        <w:szCs w:val="20"/>
        <w:lang w:val="pl-PL" w:eastAsia="pl-PL"/>
      </w:rPr>
      <w:t>4</w:t>
    </w:r>
    <w:r w:rsidR="00AF7F86" w:rsidRPr="001C469C">
      <w:rPr>
        <w:rFonts w:ascii="Arial Narrow" w:hAnsi="Arial Narrow" w:cs="Arial"/>
        <w:i/>
        <w:sz w:val="20"/>
        <w:szCs w:val="20"/>
        <w:lang w:val="pl-PL" w:eastAsia="pl-PL"/>
      </w:rPr>
      <w:t>/20</w:t>
    </w:r>
    <w:r>
      <w:rPr>
        <w:rFonts w:ascii="Arial Narrow" w:hAnsi="Arial Narrow" w:cs="Arial"/>
        <w:i/>
        <w:sz w:val="20"/>
        <w:szCs w:val="20"/>
        <w:lang w:val="pl-PL" w:eastAsia="pl-PL"/>
      </w:rPr>
      <w:t>2</w:t>
    </w:r>
    <w:r w:rsidR="000A18E8">
      <w:rPr>
        <w:rFonts w:ascii="Arial Narrow" w:hAnsi="Arial Narrow" w:cs="Arial"/>
        <w:i/>
        <w:sz w:val="20"/>
        <w:szCs w:val="20"/>
        <w:lang w:val="pl-PL" w:eastAsia="pl-PL"/>
      </w:rPr>
      <w:t>3</w:t>
    </w:r>
    <w:r w:rsidR="00FB5F42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FB5F42">
      <w:rPr>
        <w:rFonts w:ascii="Arial Narrow" w:hAnsi="Arial Narrow" w:cs="Arial"/>
        <w:b/>
        <w:i/>
        <w:sz w:val="20"/>
        <w:szCs w:val="20"/>
        <w:lang w:val="pl-PL" w:eastAsia="pl-PL"/>
      </w:rPr>
      <w:tab/>
      <w:t xml:space="preserve">  </w:t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D4168C"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 w:rsidR="000A18E8">
      <w:rPr>
        <w:rFonts w:ascii="Arial Narrow" w:hAnsi="Arial Narrow" w:cs="Arial"/>
        <w:b/>
        <w:i/>
        <w:sz w:val="20"/>
        <w:szCs w:val="20"/>
        <w:lang w:val="pl-PL" w:eastAsia="pl-PL"/>
      </w:rPr>
      <w:tab/>
      <w:t xml:space="preserve">      </w:t>
    </w:r>
    <w:r w:rsidR="00AF7F86" w:rsidRPr="001C469C">
      <w:rPr>
        <w:rFonts w:ascii="Arial Narrow" w:hAnsi="Arial Narrow" w:cs="Arial"/>
        <w:i/>
        <w:sz w:val="20"/>
        <w:szCs w:val="20"/>
        <w:lang w:val="pl-PL" w:eastAsia="pl-PL"/>
      </w:rPr>
      <w:t xml:space="preserve">Załącznik nr </w:t>
    </w:r>
    <w:r w:rsidR="000A18E8">
      <w:rPr>
        <w:rFonts w:ascii="Arial Narrow" w:hAnsi="Arial Narrow" w:cs="Arial"/>
        <w:i/>
        <w:sz w:val="20"/>
        <w:szCs w:val="20"/>
        <w:lang w:val="pl-PL" w:eastAsia="pl-PL"/>
      </w:rPr>
      <w:t>5</w:t>
    </w:r>
    <w:r w:rsidR="00AF7F86" w:rsidRPr="001C469C">
      <w:rPr>
        <w:rFonts w:ascii="Arial Narrow" w:hAnsi="Arial Narrow" w:cs="Arial"/>
        <w:i/>
        <w:sz w:val="20"/>
        <w:szCs w:val="20"/>
        <w:lang w:val="pl-PL" w:eastAsia="pl-PL"/>
      </w:rPr>
      <w:t xml:space="preserve"> do </w:t>
    </w:r>
    <w:r w:rsidR="006D7423">
      <w:rPr>
        <w:rFonts w:ascii="Arial Narrow" w:hAnsi="Arial Narrow" w:cs="Arial"/>
        <w:i/>
        <w:sz w:val="20"/>
        <w:szCs w:val="20"/>
        <w:lang w:val="pl-PL" w:eastAsia="pl-PL"/>
      </w:rPr>
      <w:t>Ogłoszenia</w:t>
    </w:r>
  </w:p>
  <w:p w:rsidR="001C469C" w:rsidRPr="00D4168C" w:rsidRDefault="00C8743E" w:rsidP="00D4168C">
    <w:pPr>
      <w:tabs>
        <w:tab w:val="center" w:pos="4536"/>
        <w:tab w:val="right" w:pos="9057"/>
      </w:tabs>
      <w:spacing w:line="360" w:lineRule="auto"/>
      <w:ind w:right="4"/>
      <w:rPr>
        <w:rFonts w:ascii="Arial Narrow" w:hAnsi="Arial Narrow" w:cs="Arial"/>
        <w:b/>
        <w:i/>
        <w:sz w:val="20"/>
        <w:szCs w:val="20"/>
        <w:lang w:val="pl-PL" w:eastAsia="pl-PL"/>
      </w:rPr>
    </w:pPr>
    <w:r>
      <w:rPr>
        <w:rFonts w:ascii="Arial Narrow" w:hAnsi="Arial Narrow" w:cs="Arial"/>
        <w:b/>
        <w:i/>
        <w:noProof/>
        <w:sz w:val="20"/>
        <w:szCs w:val="20"/>
        <w:lang w:val="pl-PL" w:eastAsia="pl-PL"/>
      </w:rPr>
      <w:pict>
        <v:line id="_x0000_s2049" style="position:absolute;flip:y;z-index:251657216" from=".15pt,8.2pt" to="760.4pt,8.2pt" strokecolor="navy" strokeweight=".2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448" w:rsidRDefault="006624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FD2B0B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5A2D0B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1318" w:hanging="360"/>
      </w:pPr>
      <w:rPr>
        <w:rFonts w:ascii="Wingdings" w:hAnsi="Wingdings"/>
      </w:r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669"/>
        </w:tabs>
        <w:ind w:left="1533" w:hanging="453"/>
      </w:pPr>
      <w:rPr>
        <w:rFonts w:ascii="Courier New" w:hAnsi="Courier New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6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7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</w:abstractNum>
  <w:abstractNum w:abstractNumId="8" w15:restartNumberingAfterBreak="0">
    <w:nsid w:val="00000024"/>
    <w:multiLevelType w:val="multi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0"/>
        </w:tabs>
        <w:ind w:left="13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3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9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5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78" w:hanging="180"/>
      </w:pPr>
    </w:lvl>
  </w:abstractNum>
  <w:abstractNum w:abstractNumId="9" w15:restartNumberingAfterBreak="0">
    <w:nsid w:val="00000027"/>
    <w:multiLevelType w:val="multilevel"/>
    <w:tmpl w:val="F500952C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</w:lvl>
  </w:abstractNum>
  <w:abstractNum w:abstractNumId="1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242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4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81" w:hanging="360"/>
      </w:pPr>
      <w:rPr>
        <w:rFonts w:ascii="Wingdings" w:hAnsi="Wingdings"/>
      </w:rPr>
    </w:lvl>
  </w:abstractNum>
  <w:abstractNum w:abstractNumId="11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318"/>
        </w:tabs>
        <w:ind w:left="1318" w:hanging="360"/>
      </w:pPr>
    </w:lvl>
  </w:abstractNum>
  <w:abstractNum w:abstractNumId="12" w15:restartNumberingAfterBreak="0">
    <w:nsid w:val="00000049"/>
    <w:multiLevelType w:val="singleLevel"/>
    <w:tmpl w:val="00000049"/>
    <w:name w:val="WW8Num74"/>
    <w:lvl w:ilvl="0">
      <w:start w:val="1"/>
      <w:numFmt w:val="lowerLetter"/>
      <w:lvlText w:val="%1."/>
      <w:lvlJc w:val="left"/>
      <w:pPr>
        <w:tabs>
          <w:tab w:val="num" w:pos="0"/>
        </w:tabs>
        <w:ind w:left="2006" w:hanging="360"/>
      </w:pPr>
      <w:rPr>
        <w:rFonts w:ascii="Times New Roman" w:eastAsia="Calibri" w:hAnsi="Times New Roman" w:cs="Times New Roman"/>
      </w:rPr>
    </w:lvl>
  </w:abstractNum>
  <w:abstractNum w:abstractNumId="13" w15:restartNumberingAfterBreak="0">
    <w:nsid w:val="0000004B"/>
    <w:multiLevelType w:val="multilevel"/>
    <w:tmpl w:val="0000004B"/>
    <w:name w:val="WW8Num7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0000004E"/>
    <w:multiLevelType w:val="single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15" w15:restartNumberingAfterBreak="0">
    <w:nsid w:val="00000057"/>
    <w:multiLevelType w:val="multilevel"/>
    <w:tmpl w:val="00000057"/>
    <w:name w:val="WW8Num88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669"/>
        </w:tabs>
        <w:ind w:left="1533" w:hanging="453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59"/>
    <w:multiLevelType w:val="multilevel"/>
    <w:tmpl w:val="590A37B4"/>
    <w:name w:val="WW8Num90"/>
    <w:lvl w:ilvl="0">
      <w:start w:val="1"/>
      <w:numFmt w:val="lowerLetter"/>
      <w:lvlText w:val="%1.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3087"/>
        </w:tabs>
        <w:ind w:left="3087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5247"/>
        </w:tabs>
        <w:ind w:left="5247" w:firstLine="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7407"/>
        </w:tabs>
        <w:ind w:left="7407" w:firstLine="0"/>
      </w:pPr>
      <w:rPr>
        <w:rFonts w:ascii="Symbol" w:hAnsi="Symbol"/>
      </w:rPr>
    </w:lvl>
  </w:abstractNum>
  <w:abstractNum w:abstractNumId="17" w15:restartNumberingAfterBreak="0">
    <w:nsid w:val="029C3924"/>
    <w:multiLevelType w:val="hybridMultilevel"/>
    <w:tmpl w:val="CEB480CC"/>
    <w:name w:val="WW8Num3922223"/>
    <w:lvl w:ilvl="0" w:tplc="9C248F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7A6186C"/>
    <w:multiLevelType w:val="multilevel"/>
    <w:tmpl w:val="A9CC83C2"/>
    <w:name w:val="WW8Num3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0" w15:restartNumberingAfterBreak="0">
    <w:nsid w:val="0914728C"/>
    <w:multiLevelType w:val="hybridMultilevel"/>
    <w:tmpl w:val="52866F1A"/>
    <w:name w:val="WW8Num8823"/>
    <w:lvl w:ilvl="0" w:tplc="0409000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</w:abstractNum>
  <w:abstractNum w:abstractNumId="21" w15:restartNumberingAfterBreak="0">
    <w:nsid w:val="10914C11"/>
    <w:multiLevelType w:val="hybridMultilevel"/>
    <w:tmpl w:val="CF14A86C"/>
    <w:name w:val="WW8Num3922222"/>
    <w:lvl w:ilvl="0" w:tplc="A590FFD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60524B"/>
    <w:multiLevelType w:val="hybridMultilevel"/>
    <w:tmpl w:val="A8F8DFD2"/>
    <w:name w:val="WW8Num882222"/>
    <w:lvl w:ilvl="0" w:tplc="7CB823E4">
      <w:start w:val="11"/>
      <w:numFmt w:val="lowerLetter"/>
      <w:lvlText w:val="%1)"/>
      <w:lvlJc w:val="left"/>
      <w:pPr>
        <w:ind w:left="4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944F90"/>
    <w:multiLevelType w:val="hybridMultilevel"/>
    <w:tmpl w:val="38C89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1B1B112C"/>
    <w:multiLevelType w:val="hybridMultilevel"/>
    <w:tmpl w:val="38C89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7" w15:restartNumberingAfterBreak="0">
    <w:nsid w:val="212B15A8"/>
    <w:multiLevelType w:val="hybridMultilevel"/>
    <w:tmpl w:val="FBE41C2A"/>
    <w:lvl w:ilvl="0" w:tplc="5D747DD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2CB12BED"/>
    <w:multiLevelType w:val="multilevel"/>
    <w:tmpl w:val="1E0E442E"/>
    <w:name w:val="WW8Num39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9" w15:restartNumberingAfterBreak="0">
    <w:nsid w:val="4F57751A"/>
    <w:multiLevelType w:val="hybridMultilevel"/>
    <w:tmpl w:val="5BF66A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5D747DD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54D3D07"/>
    <w:multiLevelType w:val="hybridMultilevel"/>
    <w:tmpl w:val="5568D602"/>
    <w:lvl w:ilvl="0" w:tplc="AE8E00CC">
      <w:start w:val="1"/>
      <w:numFmt w:val="decimal"/>
      <w:lvlText w:val="%1)"/>
      <w:lvlJc w:val="left"/>
      <w:pPr>
        <w:ind w:left="927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7AD43AE"/>
    <w:multiLevelType w:val="hybridMultilevel"/>
    <w:tmpl w:val="6024DBE8"/>
    <w:name w:val="WW8Num88222"/>
    <w:lvl w:ilvl="0" w:tplc="04090017">
      <w:start w:val="1"/>
      <w:numFmt w:val="lowerLetter"/>
      <w:lvlText w:val="%1)"/>
      <w:lvlJc w:val="left"/>
      <w:pPr>
        <w:ind w:left="1678" w:hanging="360"/>
      </w:pPr>
    </w:lvl>
    <w:lvl w:ilvl="1" w:tplc="04090019" w:tentative="1">
      <w:start w:val="1"/>
      <w:numFmt w:val="lowerLetter"/>
      <w:lvlText w:val="%2."/>
      <w:lvlJc w:val="left"/>
      <w:pPr>
        <w:ind w:left="2398" w:hanging="360"/>
      </w:pPr>
    </w:lvl>
    <w:lvl w:ilvl="2" w:tplc="0409001B" w:tentative="1">
      <w:start w:val="1"/>
      <w:numFmt w:val="lowerRoman"/>
      <w:lvlText w:val="%3."/>
      <w:lvlJc w:val="right"/>
      <w:pPr>
        <w:ind w:left="3118" w:hanging="180"/>
      </w:pPr>
    </w:lvl>
    <w:lvl w:ilvl="3" w:tplc="0409000F" w:tentative="1">
      <w:start w:val="1"/>
      <w:numFmt w:val="decimal"/>
      <w:lvlText w:val="%4."/>
      <w:lvlJc w:val="left"/>
      <w:pPr>
        <w:ind w:left="3838" w:hanging="360"/>
      </w:pPr>
    </w:lvl>
    <w:lvl w:ilvl="4" w:tplc="04090017">
      <w:start w:val="1"/>
      <w:numFmt w:val="lowerLetter"/>
      <w:lvlText w:val="%5)"/>
      <w:lvlJc w:val="left"/>
      <w:pPr>
        <w:ind w:left="4558" w:hanging="360"/>
      </w:pPr>
    </w:lvl>
    <w:lvl w:ilvl="5" w:tplc="0409001B" w:tentative="1">
      <w:start w:val="1"/>
      <w:numFmt w:val="lowerRoman"/>
      <w:lvlText w:val="%6."/>
      <w:lvlJc w:val="right"/>
      <w:pPr>
        <w:ind w:left="5278" w:hanging="180"/>
      </w:pPr>
    </w:lvl>
    <w:lvl w:ilvl="6" w:tplc="0409000F" w:tentative="1">
      <w:start w:val="1"/>
      <w:numFmt w:val="decimal"/>
      <w:lvlText w:val="%7."/>
      <w:lvlJc w:val="left"/>
      <w:pPr>
        <w:ind w:left="5998" w:hanging="360"/>
      </w:pPr>
    </w:lvl>
    <w:lvl w:ilvl="7" w:tplc="04090019" w:tentative="1">
      <w:start w:val="1"/>
      <w:numFmt w:val="lowerLetter"/>
      <w:lvlText w:val="%8."/>
      <w:lvlJc w:val="left"/>
      <w:pPr>
        <w:ind w:left="6718" w:hanging="360"/>
      </w:pPr>
    </w:lvl>
    <w:lvl w:ilvl="8" w:tplc="0409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32" w15:restartNumberingAfterBreak="0">
    <w:nsid w:val="58306A72"/>
    <w:multiLevelType w:val="multilevel"/>
    <w:tmpl w:val="AE06C672"/>
    <w:name w:val="WW8Num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33" w15:restartNumberingAfterBreak="0">
    <w:nsid w:val="5A1516FB"/>
    <w:multiLevelType w:val="hybridMultilevel"/>
    <w:tmpl w:val="39087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A5B54"/>
    <w:multiLevelType w:val="singleLevel"/>
    <w:tmpl w:val="0415000F"/>
    <w:lvl w:ilvl="0">
      <w:start w:val="1"/>
      <w:numFmt w:val="decimal"/>
      <w:pStyle w:val="t3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5" w15:restartNumberingAfterBreak="0">
    <w:nsid w:val="613914F5"/>
    <w:multiLevelType w:val="hybridMultilevel"/>
    <w:tmpl w:val="F3407656"/>
    <w:name w:val="WW8Num39222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65C77"/>
    <w:multiLevelType w:val="hybridMultilevel"/>
    <w:tmpl w:val="30D2604E"/>
    <w:name w:val="WW8Num392223"/>
    <w:lvl w:ilvl="0" w:tplc="034CEF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C486D2" w:tentative="1">
      <w:start w:val="1"/>
      <w:numFmt w:val="lowerLetter"/>
      <w:lvlText w:val="%2."/>
      <w:lvlJc w:val="left"/>
      <w:pPr>
        <w:ind w:left="1440" w:hanging="360"/>
      </w:pPr>
    </w:lvl>
    <w:lvl w:ilvl="2" w:tplc="BCD84702" w:tentative="1">
      <w:start w:val="1"/>
      <w:numFmt w:val="lowerRoman"/>
      <w:lvlText w:val="%3."/>
      <w:lvlJc w:val="right"/>
      <w:pPr>
        <w:ind w:left="2160" w:hanging="180"/>
      </w:pPr>
    </w:lvl>
    <w:lvl w:ilvl="3" w:tplc="8AD6A298" w:tentative="1">
      <w:start w:val="1"/>
      <w:numFmt w:val="decimal"/>
      <w:lvlText w:val="%4."/>
      <w:lvlJc w:val="left"/>
      <w:pPr>
        <w:ind w:left="2880" w:hanging="360"/>
      </w:pPr>
    </w:lvl>
    <w:lvl w:ilvl="4" w:tplc="43C6890E" w:tentative="1">
      <w:start w:val="1"/>
      <w:numFmt w:val="lowerLetter"/>
      <w:lvlText w:val="%5."/>
      <w:lvlJc w:val="left"/>
      <w:pPr>
        <w:ind w:left="3600" w:hanging="360"/>
      </w:pPr>
    </w:lvl>
    <w:lvl w:ilvl="5" w:tplc="47A4AE66" w:tentative="1">
      <w:start w:val="1"/>
      <w:numFmt w:val="lowerRoman"/>
      <w:lvlText w:val="%6."/>
      <w:lvlJc w:val="right"/>
      <w:pPr>
        <w:ind w:left="4320" w:hanging="180"/>
      </w:pPr>
    </w:lvl>
    <w:lvl w:ilvl="6" w:tplc="288ABC10" w:tentative="1">
      <w:start w:val="1"/>
      <w:numFmt w:val="decimal"/>
      <w:lvlText w:val="%7."/>
      <w:lvlJc w:val="left"/>
      <w:pPr>
        <w:ind w:left="5040" w:hanging="360"/>
      </w:pPr>
    </w:lvl>
    <w:lvl w:ilvl="7" w:tplc="454AADEE" w:tentative="1">
      <w:start w:val="1"/>
      <w:numFmt w:val="lowerLetter"/>
      <w:lvlText w:val="%8."/>
      <w:lvlJc w:val="left"/>
      <w:pPr>
        <w:ind w:left="5760" w:hanging="360"/>
      </w:pPr>
    </w:lvl>
    <w:lvl w:ilvl="8" w:tplc="0D720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E34FAA"/>
    <w:multiLevelType w:val="hybridMultilevel"/>
    <w:tmpl w:val="0BBC69C8"/>
    <w:name w:val="WW8Num3922232"/>
    <w:lvl w:ilvl="0" w:tplc="A42E144E">
      <w:start w:val="1"/>
      <w:numFmt w:val="decimal"/>
      <w:lvlText w:val="%1."/>
      <w:lvlJc w:val="left"/>
      <w:pPr>
        <w:ind w:left="720" w:hanging="360"/>
      </w:pPr>
    </w:lvl>
    <w:lvl w:ilvl="1" w:tplc="5A8C1C88" w:tentative="1">
      <w:start w:val="1"/>
      <w:numFmt w:val="lowerLetter"/>
      <w:lvlText w:val="%2."/>
      <w:lvlJc w:val="left"/>
      <w:pPr>
        <w:ind w:left="1440" w:hanging="360"/>
      </w:pPr>
    </w:lvl>
    <w:lvl w:ilvl="2" w:tplc="E1506000" w:tentative="1">
      <w:start w:val="1"/>
      <w:numFmt w:val="lowerRoman"/>
      <w:lvlText w:val="%3."/>
      <w:lvlJc w:val="right"/>
      <w:pPr>
        <w:ind w:left="2160" w:hanging="180"/>
      </w:pPr>
    </w:lvl>
    <w:lvl w:ilvl="3" w:tplc="5D0E4006" w:tentative="1">
      <w:start w:val="1"/>
      <w:numFmt w:val="decimal"/>
      <w:lvlText w:val="%4."/>
      <w:lvlJc w:val="left"/>
      <w:pPr>
        <w:ind w:left="2880" w:hanging="360"/>
      </w:pPr>
    </w:lvl>
    <w:lvl w:ilvl="4" w:tplc="BA6C58C2" w:tentative="1">
      <w:start w:val="1"/>
      <w:numFmt w:val="lowerLetter"/>
      <w:lvlText w:val="%5."/>
      <w:lvlJc w:val="left"/>
      <w:pPr>
        <w:ind w:left="3600" w:hanging="360"/>
      </w:pPr>
    </w:lvl>
    <w:lvl w:ilvl="5" w:tplc="87BE1820" w:tentative="1">
      <w:start w:val="1"/>
      <w:numFmt w:val="lowerRoman"/>
      <w:lvlText w:val="%6."/>
      <w:lvlJc w:val="right"/>
      <w:pPr>
        <w:ind w:left="4320" w:hanging="180"/>
      </w:pPr>
    </w:lvl>
    <w:lvl w:ilvl="6" w:tplc="FF4A8934" w:tentative="1">
      <w:start w:val="1"/>
      <w:numFmt w:val="decimal"/>
      <w:lvlText w:val="%7."/>
      <w:lvlJc w:val="left"/>
      <w:pPr>
        <w:ind w:left="5040" w:hanging="360"/>
      </w:pPr>
    </w:lvl>
    <w:lvl w:ilvl="7" w:tplc="1E82AC88" w:tentative="1">
      <w:start w:val="1"/>
      <w:numFmt w:val="lowerLetter"/>
      <w:lvlText w:val="%8."/>
      <w:lvlJc w:val="left"/>
      <w:pPr>
        <w:ind w:left="5760" w:hanging="360"/>
      </w:pPr>
    </w:lvl>
    <w:lvl w:ilvl="8" w:tplc="8EEEC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9" w15:restartNumberingAfterBreak="0">
    <w:nsid w:val="78966AE3"/>
    <w:multiLevelType w:val="multilevel"/>
    <w:tmpl w:val="C73E3D68"/>
    <w:name w:val="WW8Num39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40" w15:restartNumberingAfterBreak="0">
    <w:nsid w:val="7A4747DF"/>
    <w:multiLevelType w:val="hybridMultilevel"/>
    <w:tmpl w:val="B72A3C42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774F0"/>
    <w:multiLevelType w:val="hybridMultilevel"/>
    <w:tmpl w:val="4C9A3996"/>
    <w:lvl w:ilvl="0" w:tplc="638C7EF8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8"/>
  </w:num>
  <w:num w:numId="2">
    <w:abstractNumId w:val="24"/>
  </w:num>
  <w:num w:numId="3">
    <w:abstractNumId w:val="38"/>
  </w:num>
  <w:num w:numId="4">
    <w:abstractNumId w:val="26"/>
  </w:num>
  <w:num w:numId="5">
    <w:abstractNumId w:val="2"/>
  </w:num>
  <w:num w:numId="6">
    <w:abstractNumId w:val="1"/>
  </w:num>
  <w:num w:numId="7">
    <w:abstractNumId w:val="0"/>
  </w:num>
  <w:num w:numId="8">
    <w:abstractNumId w:val="34"/>
  </w:num>
  <w:num w:numId="9">
    <w:abstractNumId w:val="23"/>
  </w:num>
  <w:num w:numId="10">
    <w:abstractNumId w:val="30"/>
  </w:num>
  <w:num w:numId="11">
    <w:abstractNumId w:val="41"/>
  </w:num>
  <w:num w:numId="12">
    <w:abstractNumId w:val="35"/>
  </w:num>
  <w:num w:numId="13">
    <w:abstractNumId w:val="17"/>
  </w:num>
  <w:num w:numId="14">
    <w:abstractNumId w:val="25"/>
  </w:num>
  <w:num w:numId="15">
    <w:abstractNumId w:val="29"/>
  </w:num>
  <w:num w:numId="16">
    <w:abstractNumId w:val="27"/>
  </w:num>
  <w:num w:numId="17">
    <w:abstractNumId w:val="40"/>
  </w:num>
  <w:num w:numId="18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1EB"/>
    <w:rsid w:val="00000373"/>
    <w:rsid w:val="00001CB0"/>
    <w:rsid w:val="00002009"/>
    <w:rsid w:val="00002371"/>
    <w:rsid w:val="000025C8"/>
    <w:rsid w:val="000026FD"/>
    <w:rsid w:val="00002D5A"/>
    <w:rsid w:val="000031EB"/>
    <w:rsid w:val="00003769"/>
    <w:rsid w:val="00004103"/>
    <w:rsid w:val="00005A21"/>
    <w:rsid w:val="000060A4"/>
    <w:rsid w:val="00006E31"/>
    <w:rsid w:val="0000708E"/>
    <w:rsid w:val="000078F4"/>
    <w:rsid w:val="00010A50"/>
    <w:rsid w:val="00012730"/>
    <w:rsid w:val="00014055"/>
    <w:rsid w:val="00015538"/>
    <w:rsid w:val="00015EBC"/>
    <w:rsid w:val="00016457"/>
    <w:rsid w:val="00016EFF"/>
    <w:rsid w:val="000170C8"/>
    <w:rsid w:val="000177AF"/>
    <w:rsid w:val="00020216"/>
    <w:rsid w:val="00020B16"/>
    <w:rsid w:val="000215FF"/>
    <w:rsid w:val="0002166F"/>
    <w:rsid w:val="00021AF0"/>
    <w:rsid w:val="00022181"/>
    <w:rsid w:val="0002297F"/>
    <w:rsid w:val="00025141"/>
    <w:rsid w:val="0002569B"/>
    <w:rsid w:val="00025E89"/>
    <w:rsid w:val="000262E3"/>
    <w:rsid w:val="0002673F"/>
    <w:rsid w:val="00026E97"/>
    <w:rsid w:val="000278CC"/>
    <w:rsid w:val="000307B5"/>
    <w:rsid w:val="000309F8"/>
    <w:rsid w:val="00030C67"/>
    <w:rsid w:val="00030E6D"/>
    <w:rsid w:val="00032920"/>
    <w:rsid w:val="00032DB3"/>
    <w:rsid w:val="00033A14"/>
    <w:rsid w:val="0003486F"/>
    <w:rsid w:val="000350CF"/>
    <w:rsid w:val="00035D36"/>
    <w:rsid w:val="000362DE"/>
    <w:rsid w:val="0003744F"/>
    <w:rsid w:val="00037E27"/>
    <w:rsid w:val="00042A2A"/>
    <w:rsid w:val="0004362A"/>
    <w:rsid w:val="0004429D"/>
    <w:rsid w:val="0004494A"/>
    <w:rsid w:val="00045279"/>
    <w:rsid w:val="00045F9E"/>
    <w:rsid w:val="0004611B"/>
    <w:rsid w:val="000470ED"/>
    <w:rsid w:val="00051763"/>
    <w:rsid w:val="00051A53"/>
    <w:rsid w:val="00051B1B"/>
    <w:rsid w:val="000523DF"/>
    <w:rsid w:val="000523EF"/>
    <w:rsid w:val="00053B0C"/>
    <w:rsid w:val="00054EE3"/>
    <w:rsid w:val="000563F5"/>
    <w:rsid w:val="000567E1"/>
    <w:rsid w:val="00057138"/>
    <w:rsid w:val="00057E1E"/>
    <w:rsid w:val="00060949"/>
    <w:rsid w:val="0006123A"/>
    <w:rsid w:val="0006136E"/>
    <w:rsid w:val="000618F7"/>
    <w:rsid w:val="00062B67"/>
    <w:rsid w:val="000636FD"/>
    <w:rsid w:val="00063E92"/>
    <w:rsid w:val="000642D9"/>
    <w:rsid w:val="00064654"/>
    <w:rsid w:val="00065258"/>
    <w:rsid w:val="00065274"/>
    <w:rsid w:val="000657DF"/>
    <w:rsid w:val="00065F32"/>
    <w:rsid w:val="000663A1"/>
    <w:rsid w:val="00067284"/>
    <w:rsid w:val="00070F7E"/>
    <w:rsid w:val="0007170F"/>
    <w:rsid w:val="00072535"/>
    <w:rsid w:val="00072891"/>
    <w:rsid w:val="00073C9B"/>
    <w:rsid w:val="000740CA"/>
    <w:rsid w:val="00074E84"/>
    <w:rsid w:val="00075EAB"/>
    <w:rsid w:val="00075F70"/>
    <w:rsid w:val="00076281"/>
    <w:rsid w:val="000764F1"/>
    <w:rsid w:val="00076EBC"/>
    <w:rsid w:val="00077FB8"/>
    <w:rsid w:val="00081395"/>
    <w:rsid w:val="0008278F"/>
    <w:rsid w:val="000831FE"/>
    <w:rsid w:val="000838B2"/>
    <w:rsid w:val="000840C8"/>
    <w:rsid w:val="00085554"/>
    <w:rsid w:val="00086265"/>
    <w:rsid w:val="00086BE7"/>
    <w:rsid w:val="00087564"/>
    <w:rsid w:val="0009079B"/>
    <w:rsid w:val="00090A6D"/>
    <w:rsid w:val="00090DB5"/>
    <w:rsid w:val="00090E66"/>
    <w:rsid w:val="0009122B"/>
    <w:rsid w:val="000920B8"/>
    <w:rsid w:val="00092210"/>
    <w:rsid w:val="00092ED6"/>
    <w:rsid w:val="00093FE4"/>
    <w:rsid w:val="00095F0C"/>
    <w:rsid w:val="0009651E"/>
    <w:rsid w:val="00097895"/>
    <w:rsid w:val="00097E66"/>
    <w:rsid w:val="000A08E0"/>
    <w:rsid w:val="000A1320"/>
    <w:rsid w:val="000A18E8"/>
    <w:rsid w:val="000A1ADC"/>
    <w:rsid w:val="000A3571"/>
    <w:rsid w:val="000A4760"/>
    <w:rsid w:val="000A4FD9"/>
    <w:rsid w:val="000A6E79"/>
    <w:rsid w:val="000A6F4F"/>
    <w:rsid w:val="000A7A8C"/>
    <w:rsid w:val="000B00F8"/>
    <w:rsid w:val="000B12F6"/>
    <w:rsid w:val="000B1ED6"/>
    <w:rsid w:val="000B49D7"/>
    <w:rsid w:val="000B4DD5"/>
    <w:rsid w:val="000B5D4D"/>
    <w:rsid w:val="000B6339"/>
    <w:rsid w:val="000C0B5B"/>
    <w:rsid w:val="000C0CB8"/>
    <w:rsid w:val="000C0EA9"/>
    <w:rsid w:val="000C1412"/>
    <w:rsid w:val="000C16F1"/>
    <w:rsid w:val="000C20E3"/>
    <w:rsid w:val="000C24B1"/>
    <w:rsid w:val="000C3217"/>
    <w:rsid w:val="000C4893"/>
    <w:rsid w:val="000C5362"/>
    <w:rsid w:val="000C588D"/>
    <w:rsid w:val="000C6056"/>
    <w:rsid w:val="000C620B"/>
    <w:rsid w:val="000C70AD"/>
    <w:rsid w:val="000C7510"/>
    <w:rsid w:val="000C7CA5"/>
    <w:rsid w:val="000D2FC8"/>
    <w:rsid w:val="000D32A9"/>
    <w:rsid w:val="000D44E9"/>
    <w:rsid w:val="000D450C"/>
    <w:rsid w:val="000D4DDD"/>
    <w:rsid w:val="000D5C86"/>
    <w:rsid w:val="000D72FA"/>
    <w:rsid w:val="000E00C7"/>
    <w:rsid w:val="000E099E"/>
    <w:rsid w:val="000E0E4E"/>
    <w:rsid w:val="000E14B2"/>
    <w:rsid w:val="000E14CE"/>
    <w:rsid w:val="000E20CF"/>
    <w:rsid w:val="000E2471"/>
    <w:rsid w:val="000E279E"/>
    <w:rsid w:val="000E29D2"/>
    <w:rsid w:val="000E2C5E"/>
    <w:rsid w:val="000E5793"/>
    <w:rsid w:val="000E5D3D"/>
    <w:rsid w:val="000E6645"/>
    <w:rsid w:val="000E6731"/>
    <w:rsid w:val="000F0CA2"/>
    <w:rsid w:val="000F165B"/>
    <w:rsid w:val="000F2608"/>
    <w:rsid w:val="000F29D3"/>
    <w:rsid w:val="000F48BD"/>
    <w:rsid w:val="000F4B50"/>
    <w:rsid w:val="000F5261"/>
    <w:rsid w:val="000F564F"/>
    <w:rsid w:val="000F5D07"/>
    <w:rsid w:val="000F6323"/>
    <w:rsid w:val="000F6877"/>
    <w:rsid w:val="000F7835"/>
    <w:rsid w:val="0010030A"/>
    <w:rsid w:val="0010087E"/>
    <w:rsid w:val="00102924"/>
    <w:rsid w:val="00102FA0"/>
    <w:rsid w:val="001037C6"/>
    <w:rsid w:val="00103B08"/>
    <w:rsid w:val="00104C91"/>
    <w:rsid w:val="0010512B"/>
    <w:rsid w:val="00105196"/>
    <w:rsid w:val="0010537B"/>
    <w:rsid w:val="00105507"/>
    <w:rsid w:val="00105A03"/>
    <w:rsid w:val="00106C86"/>
    <w:rsid w:val="0010777F"/>
    <w:rsid w:val="00107D77"/>
    <w:rsid w:val="00112156"/>
    <w:rsid w:val="001127E2"/>
    <w:rsid w:val="001132B4"/>
    <w:rsid w:val="0011366C"/>
    <w:rsid w:val="00114BE6"/>
    <w:rsid w:val="00116B39"/>
    <w:rsid w:val="00117164"/>
    <w:rsid w:val="0011719E"/>
    <w:rsid w:val="00117A43"/>
    <w:rsid w:val="00117ACD"/>
    <w:rsid w:val="00117DB9"/>
    <w:rsid w:val="001217E3"/>
    <w:rsid w:val="00122893"/>
    <w:rsid w:val="00123BB7"/>
    <w:rsid w:val="00124614"/>
    <w:rsid w:val="001253A2"/>
    <w:rsid w:val="00125AEE"/>
    <w:rsid w:val="00126012"/>
    <w:rsid w:val="0012651B"/>
    <w:rsid w:val="0012733D"/>
    <w:rsid w:val="0012738E"/>
    <w:rsid w:val="001274F6"/>
    <w:rsid w:val="00127E64"/>
    <w:rsid w:val="00131463"/>
    <w:rsid w:val="00132072"/>
    <w:rsid w:val="00133183"/>
    <w:rsid w:val="001335DF"/>
    <w:rsid w:val="0013364B"/>
    <w:rsid w:val="001340DA"/>
    <w:rsid w:val="00135EB7"/>
    <w:rsid w:val="00136606"/>
    <w:rsid w:val="00137202"/>
    <w:rsid w:val="0013752D"/>
    <w:rsid w:val="0014044E"/>
    <w:rsid w:val="00140B5B"/>
    <w:rsid w:val="00140E19"/>
    <w:rsid w:val="00140E6B"/>
    <w:rsid w:val="001411BA"/>
    <w:rsid w:val="00141230"/>
    <w:rsid w:val="00141A5D"/>
    <w:rsid w:val="00141DCA"/>
    <w:rsid w:val="00142537"/>
    <w:rsid w:val="001427FA"/>
    <w:rsid w:val="00142DE9"/>
    <w:rsid w:val="00142E2E"/>
    <w:rsid w:val="001439A9"/>
    <w:rsid w:val="00144FA3"/>
    <w:rsid w:val="0014692B"/>
    <w:rsid w:val="00147A97"/>
    <w:rsid w:val="001501F6"/>
    <w:rsid w:val="00150A17"/>
    <w:rsid w:val="0015194D"/>
    <w:rsid w:val="00151C89"/>
    <w:rsid w:val="00154060"/>
    <w:rsid w:val="0015411A"/>
    <w:rsid w:val="00154758"/>
    <w:rsid w:val="001564A1"/>
    <w:rsid w:val="00157757"/>
    <w:rsid w:val="001603FB"/>
    <w:rsid w:val="00160A10"/>
    <w:rsid w:val="00161218"/>
    <w:rsid w:val="00162C31"/>
    <w:rsid w:val="001632C0"/>
    <w:rsid w:val="001658A0"/>
    <w:rsid w:val="00165A76"/>
    <w:rsid w:val="001664B5"/>
    <w:rsid w:val="00166E48"/>
    <w:rsid w:val="00170953"/>
    <w:rsid w:val="00171F1A"/>
    <w:rsid w:val="00172880"/>
    <w:rsid w:val="001728FD"/>
    <w:rsid w:val="001736B8"/>
    <w:rsid w:val="0017387E"/>
    <w:rsid w:val="00173DEE"/>
    <w:rsid w:val="00176678"/>
    <w:rsid w:val="001774E2"/>
    <w:rsid w:val="00177BE2"/>
    <w:rsid w:val="00177F42"/>
    <w:rsid w:val="00180738"/>
    <w:rsid w:val="00182035"/>
    <w:rsid w:val="001821AA"/>
    <w:rsid w:val="00182497"/>
    <w:rsid w:val="0018487E"/>
    <w:rsid w:val="00184F8E"/>
    <w:rsid w:val="00185EF3"/>
    <w:rsid w:val="00186687"/>
    <w:rsid w:val="001872EF"/>
    <w:rsid w:val="001875B2"/>
    <w:rsid w:val="00187ADE"/>
    <w:rsid w:val="00190125"/>
    <w:rsid w:val="00190297"/>
    <w:rsid w:val="0019120A"/>
    <w:rsid w:val="0019384C"/>
    <w:rsid w:val="00195567"/>
    <w:rsid w:val="001956C4"/>
    <w:rsid w:val="00195920"/>
    <w:rsid w:val="00195D04"/>
    <w:rsid w:val="00196AB1"/>
    <w:rsid w:val="001A008C"/>
    <w:rsid w:val="001A15A7"/>
    <w:rsid w:val="001A1687"/>
    <w:rsid w:val="001A27A6"/>
    <w:rsid w:val="001A285C"/>
    <w:rsid w:val="001A2CA4"/>
    <w:rsid w:val="001A2D5A"/>
    <w:rsid w:val="001A3784"/>
    <w:rsid w:val="001A383C"/>
    <w:rsid w:val="001A4DC8"/>
    <w:rsid w:val="001A5243"/>
    <w:rsid w:val="001A6B24"/>
    <w:rsid w:val="001B0B3D"/>
    <w:rsid w:val="001B0C45"/>
    <w:rsid w:val="001B15EE"/>
    <w:rsid w:val="001B19CE"/>
    <w:rsid w:val="001B2785"/>
    <w:rsid w:val="001B3039"/>
    <w:rsid w:val="001B7E66"/>
    <w:rsid w:val="001C02ED"/>
    <w:rsid w:val="001C05D7"/>
    <w:rsid w:val="001C0664"/>
    <w:rsid w:val="001C0C12"/>
    <w:rsid w:val="001C178D"/>
    <w:rsid w:val="001C1F88"/>
    <w:rsid w:val="001C34A3"/>
    <w:rsid w:val="001C469C"/>
    <w:rsid w:val="001C480B"/>
    <w:rsid w:val="001C4D4F"/>
    <w:rsid w:val="001C53B3"/>
    <w:rsid w:val="001C619E"/>
    <w:rsid w:val="001C6915"/>
    <w:rsid w:val="001C7506"/>
    <w:rsid w:val="001D0251"/>
    <w:rsid w:val="001D03CC"/>
    <w:rsid w:val="001D0EBB"/>
    <w:rsid w:val="001D133F"/>
    <w:rsid w:val="001D38BE"/>
    <w:rsid w:val="001D64A8"/>
    <w:rsid w:val="001D6665"/>
    <w:rsid w:val="001D6845"/>
    <w:rsid w:val="001E1D09"/>
    <w:rsid w:val="001E350E"/>
    <w:rsid w:val="001E4AE1"/>
    <w:rsid w:val="001E7825"/>
    <w:rsid w:val="001E7EA7"/>
    <w:rsid w:val="001F0B83"/>
    <w:rsid w:val="001F1361"/>
    <w:rsid w:val="001F14AE"/>
    <w:rsid w:val="001F20DF"/>
    <w:rsid w:val="001F30C2"/>
    <w:rsid w:val="001F3BC6"/>
    <w:rsid w:val="001F3FA8"/>
    <w:rsid w:val="001F5B7D"/>
    <w:rsid w:val="00200FAE"/>
    <w:rsid w:val="00201357"/>
    <w:rsid w:val="002013B1"/>
    <w:rsid w:val="00203926"/>
    <w:rsid w:val="00204487"/>
    <w:rsid w:val="00204AF6"/>
    <w:rsid w:val="00205753"/>
    <w:rsid w:val="00210462"/>
    <w:rsid w:val="00210A3B"/>
    <w:rsid w:val="00211F32"/>
    <w:rsid w:val="00212C39"/>
    <w:rsid w:val="00213575"/>
    <w:rsid w:val="002144DF"/>
    <w:rsid w:val="00214EF0"/>
    <w:rsid w:val="00215E9F"/>
    <w:rsid w:val="00215FFF"/>
    <w:rsid w:val="00216FBB"/>
    <w:rsid w:val="00220589"/>
    <w:rsid w:val="00220681"/>
    <w:rsid w:val="002214D8"/>
    <w:rsid w:val="00221A6D"/>
    <w:rsid w:val="00222793"/>
    <w:rsid w:val="002251A3"/>
    <w:rsid w:val="0022534D"/>
    <w:rsid w:val="00226DC2"/>
    <w:rsid w:val="00226F09"/>
    <w:rsid w:val="00230D9A"/>
    <w:rsid w:val="00231707"/>
    <w:rsid w:val="00231AD7"/>
    <w:rsid w:val="00233066"/>
    <w:rsid w:val="002337CA"/>
    <w:rsid w:val="00235066"/>
    <w:rsid w:val="00236695"/>
    <w:rsid w:val="00236853"/>
    <w:rsid w:val="00240E88"/>
    <w:rsid w:val="00240E8D"/>
    <w:rsid w:val="00240FF7"/>
    <w:rsid w:val="002426DE"/>
    <w:rsid w:val="00243B03"/>
    <w:rsid w:val="00243F58"/>
    <w:rsid w:val="0024434F"/>
    <w:rsid w:val="0024514A"/>
    <w:rsid w:val="0024589C"/>
    <w:rsid w:val="00245A79"/>
    <w:rsid w:val="002473CE"/>
    <w:rsid w:val="00250469"/>
    <w:rsid w:val="00250C0C"/>
    <w:rsid w:val="00251155"/>
    <w:rsid w:val="00251475"/>
    <w:rsid w:val="00255B50"/>
    <w:rsid w:val="0025625E"/>
    <w:rsid w:val="00257434"/>
    <w:rsid w:val="002636F8"/>
    <w:rsid w:val="00263ED7"/>
    <w:rsid w:val="002648FC"/>
    <w:rsid w:val="00264AC4"/>
    <w:rsid w:val="00266044"/>
    <w:rsid w:val="002668FD"/>
    <w:rsid w:val="00267632"/>
    <w:rsid w:val="0027084A"/>
    <w:rsid w:val="0027202E"/>
    <w:rsid w:val="002727D2"/>
    <w:rsid w:val="00273FC4"/>
    <w:rsid w:val="00274277"/>
    <w:rsid w:val="00274E61"/>
    <w:rsid w:val="002751CC"/>
    <w:rsid w:val="002753C5"/>
    <w:rsid w:val="002754C1"/>
    <w:rsid w:val="002754FB"/>
    <w:rsid w:val="00275F1C"/>
    <w:rsid w:val="00280349"/>
    <w:rsid w:val="00280A25"/>
    <w:rsid w:val="00280DBB"/>
    <w:rsid w:val="00281226"/>
    <w:rsid w:val="002818CF"/>
    <w:rsid w:val="0028283B"/>
    <w:rsid w:val="00282990"/>
    <w:rsid w:val="00283227"/>
    <w:rsid w:val="00284293"/>
    <w:rsid w:val="002853C7"/>
    <w:rsid w:val="002855CF"/>
    <w:rsid w:val="0029067E"/>
    <w:rsid w:val="002910F3"/>
    <w:rsid w:val="00291597"/>
    <w:rsid w:val="00291873"/>
    <w:rsid w:val="00292A17"/>
    <w:rsid w:val="0029354D"/>
    <w:rsid w:val="002938EC"/>
    <w:rsid w:val="00293CD8"/>
    <w:rsid w:val="0029466E"/>
    <w:rsid w:val="002951C8"/>
    <w:rsid w:val="00295967"/>
    <w:rsid w:val="00297160"/>
    <w:rsid w:val="00297C27"/>
    <w:rsid w:val="00297EDB"/>
    <w:rsid w:val="002A0905"/>
    <w:rsid w:val="002A10AE"/>
    <w:rsid w:val="002A1705"/>
    <w:rsid w:val="002A2632"/>
    <w:rsid w:val="002A33FD"/>
    <w:rsid w:val="002A4748"/>
    <w:rsid w:val="002A4F31"/>
    <w:rsid w:val="002A522D"/>
    <w:rsid w:val="002A5242"/>
    <w:rsid w:val="002A572B"/>
    <w:rsid w:val="002A6643"/>
    <w:rsid w:val="002A6670"/>
    <w:rsid w:val="002A6DC8"/>
    <w:rsid w:val="002A6F68"/>
    <w:rsid w:val="002A7992"/>
    <w:rsid w:val="002B07DA"/>
    <w:rsid w:val="002B231B"/>
    <w:rsid w:val="002B363F"/>
    <w:rsid w:val="002B3D08"/>
    <w:rsid w:val="002B4AF0"/>
    <w:rsid w:val="002B4F80"/>
    <w:rsid w:val="002B6B94"/>
    <w:rsid w:val="002B7718"/>
    <w:rsid w:val="002B7AF9"/>
    <w:rsid w:val="002C138A"/>
    <w:rsid w:val="002C1577"/>
    <w:rsid w:val="002C1664"/>
    <w:rsid w:val="002C1674"/>
    <w:rsid w:val="002C1EDA"/>
    <w:rsid w:val="002C1F8B"/>
    <w:rsid w:val="002C232B"/>
    <w:rsid w:val="002C328A"/>
    <w:rsid w:val="002C3549"/>
    <w:rsid w:val="002C3C51"/>
    <w:rsid w:val="002C4BE5"/>
    <w:rsid w:val="002C562D"/>
    <w:rsid w:val="002C580C"/>
    <w:rsid w:val="002C58C4"/>
    <w:rsid w:val="002C5CD6"/>
    <w:rsid w:val="002C6411"/>
    <w:rsid w:val="002C67B6"/>
    <w:rsid w:val="002C6841"/>
    <w:rsid w:val="002D019A"/>
    <w:rsid w:val="002D1AB5"/>
    <w:rsid w:val="002D3C44"/>
    <w:rsid w:val="002D3EC4"/>
    <w:rsid w:val="002D52B6"/>
    <w:rsid w:val="002D72A1"/>
    <w:rsid w:val="002D7CDB"/>
    <w:rsid w:val="002E1AF1"/>
    <w:rsid w:val="002E1D33"/>
    <w:rsid w:val="002E21CE"/>
    <w:rsid w:val="002E3F13"/>
    <w:rsid w:val="002E487D"/>
    <w:rsid w:val="002E530F"/>
    <w:rsid w:val="002E6E20"/>
    <w:rsid w:val="002E756B"/>
    <w:rsid w:val="002F0D07"/>
    <w:rsid w:val="002F106D"/>
    <w:rsid w:val="002F16C3"/>
    <w:rsid w:val="002F194E"/>
    <w:rsid w:val="002F1B1E"/>
    <w:rsid w:val="002F247B"/>
    <w:rsid w:val="002F24DE"/>
    <w:rsid w:val="002F490F"/>
    <w:rsid w:val="002F4C15"/>
    <w:rsid w:val="002F4F9E"/>
    <w:rsid w:val="002F6A33"/>
    <w:rsid w:val="002F71F2"/>
    <w:rsid w:val="002F78BE"/>
    <w:rsid w:val="002F7EB1"/>
    <w:rsid w:val="003001E5"/>
    <w:rsid w:val="003007E9"/>
    <w:rsid w:val="00302EFD"/>
    <w:rsid w:val="00303B87"/>
    <w:rsid w:val="00304AA6"/>
    <w:rsid w:val="00305861"/>
    <w:rsid w:val="00305A5F"/>
    <w:rsid w:val="0030619B"/>
    <w:rsid w:val="003066F8"/>
    <w:rsid w:val="003067E0"/>
    <w:rsid w:val="003079DC"/>
    <w:rsid w:val="00307CF2"/>
    <w:rsid w:val="00310D05"/>
    <w:rsid w:val="00310F89"/>
    <w:rsid w:val="003128EE"/>
    <w:rsid w:val="00312A97"/>
    <w:rsid w:val="00312BF7"/>
    <w:rsid w:val="0031377B"/>
    <w:rsid w:val="0031381E"/>
    <w:rsid w:val="003157B4"/>
    <w:rsid w:val="003163F5"/>
    <w:rsid w:val="003179B1"/>
    <w:rsid w:val="00320977"/>
    <w:rsid w:val="00320A44"/>
    <w:rsid w:val="00321608"/>
    <w:rsid w:val="00324C2F"/>
    <w:rsid w:val="00325C8F"/>
    <w:rsid w:val="00325F7E"/>
    <w:rsid w:val="00326304"/>
    <w:rsid w:val="00326816"/>
    <w:rsid w:val="0032724C"/>
    <w:rsid w:val="00331A08"/>
    <w:rsid w:val="0033281D"/>
    <w:rsid w:val="0033396F"/>
    <w:rsid w:val="00333EEC"/>
    <w:rsid w:val="00335F86"/>
    <w:rsid w:val="0033649F"/>
    <w:rsid w:val="0033789B"/>
    <w:rsid w:val="00337989"/>
    <w:rsid w:val="003406CE"/>
    <w:rsid w:val="00340824"/>
    <w:rsid w:val="00340B9D"/>
    <w:rsid w:val="00340E84"/>
    <w:rsid w:val="00341EA4"/>
    <w:rsid w:val="00342931"/>
    <w:rsid w:val="00344EDA"/>
    <w:rsid w:val="00345367"/>
    <w:rsid w:val="003454E7"/>
    <w:rsid w:val="00345A2B"/>
    <w:rsid w:val="0034612F"/>
    <w:rsid w:val="00346FD1"/>
    <w:rsid w:val="00350EFA"/>
    <w:rsid w:val="003516B2"/>
    <w:rsid w:val="00351EDF"/>
    <w:rsid w:val="00352C54"/>
    <w:rsid w:val="00352C83"/>
    <w:rsid w:val="003538C8"/>
    <w:rsid w:val="00353B54"/>
    <w:rsid w:val="00354ED8"/>
    <w:rsid w:val="00355120"/>
    <w:rsid w:val="00355221"/>
    <w:rsid w:val="00355CED"/>
    <w:rsid w:val="003601DE"/>
    <w:rsid w:val="00360CA0"/>
    <w:rsid w:val="00360FAB"/>
    <w:rsid w:val="0036126E"/>
    <w:rsid w:val="003615BC"/>
    <w:rsid w:val="00362014"/>
    <w:rsid w:val="00362C56"/>
    <w:rsid w:val="003645FA"/>
    <w:rsid w:val="0036533A"/>
    <w:rsid w:val="003656B3"/>
    <w:rsid w:val="003657BE"/>
    <w:rsid w:val="00366910"/>
    <w:rsid w:val="003679C5"/>
    <w:rsid w:val="00370F1B"/>
    <w:rsid w:val="00370FF9"/>
    <w:rsid w:val="00372C95"/>
    <w:rsid w:val="00372FE8"/>
    <w:rsid w:val="0037350C"/>
    <w:rsid w:val="00373A0F"/>
    <w:rsid w:val="003750DE"/>
    <w:rsid w:val="0037570D"/>
    <w:rsid w:val="00375CAB"/>
    <w:rsid w:val="00377AD4"/>
    <w:rsid w:val="00380179"/>
    <w:rsid w:val="00380B5E"/>
    <w:rsid w:val="003812DF"/>
    <w:rsid w:val="0038252D"/>
    <w:rsid w:val="00385682"/>
    <w:rsid w:val="00385908"/>
    <w:rsid w:val="0038645B"/>
    <w:rsid w:val="00386733"/>
    <w:rsid w:val="0038682D"/>
    <w:rsid w:val="003875E2"/>
    <w:rsid w:val="00390A9F"/>
    <w:rsid w:val="0039283F"/>
    <w:rsid w:val="00392C5A"/>
    <w:rsid w:val="00392D54"/>
    <w:rsid w:val="00393BCD"/>
    <w:rsid w:val="00393D85"/>
    <w:rsid w:val="00394A52"/>
    <w:rsid w:val="00394F83"/>
    <w:rsid w:val="00395122"/>
    <w:rsid w:val="00395342"/>
    <w:rsid w:val="00395514"/>
    <w:rsid w:val="00397B77"/>
    <w:rsid w:val="00397D15"/>
    <w:rsid w:val="003A3FE4"/>
    <w:rsid w:val="003A43C3"/>
    <w:rsid w:val="003A51B4"/>
    <w:rsid w:val="003A528C"/>
    <w:rsid w:val="003A5916"/>
    <w:rsid w:val="003B02D2"/>
    <w:rsid w:val="003B07F1"/>
    <w:rsid w:val="003B17E2"/>
    <w:rsid w:val="003B1CBE"/>
    <w:rsid w:val="003B27E6"/>
    <w:rsid w:val="003B2CA9"/>
    <w:rsid w:val="003B4925"/>
    <w:rsid w:val="003B4D9F"/>
    <w:rsid w:val="003B5FD3"/>
    <w:rsid w:val="003B6BB8"/>
    <w:rsid w:val="003B75AB"/>
    <w:rsid w:val="003C0772"/>
    <w:rsid w:val="003C1C38"/>
    <w:rsid w:val="003C4DA0"/>
    <w:rsid w:val="003C4DED"/>
    <w:rsid w:val="003C575D"/>
    <w:rsid w:val="003C58AD"/>
    <w:rsid w:val="003C5FA3"/>
    <w:rsid w:val="003C6E1E"/>
    <w:rsid w:val="003C72AF"/>
    <w:rsid w:val="003C7F0B"/>
    <w:rsid w:val="003D07F4"/>
    <w:rsid w:val="003D1637"/>
    <w:rsid w:val="003D2BF6"/>
    <w:rsid w:val="003D435E"/>
    <w:rsid w:val="003D55C2"/>
    <w:rsid w:val="003D6DEB"/>
    <w:rsid w:val="003D7059"/>
    <w:rsid w:val="003E0A9C"/>
    <w:rsid w:val="003E10B0"/>
    <w:rsid w:val="003E1516"/>
    <w:rsid w:val="003E1A1D"/>
    <w:rsid w:val="003E1AD6"/>
    <w:rsid w:val="003E1E99"/>
    <w:rsid w:val="003E305D"/>
    <w:rsid w:val="003E390D"/>
    <w:rsid w:val="003E50C8"/>
    <w:rsid w:val="003E5936"/>
    <w:rsid w:val="003E5B46"/>
    <w:rsid w:val="003E5E74"/>
    <w:rsid w:val="003F05F3"/>
    <w:rsid w:val="003F113A"/>
    <w:rsid w:val="003F3413"/>
    <w:rsid w:val="003F581B"/>
    <w:rsid w:val="003F5BA7"/>
    <w:rsid w:val="003F5C4F"/>
    <w:rsid w:val="003F6BE8"/>
    <w:rsid w:val="004007A2"/>
    <w:rsid w:val="00401299"/>
    <w:rsid w:val="0040135F"/>
    <w:rsid w:val="00401D25"/>
    <w:rsid w:val="004029BE"/>
    <w:rsid w:val="00402EEC"/>
    <w:rsid w:val="00403742"/>
    <w:rsid w:val="0040396F"/>
    <w:rsid w:val="00404493"/>
    <w:rsid w:val="00405A79"/>
    <w:rsid w:val="00405AD2"/>
    <w:rsid w:val="00406555"/>
    <w:rsid w:val="00406DCF"/>
    <w:rsid w:val="004070E9"/>
    <w:rsid w:val="00410ACD"/>
    <w:rsid w:val="00412E47"/>
    <w:rsid w:val="00413538"/>
    <w:rsid w:val="00415C59"/>
    <w:rsid w:val="0041620F"/>
    <w:rsid w:val="0041759A"/>
    <w:rsid w:val="00420048"/>
    <w:rsid w:val="00420522"/>
    <w:rsid w:val="004207EC"/>
    <w:rsid w:val="00420814"/>
    <w:rsid w:val="00420B21"/>
    <w:rsid w:val="00421921"/>
    <w:rsid w:val="00422235"/>
    <w:rsid w:val="004272F7"/>
    <w:rsid w:val="004279A6"/>
    <w:rsid w:val="00430979"/>
    <w:rsid w:val="00430E34"/>
    <w:rsid w:val="00431D77"/>
    <w:rsid w:val="00432901"/>
    <w:rsid w:val="00432EF3"/>
    <w:rsid w:val="00433961"/>
    <w:rsid w:val="0043512E"/>
    <w:rsid w:val="00435325"/>
    <w:rsid w:val="00436954"/>
    <w:rsid w:val="0044013B"/>
    <w:rsid w:val="00440B04"/>
    <w:rsid w:val="0044153A"/>
    <w:rsid w:val="0044353D"/>
    <w:rsid w:val="00444718"/>
    <w:rsid w:val="00444C6A"/>
    <w:rsid w:val="00444FDC"/>
    <w:rsid w:val="00446CB9"/>
    <w:rsid w:val="004470A0"/>
    <w:rsid w:val="00450030"/>
    <w:rsid w:val="0045019B"/>
    <w:rsid w:val="0045027E"/>
    <w:rsid w:val="004514ED"/>
    <w:rsid w:val="00452365"/>
    <w:rsid w:val="004533BE"/>
    <w:rsid w:val="00454DC8"/>
    <w:rsid w:val="00454F30"/>
    <w:rsid w:val="00455C80"/>
    <w:rsid w:val="0045631C"/>
    <w:rsid w:val="004570B2"/>
    <w:rsid w:val="00457321"/>
    <w:rsid w:val="00461547"/>
    <w:rsid w:val="00461B85"/>
    <w:rsid w:val="00462640"/>
    <w:rsid w:val="00463BC4"/>
    <w:rsid w:val="00464C79"/>
    <w:rsid w:val="00464FEE"/>
    <w:rsid w:val="0046530C"/>
    <w:rsid w:val="004656F2"/>
    <w:rsid w:val="00465963"/>
    <w:rsid w:val="00465C12"/>
    <w:rsid w:val="00465DEE"/>
    <w:rsid w:val="00466B0D"/>
    <w:rsid w:val="00467053"/>
    <w:rsid w:val="004674AB"/>
    <w:rsid w:val="004704F7"/>
    <w:rsid w:val="00472270"/>
    <w:rsid w:val="004726B9"/>
    <w:rsid w:val="00472BF3"/>
    <w:rsid w:val="00474621"/>
    <w:rsid w:val="00476545"/>
    <w:rsid w:val="0047781B"/>
    <w:rsid w:val="00477C87"/>
    <w:rsid w:val="0048001A"/>
    <w:rsid w:val="004800CE"/>
    <w:rsid w:val="00480BF3"/>
    <w:rsid w:val="00481F9C"/>
    <w:rsid w:val="00481FAF"/>
    <w:rsid w:val="00482045"/>
    <w:rsid w:val="00482B34"/>
    <w:rsid w:val="00482B3F"/>
    <w:rsid w:val="00482F31"/>
    <w:rsid w:val="0048355F"/>
    <w:rsid w:val="00483CAD"/>
    <w:rsid w:val="00483F2A"/>
    <w:rsid w:val="00485809"/>
    <w:rsid w:val="004864BE"/>
    <w:rsid w:val="0048714C"/>
    <w:rsid w:val="00487575"/>
    <w:rsid w:val="004878D7"/>
    <w:rsid w:val="004910DD"/>
    <w:rsid w:val="0049152E"/>
    <w:rsid w:val="00491BF2"/>
    <w:rsid w:val="004931E0"/>
    <w:rsid w:val="004932F1"/>
    <w:rsid w:val="00493C88"/>
    <w:rsid w:val="00493CCD"/>
    <w:rsid w:val="00494B04"/>
    <w:rsid w:val="004963C2"/>
    <w:rsid w:val="00497A34"/>
    <w:rsid w:val="004A0621"/>
    <w:rsid w:val="004A0D2E"/>
    <w:rsid w:val="004A0FE4"/>
    <w:rsid w:val="004A1222"/>
    <w:rsid w:val="004A18CF"/>
    <w:rsid w:val="004A4CB0"/>
    <w:rsid w:val="004A4EAF"/>
    <w:rsid w:val="004A6BCB"/>
    <w:rsid w:val="004A6F71"/>
    <w:rsid w:val="004B0877"/>
    <w:rsid w:val="004B151B"/>
    <w:rsid w:val="004B22BF"/>
    <w:rsid w:val="004B2380"/>
    <w:rsid w:val="004B2C0B"/>
    <w:rsid w:val="004B2E22"/>
    <w:rsid w:val="004B30BB"/>
    <w:rsid w:val="004B3B43"/>
    <w:rsid w:val="004B3BAB"/>
    <w:rsid w:val="004B448C"/>
    <w:rsid w:val="004B4943"/>
    <w:rsid w:val="004C16EE"/>
    <w:rsid w:val="004C171B"/>
    <w:rsid w:val="004C1FA7"/>
    <w:rsid w:val="004C2441"/>
    <w:rsid w:val="004C3AC9"/>
    <w:rsid w:val="004C5D3F"/>
    <w:rsid w:val="004C720B"/>
    <w:rsid w:val="004D06A5"/>
    <w:rsid w:val="004D1140"/>
    <w:rsid w:val="004D1B27"/>
    <w:rsid w:val="004D301D"/>
    <w:rsid w:val="004D43A1"/>
    <w:rsid w:val="004D43A3"/>
    <w:rsid w:val="004D569F"/>
    <w:rsid w:val="004D58C5"/>
    <w:rsid w:val="004D5F1C"/>
    <w:rsid w:val="004D6230"/>
    <w:rsid w:val="004D6AEB"/>
    <w:rsid w:val="004E06F5"/>
    <w:rsid w:val="004E103D"/>
    <w:rsid w:val="004E1041"/>
    <w:rsid w:val="004E1371"/>
    <w:rsid w:val="004E1F34"/>
    <w:rsid w:val="004E27D9"/>
    <w:rsid w:val="004E32D5"/>
    <w:rsid w:val="004E34E3"/>
    <w:rsid w:val="004E4238"/>
    <w:rsid w:val="004E47C7"/>
    <w:rsid w:val="004E61B1"/>
    <w:rsid w:val="004E63D1"/>
    <w:rsid w:val="004E7C06"/>
    <w:rsid w:val="004E7CDA"/>
    <w:rsid w:val="004F0024"/>
    <w:rsid w:val="004F06ED"/>
    <w:rsid w:val="004F1115"/>
    <w:rsid w:val="004F11CB"/>
    <w:rsid w:val="004F198B"/>
    <w:rsid w:val="004F1B15"/>
    <w:rsid w:val="004F3A3A"/>
    <w:rsid w:val="004F5468"/>
    <w:rsid w:val="004F608F"/>
    <w:rsid w:val="004F7A85"/>
    <w:rsid w:val="005003EB"/>
    <w:rsid w:val="00500986"/>
    <w:rsid w:val="00501183"/>
    <w:rsid w:val="005012A0"/>
    <w:rsid w:val="00501B8F"/>
    <w:rsid w:val="00502A5F"/>
    <w:rsid w:val="00503B40"/>
    <w:rsid w:val="00503D38"/>
    <w:rsid w:val="005110CD"/>
    <w:rsid w:val="005115CA"/>
    <w:rsid w:val="00511C0F"/>
    <w:rsid w:val="00511EEC"/>
    <w:rsid w:val="005123A6"/>
    <w:rsid w:val="00514295"/>
    <w:rsid w:val="005157D0"/>
    <w:rsid w:val="00515A82"/>
    <w:rsid w:val="00515B0C"/>
    <w:rsid w:val="005160FD"/>
    <w:rsid w:val="005172E8"/>
    <w:rsid w:val="005202B1"/>
    <w:rsid w:val="005203D9"/>
    <w:rsid w:val="0052131D"/>
    <w:rsid w:val="00521AA6"/>
    <w:rsid w:val="00523CC3"/>
    <w:rsid w:val="00524154"/>
    <w:rsid w:val="005247D3"/>
    <w:rsid w:val="005247F5"/>
    <w:rsid w:val="00524E57"/>
    <w:rsid w:val="00525FE7"/>
    <w:rsid w:val="00526BFD"/>
    <w:rsid w:val="0052782C"/>
    <w:rsid w:val="0053109D"/>
    <w:rsid w:val="005318CF"/>
    <w:rsid w:val="005345B0"/>
    <w:rsid w:val="00534816"/>
    <w:rsid w:val="00535497"/>
    <w:rsid w:val="00535C2C"/>
    <w:rsid w:val="00535EA1"/>
    <w:rsid w:val="00536886"/>
    <w:rsid w:val="00536C97"/>
    <w:rsid w:val="00536E35"/>
    <w:rsid w:val="0053760A"/>
    <w:rsid w:val="00540B33"/>
    <w:rsid w:val="005417A6"/>
    <w:rsid w:val="00542AC1"/>
    <w:rsid w:val="00542C17"/>
    <w:rsid w:val="00542C7C"/>
    <w:rsid w:val="00545429"/>
    <w:rsid w:val="00547085"/>
    <w:rsid w:val="00547198"/>
    <w:rsid w:val="005476CE"/>
    <w:rsid w:val="005478EF"/>
    <w:rsid w:val="00547B1B"/>
    <w:rsid w:val="00551966"/>
    <w:rsid w:val="0055252F"/>
    <w:rsid w:val="00554A0A"/>
    <w:rsid w:val="00554CA2"/>
    <w:rsid w:val="005554AB"/>
    <w:rsid w:val="005579F3"/>
    <w:rsid w:val="00557FF9"/>
    <w:rsid w:val="0056043B"/>
    <w:rsid w:val="00562428"/>
    <w:rsid w:val="00563612"/>
    <w:rsid w:val="00563D41"/>
    <w:rsid w:val="00564903"/>
    <w:rsid w:val="00564DD1"/>
    <w:rsid w:val="005653A5"/>
    <w:rsid w:val="0056664B"/>
    <w:rsid w:val="00566652"/>
    <w:rsid w:val="0056677E"/>
    <w:rsid w:val="00571EFC"/>
    <w:rsid w:val="00571F1E"/>
    <w:rsid w:val="0057218C"/>
    <w:rsid w:val="005727E3"/>
    <w:rsid w:val="005732EA"/>
    <w:rsid w:val="00576955"/>
    <w:rsid w:val="00577C66"/>
    <w:rsid w:val="00583145"/>
    <w:rsid w:val="005835DF"/>
    <w:rsid w:val="0058431A"/>
    <w:rsid w:val="00584A8F"/>
    <w:rsid w:val="00584C82"/>
    <w:rsid w:val="00585A24"/>
    <w:rsid w:val="0058621A"/>
    <w:rsid w:val="00586315"/>
    <w:rsid w:val="00587610"/>
    <w:rsid w:val="00592507"/>
    <w:rsid w:val="00592E10"/>
    <w:rsid w:val="005939E1"/>
    <w:rsid w:val="00593EC3"/>
    <w:rsid w:val="00594617"/>
    <w:rsid w:val="00594693"/>
    <w:rsid w:val="005A1558"/>
    <w:rsid w:val="005A1BE8"/>
    <w:rsid w:val="005A2129"/>
    <w:rsid w:val="005A2E6D"/>
    <w:rsid w:val="005A3568"/>
    <w:rsid w:val="005A4D4E"/>
    <w:rsid w:val="005A4FB0"/>
    <w:rsid w:val="005A51B7"/>
    <w:rsid w:val="005A7BFD"/>
    <w:rsid w:val="005B0AF4"/>
    <w:rsid w:val="005B1C8C"/>
    <w:rsid w:val="005B2AEC"/>
    <w:rsid w:val="005B3E2C"/>
    <w:rsid w:val="005B4F72"/>
    <w:rsid w:val="005B6684"/>
    <w:rsid w:val="005B69C4"/>
    <w:rsid w:val="005B6D46"/>
    <w:rsid w:val="005B6E0B"/>
    <w:rsid w:val="005B787A"/>
    <w:rsid w:val="005C0100"/>
    <w:rsid w:val="005C0431"/>
    <w:rsid w:val="005C0FFB"/>
    <w:rsid w:val="005C2607"/>
    <w:rsid w:val="005C442F"/>
    <w:rsid w:val="005D0A9C"/>
    <w:rsid w:val="005D0AAF"/>
    <w:rsid w:val="005D13A6"/>
    <w:rsid w:val="005D1CEC"/>
    <w:rsid w:val="005D3ABB"/>
    <w:rsid w:val="005D4B3A"/>
    <w:rsid w:val="005D4F15"/>
    <w:rsid w:val="005D6877"/>
    <w:rsid w:val="005D7146"/>
    <w:rsid w:val="005D72DF"/>
    <w:rsid w:val="005D79D8"/>
    <w:rsid w:val="005E0D5D"/>
    <w:rsid w:val="005E0DBB"/>
    <w:rsid w:val="005E1838"/>
    <w:rsid w:val="005E21BA"/>
    <w:rsid w:val="005E252D"/>
    <w:rsid w:val="005E3440"/>
    <w:rsid w:val="005E4E27"/>
    <w:rsid w:val="005E5133"/>
    <w:rsid w:val="005E6E84"/>
    <w:rsid w:val="005E77FA"/>
    <w:rsid w:val="005F0100"/>
    <w:rsid w:val="005F115D"/>
    <w:rsid w:val="005F1345"/>
    <w:rsid w:val="005F1584"/>
    <w:rsid w:val="005F283F"/>
    <w:rsid w:val="005F31B8"/>
    <w:rsid w:val="005F37B2"/>
    <w:rsid w:val="005F4741"/>
    <w:rsid w:val="005F4791"/>
    <w:rsid w:val="005F71F9"/>
    <w:rsid w:val="005F75C9"/>
    <w:rsid w:val="005F7A19"/>
    <w:rsid w:val="00601F48"/>
    <w:rsid w:val="00603010"/>
    <w:rsid w:val="006037BD"/>
    <w:rsid w:val="006052FF"/>
    <w:rsid w:val="00606F81"/>
    <w:rsid w:val="00607C91"/>
    <w:rsid w:val="00607F31"/>
    <w:rsid w:val="0061009B"/>
    <w:rsid w:val="0061149F"/>
    <w:rsid w:val="00611D74"/>
    <w:rsid w:val="00612AC8"/>
    <w:rsid w:val="00613162"/>
    <w:rsid w:val="006154E3"/>
    <w:rsid w:val="00616822"/>
    <w:rsid w:val="006170CA"/>
    <w:rsid w:val="00617DB3"/>
    <w:rsid w:val="006203D9"/>
    <w:rsid w:val="00620517"/>
    <w:rsid w:val="006211F2"/>
    <w:rsid w:val="00621E43"/>
    <w:rsid w:val="006222F7"/>
    <w:rsid w:val="006225DB"/>
    <w:rsid w:val="00622712"/>
    <w:rsid w:val="006236C8"/>
    <w:rsid w:val="0062443B"/>
    <w:rsid w:val="006251F8"/>
    <w:rsid w:val="00625971"/>
    <w:rsid w:val="00625D46"/>
    <w:rsid w:val="00625FC0"/>
    <w:rsid w:val="00626A3E"/>
    <w:rsid w:val="0062712F"/>
    <w:rsid w:val="00627958"/>
    <w:rsid w:val="00630139"/>
    <w:rsid w:val="006302F1"/>
    <w:rsid w:val="00630336"/>
    <w:rsid w:val="00631A27"/>
    <w:rsid w:val="00632140"/>
    <w:rsid w:val="00632538"/>
    <w:rsid w:val="006325BB"/>
    <w:rsid w:val="00632EC7"/>
    <w:rsid w:val="00633549"/>
    <w:rsid w:val="00633ACD"/>
    <w:rsid w:val="006341DD"/>
    <w:rsid w:val="00634300"/>
    <w:rsid w:val="00634D06"/>
    <w:rsid w:val="00635180"/>
    <w:rsid w:val="006363FF"/>
    <w:rsid w:val="006365DB"/>
    <w:rsid w:val="00637C94"/>
    <w:rsid w:val="00637E23"/>
    <w:rsid w:val="00640CF4"/>
    <w:rsid w:val="006427FA"/>
    <w:rsid w:val="00642EFA"/>
    <w:rsid w:val="00643249"/>
    <w:rsid w:val="00643432"/>
    <w:rsid w:val="006435D0"/>
    <w:rsid w:val="00643798"/>
    <w:rsid w:val="0064419B"/>
    <w:rsid w:val="0064603A"/>
    <w:rsid w:val="00647815"/>
    <w:rsid w:val="00647DAE"/>
    <w:rsid w:val="0065143C"/>
    <w:rsid w:val="00652E25"/>
    <w:rsid w:val="00656A43"/>
    <w:rsid w:val="00656CBE"/>
    <w:rsid w:val="00657D52"/>
    <w:rsid w:val="00660F72"/>
    <w:rsid w:val="00661625"/>
    <w:rsid w:val="00662448"/>
    <w:rsid w:val="00662F9B"/>
    <w:rsid w:val="00663427"/>
    <w:rsid w:val="006642CF"/>
    <w:rsid w:val="00665BA4"/>
    <w:rsid w:val="00670018"/>
    <w:rsid w:val="00670528"/>
    <w:rsid w:val="0067294B"/>
    <w:rsid w:val="006729BD"/>
    <w:rsid w:val="00672A5D"/>
    <w:rsid w:val="00672D97"/>
    <w:rsid w:val="00673D90"/>
    <w:rsid w:val="00674414"/>
    <w:rsid w:val="0067455B"/>
    <w:rsid w:val="00674DCA"/>
    <w:rsid w:val="00675AAC"/>
    <w:rsid w:val="0067656F"/>
    <w:rsid w:val="00677CFC"/>
    <w:rsid w:val="00680392"/>
    <w:rsid w:val="0068301E"/>
    <w:rsid w:val="006830E1"/>
    <w:rsid w:val="006841E2"/>
    <w:rsid w:val="006846C7"/>
    <w:rsid w:val="006856BB"/>
    <w:rsid w:val="006861EB"/>
    <w:rsid w:val="00687888"/>
    <w:rsid w:val="00687A67"/>
    <w:rsid w:val="00687B02"/>
    <w:rsid w:val="00687E49"/>
    <w:rsid w:val="0069006C"/>
    <w:rsid w:val="00691575"/>
    <w:rsid w:val="00691E3C"/>
    <w:rsid w:val="00692F6E"/>
    <w:rsid w:val="00693076"/>
    <w:rsid w:val="00693618"/>
    <w:rsid w:val="0069386A"/>
    <w:rsid w:val="00693ED4"/>
    <w:rsid w:val="006943D9"/>
    <w:rsid w:val="006953A9"/>
    <w:rsid w:val="006967A9"/>
    <w:rsid w:val="006A061A"/>
    <w:rsid w:val="006A0C2D"/>
    <w:rsid w:val="006A13CE"/>
    <w:rsid w:val="006A16F7"/>
    <w:rsid w:val="006A1BCE"/>
    <w:rsid w:val="006A485C"/>
    <w:rsid w:val="006A54DE"/>
    <w:rsid w:val="006A5A8B"/>
    <w:rsid w:val="006A62DB"/>
    <w:rsid w:val="006A6F8E"/>
    <w:rsid w:val="006B1373"/>
    <w:rsid w:val="006B24DA"/>
    <w:rsid w:val="006B2FCD"/>
    <w:rsid w:val="006B63B7"/>
    <w:rsid w:val="006B745F"/>
    <w:rsid w:val="006B7CC1"/>
    <w:rsid w:val="006C04CB"/>
    <w:rsid w:val="006C3FA4"/>
    <w:rsid w:val="006C3FD6"/>
    <w:rsid w:val="006C45DD"/>
    <w:rsid w:val="006C539B"/>
    <w:rsid w:val="006C572D"/>
    <w:rsid w:val="006C57AF"/>
    <w:rsid w:val="006C6085"/>
    <w:rsid w:val="006C6C4B"/>
    <w:rsid w:val="006D0298"/>
    <w:rsid w:val="006D129E"/>
    <w:rsid w:val="006D1FF8"/>
    <w:rsid w:val="006D278B"/>
    <w:rsid w:val="006D47FB"/>
    <w:rsid w:val="006D51DD"/>
    <w:rsid w:val="006D5A9B"/>
    <w:rsid w:val="006D7326"/>
    <w:rsid w:val="006D7423"/>
    <w:rsid w:val="006D76BE"/>
    <w:rsid w:val="006D7D0E"/>
    <w:rsid w:val="006E0789"/>
    <w:rsid w:val="006E14C6"/>
    <w:rsid w:val="006E1F6D"/>
    <w:rsid w:val="006E2131"/>
    <w:rsid w:val="006E2FA4"/>
    <w:rsid w:val="006E353F"/>
    <w:rsid w:val="006E41D0"/>
    <w:rsid w:val="006E6DDF"/>
    <w:rsid w:val="006E7912"/>
    <w:rsid w:val="006E7B43"/>
    <w:rsid w:val="006E7DB7"/>
    <w:rsid w:val="006F29AF"/>
    <w:rsid w:val="006F3C3C"/>
    <w:rsid w:val="006F6446"/>
    <w:rsid w:val="006F7D5D"/>
    <w:rsid w:val="0070118A"/>
    <w:rsid w:val="007017EC"/>
    <w:rsid w:val="007018F4"/>
    <w:rsid w:val="00702306"/>
    <w:rsid w:val="00702827"/>
    <w:rsid w:val="00704A2C"/>
    <w:rsid w:val="00704FA9"/>
    <w:rsid w:val="00706AC6"/>
    <w:rsid w:val="00706EE9"/>
    <w:rsid w:val="00707806"/>
    <w:rsid w:val="00707D1A"/>
    <w:rsid w:val="0071003F"/>
    <w:rsid w:val="00710E60"/>
    <w:rsid w:val="007116CE"/>
    <w:rsid w:val="00711DFC"/>
    <w:rsid w:val="007124A6"/>
    <w:rsid w:val="00713506"/>
    <w:rsid w:val="00715A3E"/>
    <w:rsid w:val="00716697"/>
    <w:rsid w:val="007179EE"/>
    <w:rsid w:val="00720CBA"/>
    <w:rsid w:val="00721304"/>
    <w:rsid w:val="00721B57"/>
    <w:rsid w:val="0072269E"/>
    <w:rsid w:val="00723B98"/>
    <w:rsid w:val="00723D55"/>
    <w:rsid w:val="0072520E"/>
    <w:rsid w:val="00725710"/>
    <w:rsid w:val="00725BA4"/>
    <w:rsid w:val="00730EA7"/>
    <w:rsid w:val="0073104C"/>
    <w:rsid w:val="00731CBD"/>
    <w:rsid w:val="007323AC"/>
    <w:rsid w:val="00732813"/>
    <w:rsid w:val="00732F02"/>
    <w:rsid w:val="00733170"/>
    <w:rsid w:val="0073397E"/>
    <w:rsid w:val="007339CA"/>
    <w:rsid w:val="00734A16"/>
    <w:rsid w:val="00734A37"/>
    <w:rsid w:val="0073508A"/>
    <w:rsid w:val="00736D84"/>
    <w:rsid w:val="00737274"/>
    <w:rsid w:val="00737954"/>
    <w:rsid w:val="00740D08"/>
    <w:rsid w:val="007411CC"/>
    <w:rsid w:val="00741C48"/>
    <w:rsid w:val="00741F4E"/>
    <w:rsid w:val="0074201A"/>
    <w:rsid w:val="00742AA9"/>
    <w:rsid w:val="00742CFE"/>
    <w:rsid w:val="00744607"/>
    <w:rsid w:val="00744EE7"/>
    <w:rsid w:val="0074533E"/>
    <w:rsid w:val="00745990"/>
    <w:rsid w:val="00745B03"/>
    <w:rsid w:val="00745E64"/>
    <w:rsid w:val="007463AF"/>
    <w:rsid w:val="00747B04"/>
    <w:rsid w:val="00747FCD"/>
    <w:rsid w:val="0075056D"/>
    <w:rsid w:val="00751917"/>
    <w:rsid w:val="00752A74"/>
    <w:rsid w:val="00754232"/>
    <w:rsid w:val="007552D1"/>
    <w:rsid w:val="0075561E"/>
    <w:rsid w:val="0075578F"/>
    <w:rsid w:val="00755EA5"/>
    <w:rsid w:val="00756F9A"/>
    <w:rsid w:val="00757CB5"/>
    <w:rsid w:val="007611AB"/>
    <w:rsid w:val="00761657"/>
    <w:rsid w:val="007619C7"/>
    <w:rsid w:val="0076421F"/>
    <w:rsid w:val="00766ADB"/>
    <w:rsid w:val="00766AFB"/>
    <w:rsid w:val="00767709"/>
    <w:rsid w:val="0077245F"/>
    <w:rsid w:val="007735C8"/>
    <w:rsid w:val="00773A2B"/>
    <w:rsid w:val="0077420E"/>
    <w:rsid w:val="00774589"/>
    <w:rsid w:val="00775321"/>
    <w:rsid w:val="007753AF"/>
    <w:rsid w:val="00775B30"/>
    <w:rsid w:val="00780125"/>
    <w:rsid w:val="00783866"/>
    <w:rsid w:val="00784895"/>
    <w:rsid w:val="00786D31"/>
    <w:rsid w:val="007906BE"/>
    <w:rsid w:val="0079127B"/>
    <w:rsid w:val="00792F16"/>
    <w:rsid w:val="00795049"/>
    <w:rsid w:val="007954DF"/>
    <w:rsid w:val="00795C86"/>
    <w:rsid w:val="007963F2"/>
    <w:rsid w:val="00796654"/>
    <w:rsid w:val="007A001B"/>
    <w:rsid w:val="007A08B2"/>
    <w:rsid w:val="007A0EB7"/>
    <w:rsid w:val="007A16C7"/>
    <w:rsid w:val="007A2BC2"/>
    <w:rsid w:val="007A3722"/>
    <w:rsid w:val="007A439E"/>
    <w:rsid w:val="007A51EF"/>
    <w:rsid w:val="007A5B2A"/>
    <w:rsid w:val="007A63EA"/>
    <w:rsid w:val="007A680C"/>
    <w:rsid w:val="007A6E2A"/>
    <w:rsid w:val="007A71F2"/>
    <w:rsid w:val="007B0772"/>
    <w:rsid w:val="007B07F0"/>
    <w:rsid w:val="007B0CC8"/>
    <w:rsid w:val="007B1193"/>
    <w:rsid w:val="007B256A"/>
    <w:rsid w:val="007B339A"/>
    <w:rsid w:val="007B42ED"/>
    <w:rsid w:val="007B47DD"/>
    <w:rsid w:val="007B5188"/>
    <w:rsid w:val="007B556A"/>
    <w:rsid w:val="007B5C76"/>
    <w:rsid w:val="007C010D"/>
    <w:rsid w:val="007C1AA9"/>
    <w:rsid w:val="007C294D"/>
    <w:rsid w:val="007C3670"/>
    <w:rsid w:val="007C541B"/>
    <w:rsid w:val="007C7045"/>
    <w:rsid w:val="007D031B"/>
    <w:rsid w:val="007D1047"/>
    <w:rsid w:val="007D15DE"/>
    <w:rsid w:val="007D1C58"/>
    <w:rsid w:val="007D23B7"/>
    <w:rsid w:val="007D2F11"/>
    <w:rsid w:val="007D2FB4"/>
    <w:rsid w:val="007D676B"/>
    <w:rsid w:val="007D7CB9"/>
    <w:rsid w:val="007E0C7E"/>
    <w:rsid w:val="007E1092"/>
    <w:rsid w:val="007E1149"/>
    <w:rsid w:val="007E2664"/>
    <w:rsid w:val="007E27A4"/>
    <w:rsid w:val="007E32DE"/>
    <w:rsid w:val="007E4284"/>
    <w:rsid w:val="007E4B85"/>
    <w:rsid w:val="007E5919"/>
    <w:rsid w:val="007E69DD"/>
    <w:rsid w:val="007F1BED"/>
    <w:rsid w:val="007F1BF7"/>
    <w:rsid w:val="007F1D0E"/>
    <w:rsid w:val="007F1FAE"/>
    <w:rsid w:val="007F242C"/>
    <w:rsid w:val="007F2CEC"/>
    <w:rsid w:val="007F38B5"/>
    <w:rsid w:val="007F399D"/>
    <w:rsid w:val="007F3EC6"/>
    <w:rsid w:val="007F4E54"/>
    <w:rsid w:val="007F533C"/>
    <w:rsid w:val="007F53C3"/>
    <w:rsid w:val="007F59A6"/>
    <w:rsid w:val="007F5BD1"/>
    <w:rsid w:val="007F5ECC"/>
    <w:rsid w:val="007F6BC8"/>
    <w:rsid w:val="007F76FC"/>
    <w:rsid w:val="007F7C99"/>
    <w:rsid w:val="00800265"/>
    <w:rsid w:val="00800FB0"/>
    <w:rsid w:val="00801C34"/>
    <w:rsid w:val="00801D76"/>
    <w:rsid w:val="0080233F"/>
    <w:rsid w:val="008023FC"/>
    <w:rsid w:val="00802E4B"/>
    <w:rsid w:val="00804CE8"/>
    <w:rsid w:val="00805C4E"/>
    <w:rsid w:val="008060E1"/>
    <w:rsid w:val="008076BD"/>
    <w:rsid w:val="008123BA"/>
    <w:rsid w:val="008127DC"/>
    <w:rsid w:val="00813663"/>
    <w:rsid w:val="00813EB2"/>
    <w:rsid w:val="008151E8"/>
    <w:rsid w:val="00816E23"/>
    <w:rsid w:val="00820687"/>
    <w:rsid w:val="008208AD"/>
    <w:rsid w:val="00820F49"/>
    <w:rsid w:val="0082197A"/>
    <w:rsid w:val="00821C27"/>
    <w:rsid w:val="008224B3"/>
    <w:rsid w:val="00822B39"/>
    <w:rsid w:val="008242E4"/>
    <w:rsid w:val="00825069"/>
    <w:rsid w:val="008254CD"/>
    <w:rsid w:val="0082604B"/>
    <w:rsid w:val="008269CF"/>
    <w:rsid w:val="00826DBA"/>
    <w:rsid w:val="00827185"/>
    <w:rsid w:val="008271FF"/>
    <w:rsid w:val="008276F1"/>
    <w:rsid w:val="00827777"/>
    <w:rsid w:val="00827A46"/>
    <w:rsid w:val="008306CD"/>
    <w:rsid w:val="008310DF"/>
    <w:rsid w:val="0083145E"/>
    <w:rsid w:val="008321F8"/>
    <w:rsid w:val="00832D31"/>
    <w:rsid w:val="00832DBE"/>
    <w:rsid w:val="00833A9A"/>
    <w:rsid w:val="00833DDE"/>
    <w:rsid w:val="00835991"/>
    <w:rsid w:val="00836584"/>
    <w:rsid w:val="00836BC4"/>
    <w:rsid w:val="008403D7"/>
    <w:rsid w:val="00840CF2"/>
    <w:rsid w:val="00840E6F"/>
    <w:rsid w:val="0084233A"/>
    <w:rsid w:val="008427D0"/>
    <w:rsid w:val="00846049"/>
    <w:rsid w:val="008471A5"/>
    <w:rsid w:val="0084773F"/>
    <w:rsid w:val="00850794"/>
    <w:rsid w:val="008507E5"/>
    <w:rsid w:val="00850F4D"/>
    <w:rsid w:val="00851032"/>
    <w:rsid w:val="00851ACC"/>
    <w:rsid w:val="00852966"/>
    <w:rsid w:val="00852F2B"/>
    <w:rsid w:val="00853904"/>
    <w:rsid w:val="0085396B"/>
    <w:rsid w:val="00853B1D"/>
    <w:rsid w:val="008549CD"/>
    <w:rsid w:val="00855B8A"/>
    <w:rsid w:val="008567CE"/>
    <w:rsid w:val="00857305"/>
    <w:rsid w:val="00860305"/>
    <w:rsid w:val="008606CF"/>
    <w:rsid w:val="00860F0A"/>
    <w:rsid w:val="0086188C"/>
    <w:rsid w:val="00861A25"/>
    <w:rsid w:val="008624EA"/>
    <w:rsid w:val="0086280E"/>
    <w:rsid w:val="00862F27"/>
    <w:rsid w:val="00865141"/>
    <w:rsid w:val="00867930"/>
    <w:rsid w:val="008679C1"/>
    <w:rsid w:val="00870A04"/>
    <w:rsid w:val="008739F2"/>
    <w:rsid w:val="00874D38"/>
    <w:rsid w:val="00875200"/>
    <w:rsid w:val="0087576E"/>
    <w:rsid w:val="0087750E"/>
    <w:rsid w:val="008817BC"/>
    <w:rsid w:val="0088215D"/>
    <w:rsid w:val="00882DA2"/>
    <w:rsid w:val="00883553"/>
    <w:rsid w:val="00883679"/>
    <w:rsid w:val="00883950"/>
    <w:rsid w:val="00886566"/>
    <w:rsid w:val="00886632"/>
    <w:rsid w:val="008905F0"/>
    <w:rsid w:val="00892713"/>
    <w:rsid w:val="00892C2E"/>
    <w:rsid w:val="00893402"/>
    <w:rsid w:val="00893436"/>
    <w:rsid w:val="00893663"/>
    <w:rsid w:val="008955DF"/>
    <w:rsid w:val="00895E55"/>
    <w:rsid w:val="008967C9"/>
    <w:rsid w:val="008A13DB"/>
    <w:rsid w:val="008A2426"/>
    <w:rsid w:val="008A348A"/>
    <w:rsid w:val="008A437B"/>
    <w:rsid w:val="008A463B"/>
    <w:rsid w:val="008A4E91"/>
    <w:rsid w:val="008A4EDB"/>
    <w:rsid w:val="008A4FBC"/>
    <w:rsid w:val="008A5CE8"/>
    <w:rsid w:val="008A7B63"/>
    <w:rsid w:val="008B0604"/>
    <w:rsid w:val="008B0AA7"/>
    <w:rsid w:val="008B1089"/>
    <w:rsid w:val="008B17FD"/>
    <w:rsid w:val="008B2760"/>
    <w:rsid w:val="008B2A24"/>
    <w:rsid w:val="008B334F"/>
    <w:rsid w:val="008B34AC"/>
    <w:rsid w:val="008B3785"/>
    <w:rsid w:val="008B38EB"/>
    <w:rsid w:val="008B3904"/>
    <w:rsid w:val="008B54A3"/>
    <w:rsid w:val="008B5844"/>
    <w:rsid w:val="008B5D34"/>
    <w:rsid w:val="008B62FA"/>
    <w:rsid w:val="008B6F99"/>
    <w:rsid w:val="008B7093"/>
    <w:rsid w:val="008C1709"/>
    <w:rsid w:val="008C2572"/>
    <w:rsid w:val="008C28F0"/>
    <w:rsid w:val="008C3EEE"/>
    <w:rsid w:val="008C3FD1"/>
    <w:rsid w:val="008C4196"/>
    <w:rsid w:val="008C4FB4"/>
    <w:rsid w:val="008C58CD"/>
    <w:rsid w:val="008C5952"/>
    <w:rsid w:val="008C5C0E"/>
    <w:rsid w:val="008C67B4"/>
    <w:rsid w:val="008C7C5F"/>
    <w:rsid w:val="008D15FE"/>
    <w:rsid w:val="008D2DD2"/>
    <w:rsid w:val="008D3BA3"/>
    <w:rsid w:val="008D464D"/>
    <w:rsid w:val="008D4FDE"/>
    <w:rsid w:val="008D5ECD"/>
    <w:rsid w:val="008D60BB"/>
    <w:rsid w:val="008D68ED"/>
    <w:rsid w:val="008D7605"/>
    <w:rsid w:val="008E0402"/>
    <w:rsid w:val="008E21AF"/>
    <w:rsid w:val="008E22D3"/>
    <w:rsid w:val="008E2D49"/>
    <w:rsid w:val="008E7325"/>
    <w:rsid w:val="008E7809"/>
    <w:rsid w:val="008F053B"/>
    <w:rsid w:val="008F0696"/>
    <w:rsid w:val="008F111A"/>
    <w:rsid w:val="008F1C4A"/>
    <w:rsid w:val="008F26CE"/>
    <w:rsid w:val="008F2B5F"/>
    <w:rsid w:val="008F39CB"/>
    <w:rsid w:val="008F4105"/>
    <w:rsid w:val="008F58C9"/>
    <w:rsid w:val="008F5F14"/>
    <w:rsid w:val="008F610C"/>
    <w:rsid w:val="00900379"/>
    <w:rsid w:val="00900AE6"/>
    <w:rsid w:val="0090170D"/>
    <w:rsid w:val="00901EF5"/>
    <w:rsid w:val="0090205A"/>
    <w:rsid w:val="00902C4E"/>
    <w:rsid w:val="0090300E"/>
    <w:rsid w:val="009037F0"/>
    <w:rsid w:val="00903F41"/>
    <w:rsid w:val="00906C30"/>
    <w:rsid w:val="00907589"/>
    <w:rsid w:val="00907D65"/>
    <w:rsid w:val="00910C2E"/>
    <w:rsid w:val="009112A3"/>
    <w:rsid w:val="00911536"/>
    <w:rsid w:val="009130AF"/>
    <w:rsid w:val="00913B66"/>
    <w:rsid w:val="00913E9E"/>
    <w:rsid w:val="00914560"/>
    <w:rsid w:val="00914AC8"/>
    <w:rsid w:val="00914EEC"/>
    <w:rsid w:val="00915514"/>
    <w:rsid w:val="00916F8E"/>
    <w:rsid w:val="00917A95"/>
    <w:rsid w:val="00917C73"/>
    <w:rsid w:val="009201AD"/>
    <w:rsid w:val="00922072"/>
    <w:rsid w:val="00924C4A"/>
    <w:rsid w:val="00924E4A"/>
    <w:rsid w:val="00925831"/>
    <w:rsid w:val="00931122"/>
    <w:rsid w:val="009316C0"/>
    <w:rsid w:val="00931C32"/>
    <w:rsid w:val="00934508"/>
    <w:rsid w:val="00937502"/>
    <w:rsid w:val="009403BF"/>
    <w:rsid w:val="0094164F"/>
    <w:rsid w:val="0094199A"/>
    <w:rsid w:val="00941C8B"/>
    <w:rsid w:val="00942935"/>
    <w:rsid w:val="009429CF"/>
    <w:rsid w:val="00942DBE"/>
    <w:rsid w:val="00943C6D"/>
    <w:rsid w:val="0094454C"/>
    <w:rsid w:val="009446A3"/>
    <w:rsid w:val="00944D18"/>
    <w:rsid w:val="00945DA7"/>
    <w:rsid w:val="00946156"/>
    <w:rsid w:val="009477DB"/>
    <w:rsid w:val="00950DF1"/>
    <w:rsid w:val="00951D22"/>
    <w:rsid w:val="00951EF6"/>
    <w:rsid w:val="009532D4"/>
    <w:rsid w:val="00954FCC"/>
    <w:rsid w:val="00955B70"/>
    <w:rsid w:val="009564DD"/>
    <w:rsid w:val="009569AA"/>
    <w:rsid w:val="00956DEA"/>
    <w:rsid w:val="009579CE"/>
    <w:rsid w:val="0096004F"/>
    <w:rsid w:val="00960F46"/>
    <w:rsid w:val="009621A7"/>
    <w:rsid w:val="009639F7"/>
    <w:rsid w:val="00964F90"/>
    <w:rsid w:val="00965557"/>
    <w:rsid w:val="00966323"/>
    <w:rsid w:val="009674EC"/>
    <w:rsid w:val="009679AD"/>
    <w:rsid w:val="00970EB5"/>
    <w:rsid w:val="00972D4F"/>
    <w:rsid w:val="00973481"/>
    <w:rsid w:val="00974B1E"/>
    <w:rsid w:val="00974DE6"/>
    <w:rsid w:val="00974FA3"/>
    <w:rsid w:val="0097535A"/>
    <w:rsid w:val="00975363"/>
    <w:rsid w:val="00975744"/>
    <w:rsid w:val="009778F6"/>
    <w:rsid w:val="009779F5"/>
    <w:rsid w:val="00980C41"/>
    <w:rsid w:val="00981FFD"/>
    <w:rsid w:val="00982573"/>
    <w:rsid w:val="00982680"/>
    <w:rsid w:val="0098508A"/>
    <w:rsid w:val="0098567D"/>
    <w:rsid w:val="00985880"/>
    <w:rsid w:val="0098754C"/>
    <w:rsid w:val="00991673"/>
    <w:rsid w:val="00991C2D"/>
    <w:rsid w:val="009922A4"/>
    <w:rsid w:val="00992822"/>
    <w:rsid w:val="00993CF4"/>
    <w:rsid w:val="009947B6"/>
    <w:rsid w:val="0099590F"/>
    <w:rsid w:val="00997AF0"/>
    <w:rsid w:val="00997DB0"/>
    <w:rsid w:val="009A0109"/>
    <w:rsid w:val="009A0C4A"/>
    <w:rsid w:val="009A1121"/>
    <w:rsid w:val="009A1BD7"/>
    <w:rsid w:val="009A3A52"/>
    <w:rsid w:val="009A4690"/>
    <w:rsid w:val="009A5B6D"/>
    <w:rsid w:val="009A5E6E"/>
    <w:rsid w:val="009A6A79"/>
    <w:rsid w:val="009A7CED"/>
    <w:rsid w:val="009B3379"/>
    <w:rsid w:val="009B4147"/>
    <w:rsid w:val="009B4494"/>
    <w:rsid w:val="009B5306"/>
    <w:rsid w:val="009B564D"/>
    <w:rsid w:val="009C03EE"/>
    <w:rsid w:val="009C26CC"/>
    <w:rsid w:val="009C2708"/>
    <w:rsid w:val="009C2CEE"/>
    <w:rsid w:val="009C31BE"/>
    <w:rsid w:val="009C5F10"/>
    <w:rsid w:val="009C6A6D"/>
    <w:rsid w:val="009C70FF"/>
    <w:rsid w:val="009C7AA9"/>
    <w:rsid w:val="009D0174"/>
    <w:rsid w:val="009D0513"/>
    <w:rsid w:val="009D1716"/>
    <w:rsid w:val="009D4434"/>
    <w:rsid w:val="009D6DCA"/>
    <w:rsid w:val="009E0692"/>
    <w:rsid w:val="009E19D0"/>
    <w:rsid w:val="009E1ED1"/>
    <w:rsid w:val="009E21EE"/>
    <w:rsid w:val="009E2562"/>
    <w:rsid w:val="009E2F9A"/>
    <w:rsid w:val="009E3877"/>
    <w:rsid w:val="009E41AE"/>
    <w:rsid w:val="009E6F9F"/>
    <w:rsid w:val="009E7659"/>
    <w:rsid w:val="009F0101"/>
    <w:rsid w:val="009F0450"/>
    <w:rsid w:val="009F1EBD"/>
    <w:rsid w:val="009F2D16"/>
    <w:rsid w:val="009F4914"/>
    <w:rsid w:val="009F659F"/>
    <w:rsid w:val="009F7BAE"/>
    <w:rsid w:val="009F7C3B"/>
    <w:rsid w:val="009F7CF8"/>
    <w:rsid w:val="00A000D5"/>
    <w:rsid w:val="00A0223E"/>
    <w:rsid w:val="00A029CE"/>
    <w:rsid w:val="00A033E9"/>
    <w:rsid w:val="00A03DC3"/>
    <w:rsid w:val="00A05300"/>
    <w:rsid w:val="00A05823"/>
    <w:rsid w:val="00A05BE7"/>
    <w:rsid w:val="00A05F27"/>
    <w:rsid w:val="00A06812"/>
    <w:rsid w:val="00A0702C"/>
    <w:rsid w:val="00A10096"/>
    <w:rsid w:val="00A1028D"/>
    <w:rsid w:val="00A11A81"/>
    <w:rsid w:val="00A13F82"/>
    <w:rsid w:val="00A14137"/>
    <w:rsid w:val="00A14313"/>
    <w:rsid w:val="00A166BA"/>
    <w:rsid w:val="00A17AB4"/>
    <w:rsid w:val="00A17BF5"/>
    <w:rsid w:val="00A20E83"/>
    <w:rsid w:val="00A220BD"/>
    <w:rsid w:val="00A22358"/>
    <w:rsid w:val="00A23369"/>
    <w:rsid w:val="00A241E3"/>
    <w:rsid w:val="00A25930"/>
    <w:rsid w:val="00A268A5"/>
    <w:rsid w:val="00A26AFA"/>
    <w:rsid w:val="00A27A0C"/>
    <w:rsid w:val="00A27BAB"/>
    <w:rsid w:val="00A30F0D"/>
    <w:rsid w:val="00A312F8"/>
    <w:rsid w:val="00A3278A"/>
    <w:rsid w:val="00A331B9"/>
    <w:rsid w:val="00A33774"/>
    <w:rsid w:val="00A347CF"/>
    <w:rsid w:val="00A35589"/>
    <w:rsid w:val="00A405A5"/>
    <w:rsid w:val="00A4174C"/>
    <w:rsid w:val="00A42848"/>
    <w:rsid w:val="00A432A3"/>
    <w:rsid w:val="00A4386B"/>
    <w:rsid w:val="00A438F0"/>
    <w:rsid w:val="00A43B4E"/>
    <w:rsid w:val="00A449B9"/>
    <w:rsid w:val="00A44B31"/>
    <w:rsid w:val="00A44CA6"/>
    <w:rsid w:val="00A453E1"/>
    <w:rsid w:val="00A46C72"/>
    <w:rsid w:val="00A4746D"/>
    <w:rsid w:val="00A514DB"/>
    <w:rsid w:val="00A5237F"/>
    <w:rsid w:val="00A53827"/>
    <w:rsid w:val="00A53A42"/>
    <w:rsid w:val="00A55ED8"/>
    <w:rsid w:val="00A5676D"/>
    <w:rsid w:val="00A56A44"/>
    <w:rsid w:val="00A57A22"/>
    <w:rsid w:val="00A602E8"/>
    <w:rsid w:val="00A60EE4"/>
    <w:rsid w:val="00A61818"/>
    <w:rsid w:val="00A62D7B"/>
    <w:rsid w:val="00A62DD3"/>
    <w:rsid w:val="00A632CD"/>
    <w:rsid w:val="00A64564"/>
    <w:rsid w:val="00A64944"/>
    <w:rsid w:val="00A656BA"/>
    <w:rsid w:val="00A65AA3"/>
    <w:rsid w:val="00A660BF"/>
    <w:rsid w:val="00A666FE"/>
    <w:rsid w:val="00A701E7"/>
    <w:rsid w:val="00A703DE"/>
    <w:rsid w:val="00A71371"/>
    <w:rsid w:val="00A72224"/>
    <w:rsid w:val="00A72A65"/>
    <w:rsid w:val="00A73043"/>
    <w:rsid w:val="00A73CF6"/>
    <w:rsid w:val="00A73D7F"/>
    <w:rsid w:val="00A749CE"/>
    <w:rsid w:val="00A749EE"/>
    <w:rsid w:val="00A7558F"/>
    <w:rsid w:val="00A756DA"/>
    <w:rsid w:val="00A76303"/>
    <w:rsid w:val="00A76623"/>
    <w:rsid w:val="00A7756F"/>
    <w:rsid w:val="00A77EAE"/>
    <w:rsid w:val="00A77F81"/>
    <w:rsid w:val="00A80471"/>
    <w:rsid w:val="00A804F1"/>
    <w:rsid w:val="00A817E6"/>
    <w:rsid w:val="00A81DEA"/>
    <w:rsid w:val="00A82A9A"/>
    <w:rsid w:val="00A82B4A"/>
    <w:rsid w:val="00A83404"/>
    <w:rsid w:val="00A8365D"/>
    <w:rsid w:val="00A83D29"/>
    <w:rsid w:val="00A84A08"/>
    <w:rsid w:val="00A84C86"/>
    <w:rsid w:val="00A85EB0"/>
    <w:rsid w:val="00A86A25"/>
    <w:rsid w:val="00A86B6E"/>
    <w:rsid w:val="00A87010"/>
    <w:rsid w:val="00A90172"/>
    <w:rsid w:val="00A9220F"/>
    <w:rsid w:val="00A9331D"/>
    <w:rsid w:val="00A9403F"/>
    <w:rsid w:val="00A94D3B"/>
    <w:rsid w:val="00A95410"/>
    <w:rsid w:val="00A95DB3"/>
    <w:rsid w:val="00A96B5F"/>
    <w:rsid w:val="00A97642"/>
    <w:rsid w:val="00A97B03"/>
    <w:rsid w:val="00AA02B7"/>
    <w:rsid w:val="00AA07FD"/>
    <w:rsid w:val="00AA098F"/>
    <w:rsid w:val="00AA10AA"/>
    <w:rsid w:val="00AA13EA"/>
    <w:rsid w:val="00AA14E7"/>
    <w:rsid w:val="00AA1F27"/>
    <w:rsid w:val="00AA35A2"/>
    <w:rsid w:val="00AA3B72"/>
    <w:rsid w:val="00AA42A4"/>
    <w:rsid w:val="00AA5204"/>
    <w:rsid w:val="00AA5B4E"/>
    <w:rsid w:val="00AA5BCA"/>
    <w:rsid w:val="00AA72F9"/>
    <w:rsid w:val="00AA7814"/>
    <w:rsid w:val="00AA7CE3"/>
    <w:rsid w:val="00AB1B98"/>
    <w:rsid w:val="00AB1C03"/>
    <w:rsid w:val="00AB1D27"/>
    <w:rsid w:val="00AB4999"/>
    <w:rsid w:val="00AB4D00"/>
    <w:rsid w:val="00AB4EA3"/>
    <w:rsid w:val="00AB5B3C"/>
    <w:rsid w:val="00AB786E"/>
    <w:rsid w:val="00AC0171"/>
    <w:rsid w:val="00AC0644"/>
    <w:rsid w:val="00AC0CB1"/>
    <w:rsid w:val="00AC30A7"/>
    <w:rsid w:val="00AC3D72"/>
    <w:rsid w:val="00AC423C"/>
    <w:rsid w:val="00AC5455"/>
    <w:rsid w:val="00AC56B2"/>
    <w:rsid w:val="00AC5DD6"/>
    <w:rsid w:val="00AC6936"/>
    <w:rsid w:val="00AC6F97"/>
    <w:rsid w:val="00AC76C1"/>
    <w:rsid w:val="00AC790A"/>
    <w:rsid w:val="00AD0B81"/>
    <w:rsid w:val="00AD2236"/>
    <w:rsid w:val="00AD38E7"/>
    <w:rsid w:val="00AD4055"/>
    <w:rsid w:val="00AD45A2"/>
    <w:rsid w:val="00AD56DB"/>
    <w:rsid w:val="00AD581E"/>
    <w:rsid w:val="00AD6AAD"/>
    <w:rsid w:val="00AD763F"/>
    <w:rsid w:val="00AE18BA"/>
    <w:rsid w:val="00AE1A0D"/>
    <w:rsid w:val="00AE2236"/>
    <w:rsid w:val="00AE2584"/>
    <w:rsid w:val="00AE2AB9"/>
    <w:rsid w:val="00AE2CFA"/>
    <w:rsid w:val="00AE2F36"/>
    <w:rsid w:val="00AE3A2C"/>
    <w:rsid w:val="00AE5733"/>
    <w:rsid w:val="00AE6025"/>
    <w:rsid w:val="00AE65AD"/>
    <w:rsid w:val="00AF03E6"/>
    <w:rsid w:val="00AF1922"/>
    <w:rsid w:val="00AF24BD"/>
    <w:rsid w:val="00AF2722"/>
    <w:rsid w:val="00AF3C7B"/>
    <w:rsid w:val="00AF45AA"/>
    <w:rsid w:val="00AF4BC5"/>
    <w:rsid w:val="00AF7338"/>
    <w:rsid w:val="00AF793A"/>
    <w:rsid w:val="00AF7F86"/>
    <w:rsid w:val="00B00056"/>
    <w:rsid w:val="00B00BC3"/>
    <w:rsid w:val="00B00BDF"/>
    <w:rsid w:val="00B00D9B"/>
    <w:rsid w:val="00B03031"/>
    <w:rsid w:val="00B0587B"/>
    <w:rsid w:val="00B06570"/>
    <w:rsid w:val="00B065B8"/>
    <w:rsid w:val="00B0741F"/>
    <w:rsid w:val="00B07D5A"/>
    <w:rsid w:val="00B1008D"/>
    <w:rsid w:val="00B11BB9"/>
    <w:rsid w:val="00B11CA5"/>
    <w:rsid w:val="00B129A4"/>
    <w:rsid w:val="00B12F39"/>
    <w:rsid w:val="00B13114"/>
    <w:rsid w:val="00B13140"/>
    <w:rsid w:val="00B131A2"/>
    <w:rsid w:val="00B152DC"/>
    <w:rsid w:val="00B169C5"/>
    <w:rsid w:val="00B16AFA"/>
    <w:rsid w:val="00B17214"/>
    <w:rsid w:val="00B1793E"/>
    <w:rsid w:val="00B20873"/>
    <w:rsid w:val="00B22990"/>
    <w:rsid w:val="00B23B88"/>
    <w:rsid w:val="00B243DE"/>
    <w:rsid w:val="00B246F4"/>
    <w:rsid w:val="00B248B8"/>
    <w:rsid w:val="00B24F43"/>
    <w:rsid w:val="00B25079"/>
    <w:rsid w:val="00B25BA3"/>
    <w:rsid w:val="00B26AC8"/>
    <w:rsid w:val="00B26E02"/>
    <w:rsid w:val="00B2786A"/>
    <w:rsid w:val="00B27D4B"/>
    <w:rsid w:val="00B30D0B"/>
    <w:rsid w:val="00B31669"/>
    <w:rsid w:val="00B3184F"/>
    <w:rsid w:val="00B31FD0"/>
    <w:rsid w:val="00B32D54"/>
    <w:rsid w:val="00B34269"/>
    <w:rsid w:val="00B347D2"/>
    <w:rsid w:val="00B35062"/>
    <w:rsid w:val="00B35573"/>
    <w:rsid w:val="00B37170"/>
    <w:rsid w:val="00B371A0"/>
    <w:rsid w:val="00B37EF5"/>
    <w:rsid w:val="00B40034"/>
    <w:rsid w:val="00B4008F"/>
    <w:rsid w:val="00B4019B"/>
    <w:rsid w:val="00B421D8"/>
    <w:rsid w:val="00B42759"/>
    <w:rsid w:val="00B42A07"/>
    <w:rsid w:val="00B434C9"/>
    <w:rsid w:val="00B43C20"/>
    <w:rsid w:val="00B43FD2"/>
    <w:rsid w:val="00B44104"/>
    <w:rsid w:val="00B442D7"/>
    <w:rsid w:val="00B44AD1"/>
    <w:rsid w:val="00B44FFB"/>
    <w:rsid w:val="00B45187"/>
    <w:rsid w:val="00B45918"/>
    <w:rsid w:val="00B45C89"/>
    <w:rsid w:val="00B4661F"/>
    <w:rsid w:val="00B46CD1"/>
    <w:rsid w:val="00B505B1"/>
    <w:rsid w:val="00B518A5"/>
    <w:rsid w:val="00B51B5F"/>
    <w:rsid w:val="00B52B20"/>
    <w:rsid w:val="00B530F7"/>
    <w:rsid w:val="00B54108"/>
    <w:rsid w:val="00B54893"/>
    <w:rsid w:val="00B54B88"/>
    <w:rsid w:val="00B551BF"/>
    <w:rsid w:val="00B558BC"/>
    <w:rsid w:val="00B566D1"/>
    <w:rsid w:val="00B60348"/>
    <w:rsid w:val="00B6055E"/>
    <w:rsid w:val="00B607D0"/>
    <w:rsid w:val="00B62B50"/>
    <w:rsid w:val="00B65BCA"/>
    <w:rsid w:val="00B660F9"/>
    <w:rsid w:val="00B6750D"/>
    <w:rsid w:val="00B70193"/>
    <w:rsid w:val="00B708A3"/>
    <w:rsid w:val="00B716C0"/>
    <w:rsid w:val="00B721F5"/>
    <w:rsid w:val="00B72E0E"/>
    <w:rsid w:val="00B73668"/>
    <w:rsid w:val="00B768EA"/>
    <w:rsid w:val="00B77EC2"/>
    <w:rsid w:val="00B77EE2"/>
    <w:rsid w:val="00B802C4"/>
    <w:rsid w:val="00B80663"/>
    <w:rsid w:val="00B80739"/>
    <w:rsid w:val="00B81314"/>
    <w:rsid w:val="00B84A48"/>
    <w:rsid w:val="00B84F8B"/>
    <w:rsid w:val="00B85F58"/>
    <w:rsid w:val="00B8728D"/>
    <w:rsid w:val="00B87A3E"/>
    <w:rsid w:val="00B90F6B"/>
    <w:rsid w:val="00B911A1"/>
    <w:rsid w:val="00B9185A"/>
    <w:rsid w:val="00B91DAF"/>
    <w:rsid w:val="00B91F8C"/>
    <w:rsid w:val="00B92773"/>
    <w:rsid w:val="00B92DF0"/>
    <w:rsid w:val="00B941A4"/>
    <w:rsid w:val="00B94C64"/>
    <w:rsid w:val="00B96750"/>
    <w:rsid w:val="00B96E39"/>
    <w:rsid w:val="00BA1128"/>
    <w:rsid w:val="00BA112B"/>
    <w:rsid w:val="00BA1764"/>
    <w:rsid w:val="00BA20C5"/>
    <w:rsid w:val="00BA2D8E"/>
    <w:rsid w:val="00BA2F1A"/>
    <w:rsid w:val="00BA4081"/>
    <w:rsid w:val="00BA42CA"/>
    <w:rsid w:val="00BA63C4"/>
    <w:rsid w:val="00BA6AEE"/>
    <w:rsid w:val="00BA73DA"/>
    <w:rsid w:val="00BB09DC"/>
    <w:rsid w:val="00BB1AA0"/>
    <w:rsid w:val="00BB323F"/>
    <w:rsid w:val="00BB325B"/>
    <w:rsid w:val="00BB34D8"/>
    <w:rsid w:val="00BB4310"/>
    <w:rsid w:val="00BB4666"/>
    <w:rsid w:val="00BB47E5"/>
    <w:rsid w:val="00BB49DC"/>
    <w:rsid w:val="00BB5875"/>
    <w:rsid w:val="00BB67D5"/>
    <w:rsid w:val="00BB7E7F"/>
    <w:rsid w:val="00BC0088"/>
    <w:rsid w:val="00BC0CDD"/>
    <w:rsid w:val="00BC1816"/>
    <w:rsid w:val="00BC19A6"/>
    <w:rsid w:val="00BC2941"/>
    <w:rsid w:val="00BC2AA6"/>
    <w:rsid w:val="00BC2D6B"/>
    <w:rsid w:val="00BC3895"/>
    <w:rsid w:val="00BC5965"/>
    <w:rsid w:val="00BC6131"/>
    <w:rsid w:val="00BC6B1D"/>
    <w:rsid w:val="00BC7367"/>
    <w:rsid w:val="00BC75A7"/>
    <w:rsid w:val="00BD1292"/>
    <w:rsid w:val="00BD29E4"/>
    <w:rsid w:val="00BD2F02"/>
    <w:rsid w:val="00BD32E1"/>
    <w:rsid w:val="00BD3988"/>
    <w:rsid w:val="00BD5600"/>
    <w:rsid w:val="00BD59E8"/>
    <w:rsid w:val="00BD6F8C"/>
    <w:rsid w:val="00BE0078"/>
    <w:rsid w:val="00BE1612"/>
    <w:rsid w:val="00BE268F"/>
    <w:rsid w:val="00BE3383"/>
    <w:rsid w:val="00BE36D0"/>
    <w:rsid w:val="00BE44C9"/>
    <w:rsid w:val="00BE44FF"/>
    <w:rsid w:val="00BE4DEB"/>
    <w:rsid w:val="00BE73EE"/>
    <w:rsid w:val="00BE742C"/>
    <w:rsid w:val="00BE7596"/>
    <w:rsid w:val="00BE76C7"/>
    <w:rsid w:val="00BF017A"/>
    <w:rsid w:val="00BF022A"/>
    <w:rsid w:val="00BF0566"/>
    <w:rsid w:val="00BF1B95"/>
    <w:rsid w:val="00BF3792"/>
    <w:rsid w:val="00BF3F3E"/>
    <w:rsid w:val="00BF4605"/>
    <w:rsid w:val="00BF572E"/>
    <w:rsid w:val="00BF5C36"/>
    <w:rsid w:val="00BF5CFB"/>
    <w:rsid w:val="00BF6056"/>
    <w:rsid w:val="00C004C2"/>
    <w:rsid w:val="00C0119D"/>
    <w:rsid w:val="00C014D8"/>
    <w:rsid w:val="00C01AEF"/>
    <w:rsid w:val="00C01F6C"/>
    <w:rsid w:val="00C02CCE"/>
    <w:rsid w:val="00C0427B"/>
    <w:rsid w:val="00C04862"/>
    <w:rsid w:val="00C04EB4"/>
    <w:rsid w:val="00C05015"/>
    <w:rsid w:val="00C06F8E"/>
    <w:rsid w:val="00C07AD8"/>
    <w:rsid w:val="00C10DE3"/>
    <w:rsid w:val="00C1101A"/>
    <w:rsid w:val="00C1180C"/>
    <w:rsid w:val="00C11D15"/>
    <w:rsid w:val="00C13678"/>
    <w:rsid w:val="00C13D3A"/>
    <w:rsid w:val="00C1413D"/>
    <w:rsid w:val="00C141F4"/>
    <w:rsid w:val="00C14A1F"/>
    <w:rsid w:val="00C1526F"/>
    <w:rsid w:val="00C15961"/>
    <w:rsid w:val="00C15A9E"/>
    <w:rsid w:val="00C15D49"/>
    <w:rsid w:val="00C15E0D"/>
    <w:rsid w:val="00C167C3"/>
    <w:rsid w:val="00C168FC"/>
    <w:rsid w:val="00C170CB"/>
    <w:rsid w:val="00C20341"/>
    <w:rsid w:val="00C205F8"/>
    <w:rsid w:val="00C20699"/>
    <w:rsid w:val="00C20CD1"/>
    <w:rsid w:val="00C2354F"/>
    <w:rsid w:val="00C25AB6"/>
    <w:rsid w:val="00C27245"/>
    <w:rsid w:val="00C3067F"/>
    <w:rsid w:val="00C31DA1"/>
    <w:rsid w:val="00C320EA"/>
    <w:rsid w:val="00C322C2"/>
    <w:rsid w:val="00C36AB6"/>
    <w:rsid w:val="00C404C8"/>
    <w:rsid w:val="00C4053E"/>
    <w:rsid w:val="00C40FD1"/>
    <w:rsid w:val="00C425CE"/>
    <w:rsid w:val="00C42894"/>
    <w:rsid w:val="00C43723"/>
    <w:rsid w:val="00C44CD7"/>
    <w:rsid w:val="00C46D57"/>
    <w:rsid w:val="00C47571"/>
    <w:rsid w:val="00C50572"/>
    <w:rsid w:val="00C5080C"/>
    <w:rsid w:val="00C508AE"/>
    <w:rsid w:val="00C5314E"/>
    <w:rsid w:val="00C5396A"/>
    <w:rsid w:val="00C55497"/>
    <w:rsid w:val="00C5616C"/>
    <w:rsid w:val="00C61AA5"/>
    <w:rsid w:val="00C63483"/>
    <w:rsid w:val="00C63E2F"/>
    <w:rsid w:val="00C64262"/>
    <w:rsid w:val="00C66264"/>
    <w:rsid w:val="00C6651C"/>
    <w:rsid w:val="00C67578"/>
    <w:rsid w:val="00C70E81"/>
    <w:rsid w:val="00C713DE"/>
    <w:rsid w:val="00C71760"/>
    <w:rsid w:val="00C73CB5"/>
    <w:rsid w:val="00C740F4"/>
    <w:rsid w:val="00C7533E"/>
    <w:rsid w:val="00C753E0"/>
    <w:rsid w:val="00C7544C"/>
    <w:rsid w:val="00C75A81"/>
    <w:rsid w:val="00C767E2"/>
    <w:rsid w:val="00C769E8"/>
    <w:rsid w:val="00C76F0F"/>
    <w:rsid w:val="00C805F5"/>
    <w:rsid w:val="00C81A08"/>
    <w:rsid w:val="00C82149"/>
    <w:rsid w:val="00C83302"/>
    <w:rsid w:val="00C833B3"/>
    <w:rsid w:val="00C843F1"/>
    <w:rsid w:val="00C84693"/>
    <w:rsid w:val="00C848C4"/>
    <w:rsid w:val="00C85849"/>
    <w:rsid w:val="00C85EB2"/>
    <w:rsid w:val="00C8743E"/>
    <w:rsid w:val="00C8793C"/>
    <w:rsid w:val="00C901CB"/>
    <w:rsid w:val="00C9201C"/>
    <w:rsid w:val="00C92502"/>
    <w:rsid w:val="00C92C49"/>
    <w:rsid w:val="00C92C7D"/>
    <w:rsid w:val="00C9399E"/>
    <w:rsid w:val="00C9577A"/>
    <w:rsid w:val="00C95B7E"/>
    <w:rsid w:val="00C96206"/>
    <w:rsid w:val="00CA0349"/>
    <w:rsid w:val="00CA53DD"/>
    <w:rsid w:val="00CA7968"/>
    <w:rsid w:val="00CA7FCB"/>
    <w:rsid w:val="00CB0AD4"/>
    <w:rsid w:val="00CB13B4"/>
    <w:rsid w:val="00CB2424"/>
    <w:rsid w:val="00CB3A28"/>
    <w:rsid w:val="00CB5F19"/>
    <w:rsid w:val="00CB6158"/>
    <w:rsid w:val="00CB7A44"/>
    <w:rsid w:val="00CC0176"/>
    <w:rsid w:val="00CC106C"/>
    <w:rsid w:val="00CC1672"/>
    <w:rsid w:val="00CC2587"/>
    <w:rsid w:val="00CC25C8"/>
    <w:rsid w:val="00CC2601"/>
    <w:rsid w:val="00CC4846"/>
    <w:rsid w:val="00CC4A24"/>
    <w:rsid w:val="00CC56EF"/>
    <w:rsid w:val="00CC649E"/>
    <w:rsid w:val="00CC72E6"/>
    <w:rsid w:val="00CC76DC"/>
    <w:rsid w:val="00CC7E7C"/>
    <w:rsid w:val="00CD00C3"/>
    <w:rsid w:val="00CD16CB"/>
    <w:rsid w:val="00CD184C"/>
    <w:rsid w:val="00CD338D"/>
    <w:rsid w:val="00CD6C84"/>
    <w:rsid w:val="00CE03E5"/>
    <w:rsid w:val="00CE24E9"/>
    <w:rsid w:val="00CE31BD"/>
    <w:rsid w:val="00CE3492"/>
    <w:rsid w:val="00CE449F"/>
    <w:rsid w:val="00CE49FF"/>
    <w:rsid w:val="00CE656E"/>
    <w:rsid w:val="00CE6E2A"/>
    <w:rsid w:val="00CE7434"/>
    <w:rsid w:val="00CE7E36"/>
    <w:rsid w:val="00CF2113"/>
    <w:rsid w:val="00CF2496"/>
    <w:rsid w:val="00CF2B70"/>
    <w:rsid w:val="00CF3A31"/>
    <w:rsid w:val="00CF79E2"/>
    <w:rsid w:val="00CF7E16"/>
    <w:rsid w:val="00D003A5"/>
    <w:rsid w:val="00D00958"/>
    <w:rsid w:val="00D014C1"/>
    <w:rsid w:val="00D01644"/>
    <w:rsid w:val="00D02915"/>
    <w:rsid w:val="00D03BFE"/>
    <w:rsid w:val="00D04027"/>
    <w:rsid w:val="00D04B77"/>
    <w:rsid w:val="00D0579A"/>
    <w:rsid w:val="00D05912"/>
    <w:rsid w:val="00D10FE6"/>
    <w:rsid w:val="00D11226"/>
    <w:rsid w:val="00D11680"/>
    <w:rsid w:val="00D12837"/>
    <w:rsid w:val="00D139E9"/>
    <w:rsid w:val="00D1458E"/>
    <w:rsid w:val="00D14F30"/>
    <w:rsid w:val="00D154EC"/>
    <w:rsid w:val="00D16290"/>
    <w:rsid w:val="00D165D1"/>
    <w:rsid w:val="00D16F9A"/>
    <w:rsid w:val="00D17C71"/>
    <w:rsid w:val="00D204F5"/>
    <w:rsid w:val="00D20A1E"/>
    <w:rsid w:val="00D20E26"/>
    <w:rsid w:val="00D20FB5"/>
    <w:rsid w:val="00D2145B"/>
    <w:rsid w:val="00D21EEB"/>
    <w:rsid w:val="00D222EB"/>
    <w:rsid w:val="00D229E1"/>
    <w:rsid w:val="00D23F88"/>
    <w:rsid w:val="00D24916"/>
    <w:rsid w:val="00D24CC4"/>
    <w:rsid w:val="00D2607E"/>
    <w:rsid w:val="00D31852"/>
    <w:rsid w:val="00D33D75"/>
    <w:rsid w:val="00D36245"/>
    <w:rsid w:val="00D37F07"/>
    <w:rsid w:val="00D40113"/>
    <w:rsid w:val="00D40ED9"/>
    <w:rsid w:val="00D4168C"/>
    <w:rsid w:val="00D4326F"/>
    <w:rsid w:val="00D4331B"/>
    <w:rsid w:val="00D442D0"/>
    <w:rsid w:val="00D4567F"/>
    <w:rsid w:val="00D46070"/>
    <w:rsid w:val="00D46380"/>
    <w:rsid w:val="00D46AC8"/>
    <w:rsid w:val="00D46DEB"/>
    <w:rsid w:val="00D5044A"/>
    <w:rsid w:val="00D50627"/>
    <w:rsid w:val="00D5161F"/>
    <w:rsid w:val="00D53503"/>
    <w:rsid w:val="00D53ED9"/>
    <w:rsid w:val="00D56108"/>
    <w:rsid w:val="00D571F8"/>
    <w:rsid w:val="00D60E51"/>
    <w:rsid w:val="00D61E44"/>
    <w:rsid w:val="00D6327E"/>
    <w:rsid w:val="00D65A66"/>
    <w:rsid w:val="00D66C4D"/>
    <w:rsid w:val="00D673D7"/>
    <w:rsid w:val="00D67DC7"/>
    <w:rsid w:val="00D701F4"/>
    <w:rsid w:val="00D704B9"/>
    <w:rsid w:val="00D7109F"/>
    <w:rsid w:val="00D71AAA"/>
    <w:rsid w:val="00D73559"/>
    <w:rsid w:val="00D76829"/>
    <w:rsid w:val="00D76850"/>
    <w:rsid w:val="00D76C9A"/>
    <w:rsid w:val="00D76CDA"/>
    <w:rsid w:val="00D7739D"/>
    <w:rsid w:val="00D77BF7"/>
    <w:rsid w:val="00D8140F"/>
    <w:rsid w:val="00D85133"/>
    <w:rsid w:val="00D86B00"/>
    <w:rsid w:val="00D86E1F"/>
    <w:rsid w:val="00D87530"/>
    <w:rsid w:val="00D925F1"/>
    <w:rsid w:val="00D927A5"/>
    <w:rsid w:val="00D927EA"/>
    <w:rsid w:val="00D9307C"/>
    <w:rsid w:val="00D9312B"/>
    <w:rsid w:val="00D939CF"/>
    <w:rsid w:val="00D9477E"/>
    <w:rsid w:val="00D95281"/>
    <w:rsid w:val="00D9656F"/>
    <w:rsid w:val="00D97623"/>
    <w:rsid w:val="00D978A9"/>
    <w:rsid w:val="00D97EAD"/>
    <w:rsid w:val="00DA24E5"/>
    <w:rsid w:val="00DA4213"/>
    <w:rsid w:val="00DA5479"/>
    <w:rsid w:val="00DA5C34"/>
    <w:rsid w:val="00DA6FDA"/>
    <w:rsid w:val="00DA7121"/>
    <w:rsid w:val="00DB0715"/>
    <w:rsid w:val="00DB1094"/>
    <w:rsid w:val="00DB1E8B"/>
    <w:rsid w:val="00DB273E"/>
    <w:rsid w:val="00DB35E6"/>
    <w:rsid w:val="00DB56F9"/>
    <w:rsid w:val="00DB60E4"/>
    <w:rsid w:val="00DC077E"/>
    <w:rsid w:val="00DC0B97"/>
    <w:rsid w:val="00DC1766"/>
    <w:rsid w:val="00DC4F1A"/>
    <w:rsid w:val="00DC5618"/>
    <w:rsid w:val="00DC6C21"/>
    <w:rsid w:val="00DC6CE3"/>
    <w:rsid w:val="00DC7B2A"/>
    <w:rsid w:val="00DD0936"/>
    <w:rsid w:val="00DD0D2A"/>
    <w:rsid w:val="00DD1299"/>
    <w:rsid w:val="00DD18A1"/>
    <w:rsid w:val="00DD453C"/>
    <w:rsid w:val="00DD48D9"/>
    <w:rsid w:val="00DD4E5A"/>
    <w:rsid w:val="00DD5239"/>
    <w:rsid w:val="00DD6D27"/>
    <w:rsid w:val="00DD756A"/>
    <w:rsid w:val="00DE0322"/>
    <w:rsid w:val="00DE2150"/>
    <w:rsid w:val="00DE2638"/>
    <w:rsid w:val="00DE281F"/>
    <w:rsid w:val="00DE2E5E"/>
    <w:rsid w:val="00DE3B4C"/>
    <w:rsid w:val="00DE3FDC"/>
    <w:rsid w:val="00DE4DE8"/>
    <w:rsid w:val="00DE5F2E"/>
    <w:rsid w:val="00DE5FFE"/>
    <w:rsid w:val="00DE667A"/>
    <w:rsid w:val="00DE710A"/>
    <w:rsid w:val="00DE75DC"/>
    <w:rsid w:val="00DE7863"/>
    <w:rsid w:val="00DF00E1"/>
    <w:rsid w:val="00DF11E5"/>
    <w:rsid w:val="00DF3C2E"/>
    <w:rsid w:val="00DF4361"/>
    <w:rsid w:val="00DF471A"/>
    <w:rsid w:val="00DF51B4"/>
    <w:rsid w:val="00DF520A"/>
    <w:rsid w:val="00DF540C"/>
    <w:rsid w:val="00DF6203"/>
    <w:rsid w:val="00DF631D"/>
    <w:rsid w:val="00DF6AA3"/>
    <w:rsid w:val="00DF75DE"/>
    <w:rsid w:val="00E00BBC"/>
    <w:rsid w:val="00E00D67"/>
    <w:rsid w:val="00E00E8D"/>
    <w:rsid w:val="00E016EA"/>
    <w:rsid w:val="00E01A10"/>
    <w:rsid w:val="00E01FD3"/>
    <w:rsid w:val="00E02133"/>
    <w:rsid w:val="00E032BE"/>
    <w:rsid w:val="00E03FD3"/>
    <w:rsid w:val="00E068D8"/>
    <w:rsid w:val="00E079EA"/>
    <w:rsid w:val="00E07BB5"/>
    <w:rsid w:val="00E1061D"/>
    <w:rsid w:val="00E116CE"/>
    <w:rsid w:val="00E11BBF"/>
    <w:rsid w:val="00E12623"/>
    <w:rsid w:val="00E137DD"/>
    <w:rsid w:val="00E13D7A"/>
    <w:rsid w:val="00E1510E"/>
    <w:rsid w:val="00E1588D"/>
    <w:rsid w:val="00E1660A"/>
    <w:rsid w:val="00E16F56"/>
    <w:rsid w:val="00E17694"/>
    <w:rsid w:val="00E202E0"/>
    <w:rsid w:val="00E20B14"/>
    <w:rsid w:val="00E21CBF"/>
    <w:rsid w:val="00E22082"/>
    <w:rsid w:val="00E225DD"/>
    <w:rsid w:val="00E22A38"/>
    <w:rsid w:val="00E22D0E"/>
    <w:rsid w:val="00E22DDD"/>
    <w:rsid w:val="00E2512C"/>
    <w:rsid w:val="00E261C2"/>
    <w:rsid w:val="00E26410"/>
    <w:rsid w:val="00E301F5"/>
    <w:rsid w:val="00E31BC4"/>
    <w:rsid w:val="00E345A9"/>
    <w:rsid w:val="00E36FB7"/>
    <w:rsid w:val="00E3761A"/>
    <w:rsid w:val="00E37E19"/>
    <w:rsid w:val="00E40FEC"/>
    <w:rsid w:val="00E41AB5"/>
    <w:rsid w:val="00E43620"/>
    <w:rsid w:val="00E43CA5"/>
    <w:rsid w:val="00E43F47"/>
    <w:rsid w:val="00E45158"/>
    <w:rsid w:val="00E453C9"/>
    <w:rsid w:val="00E46A40"/>
    <w:rsid w:val="00E475E6"/>
    <w:rsid w:val="00E47B92"/>
    <w:rsid w:val="00E5110C"/>
    <w:rsid w:val="00E520CB"/>
    <w:rsid w:val="00E5270B"/>
    <w:rsid w:val="00E52DB9"/>
    <w:rsid w:val="00E52F34"/>
    <w:rsid w:val="00E538F3"/>
    <w:rsid w:val="00E54024"/>
    <w:rsid w:val="00E54535"/>
    <w:rsid w:val="00E54943"/>
    <w:rsid w:val="00E549E1"/>
    <w:rsid w:val="00E552D3"/>
    <w:rsid w:val="00E555AB"/>
    <w:rsid w:val="00E5563D"/>
    <w:rsid w:val="00E55A96"/>
    <w:rsid w:val="00E562EA"/>
    <w:rsid w:val="00E5631E"/>
    <w:rsid w:val="00E56623"/>
    <w:rsid w:val="00E567AA"/>
    <w:rsid w:val="00E56BE9"/>
    <w:rsid w:val="00E57E7C"/>
    <w:rsid w:val="00E57FAB"/>
    <w:rsid w:val="00E60E4D"/>
    <w:rsid w:val="00E6225A"/>
    <w:rsid w:val="00E62971"/>
    <w:rsid w:val="00E64E63"/>
    <w:rsid w:val="00E66287"/>
    <w:rsid w:val="00E671EC"/>
    <w:rsid w:val="00E67EAE"/>
    <w:rsid w:val="00E706F8"/>
    <w:rsid w:val="00E70EC0"/>
    <w:rsid w:val="00E718A3"/>
    <w:rsid w:val="00E718C9"/>
    <w:rsid w:val="00E72C18"/>
    <w:rsid w:val="00E72FA2"/>
    <w:rsid w:val="00E733AE"/>
    <w:rsid w:val="00E735A7"/>
    <w:rsid w:val="00E7385C"/>
    <w:rsid w:val="00E739D5"/>
    <w:rsid w:val="00E74536"/>
    <w:rsid w:val="00E75580"/>
    <w:rsid w:val="00E7607D"/>
    <w:rsid w:val="00E7640F"/>
    <w:rsid w:val="00E7645E"/>
    <w:rsid w:val="00E76625"/>
    <w:rsid w:val="00E7735C"/>
    <w:rsid w:val="00E77E6E"/>
    <w:rsid w:val="00E80E0B"/>
    <w:rsid w:val="00E823D3"/>
    <w:rsid w:val="00E82939"/>
    <w:rsid w:val="00E8360E"/>
    <w:rsid w:val="00E84458"/>
    <w:rsid w:val="00E85529"/>
    <w:rsid w:val="00E86732"/>
    <w:rsid w:val="00E86AA9"/>
    <w:rsid w:val="00E901EF"/>
    <w:rsid w:val="00E90257"/>
    <w:rsid w:val="00E90BFE"/>
    <w:rsid w:val="00E91C15"/>
    <w:rsid w:val="00E933EB"/>
    <w:rsid w:val="00E93898"/>
    <w:rsid w:val="00E93BD8"/>
    <w:rsid w:val="00E93FFC"/>
    <w:rsid w:val="00E949F0"/>
    <w:rsid w:val="00E952AD"/>
    <w:rsid w:val="00E9569B"/>
    <w:rsid w:val="00E9627D"/>
    <w:rsid w:val="00E96932"/>
    <w:rsid w:val="00E9743D"/>
    <w:rsid w:val="00EA0DBB"/>
    <w:rsid w:val="00EA147C"/>
    <w:rsid w:val="00EA21C1"/>
    <w:rsid w:val="00EA2303"/>
    <w:rsid w:val="00EA3CD5"/>
    <w:rsid w:val="00EA41AF"/>
    <w:rsid w:val="00EA43EF"/>
    <w:rsid w:val="00EA44D6"/>
    <w:rsid w:val="00EA5C56"/>
    <w:rsid w:val="00EA5FD6"/>
    <w:rsid w:val="00EA63A9"/>
    <w:rsid w:val="00EA7453"/>
    <w:rsid w:val="00EA79D0"/>
    <w:rsid w:val="00EB06DD"/>
    <w:rsid w:val="00EB0FF0"/>
    <w:rsid w:val="00EB148B"/>
    <w:rsid w:val="00EB1595"/>
    <w:rsid w:val="00EB3230"/>
    <w:rsid w:val="00EB3CB4"/>
    <w:rsid w:val="00EB524F"/>
    <w:rsid w:val="00EB5AC5"/>
    <w:rsid w:val="00EB6D21"/>
    <w:rsid w:val="00EB7661"/>
    <w:rsid w:val="00EC06B4"/>
    <w:rsid w:val="00EC0F69"/>
    <w:rsid w:val="00EC170E"/>
    <w:rsid w:val="00EC1FA0"/>
    <w:rsid w:val="00EC2046"/>
    <w:rsid w:val="00EC4C32"/>
    <w:rsid w:val="00EC5CF9"/>
    <w:rsid w:val="00EC6B0B"/>
    <w:rsid w:val="00ED0B9D"/>
    <w:rsid w:val="00ED0D01"/>
    <w:rsid w:val="00ED17E6"/>
    <w:rsid w:val="00ED2352"/>
    <w:rsid w:val="00ED3B56"/>
    <w:rsid w:val="00ED5055"/>
    <w:rsid w:val="00ED6794"/>
    <w:rsid w:val="00ED7F06"/>
    <w:rsid w:val="00EE0499"/>
    <w:rsid w:val="00EE0C11"/>
    <w:rsid w:val="00EE0C50"/>
    <w:rsid w:val="00EE0EC9"/>
    <w:rsid w:val="00EE1F00"/>
    <w:rsid w:val="00EE2092"/>
    <w:rsid w:val="00EE4628"/>
    <w:rsid w:val="00EE4E95"/>
    <w:rsid w:val="00EE5BCE"/>
    <w:rsid w:val="00EE5F8F"/>
    <w:rsid w:val="00EE6C4B"/>
    <w:rsid w:val="00EE6EE7"/>
    <w:rsid w:val="00EE772C"/>
    <w:rsid w:val="00EE7951"/>
    <w:rsid w:val="00EF0340"/>
    <w:rsid w:val="00EF0EDC"/>
    <w:rsid w:val="00EF121D"/>
    <w:rsid w:val="00EF13EA"/>
    <w:rsid w:val="00EF3398"/>
    <w:rsid w:val="00EF52DE"/>
    <w:rsid w:val="00EF6A23"/>
    <w:rsid w:val="00EF7AD0"/>
    <w:rsid w:val="00F00854"/>
    <w:rsid w:val="00F009D2"/>
    <w:rsid w:val="00F01AAD"/>
    <w:rsid w:val="00F0264D"/>
    <w:rsid w:val="00F03930"/>
    <w:rsid w:val="00F04804"/>
    <w:rsid w:val="00F10966"/>
    <w:rsid w:val="00F12601"/>
    <w:rsid w:val="00F14BF1"/>
    <w:rsid w:val="00F15ABA"/>
    <w:rsid w:val="00F2156D"/>
    <w:rsid w:val="00F22E36"/>
    <w:rsid w:val="00F22E4E"/>
    <w:rsid w:val="00F238D2"/>
    <w:rsid w:val="00F25FEF"/>
    <w:rsid w:val="00F26783"/>
    <w:rsid w:val="00F269FF"/>
    <w:rsid w:val="00F27144"/>
    <w:rsid w:val="00F30C40"/>
    <w:rsid w:val="00F31074"/>
    <w:rsid w:val="00F31791"/>
    <w:rsid w:val="00F31B7E"/>
    <w:rsid w:val="00F31E80"/>
    <w:rsid w:val="00F3237F"/>
    <w:rsid w:val="00F323D6"/>
    <w:rsid w:val="00F3401A"/>
    <w:rsid w:val="00F342A2"/>
    <w:rsid w:val="00F3454C"/>
    <w:rsid w:val="00F351B3"/>
    <w:rsid w:val="00F367A0"/>
    <w:rsid w:val="00F3726B"/>
    <w:rsid w:val="00F373F0"/>
    <w:rsid w:val="00F40A44"/>
    <w:rsid w:val="00F4149B"/>
    <w:rsid w:val="00F4151A"/>
    <w:rsid w:val="00F42135"/>
    <w:rsid w:val="00F42F8E"/>
    <w:rsid w:val="00F42FC9"/>
    <w:rsid w:val="00F4392C"/>
    <w:rsid w:val="00F43C5E"/>
    <w:rsid w:val="00F44793"/>
    <w:rsid w:val="00F46764"/>
    <w:rsid w:val="00F46803"/>
    <w:rsid w:val="00F47001"/>
    <w:rsid w:val="00F4715F"/>
    <w:rsid w:val="00F51318"/>
    <w:rsid w:val="00F51EA5"/>
    <w:rsid w:val="00F52965"/>
    <w:rsid w:val="00F52BF1"/>
    <w:rsid w:val="00F56AAF"/>
    <w:rsid w:val="00F57186"/>
    <w:rsid w:val="00F5765F"/>
    <w:rsid w:val="00F6253B"/>
    <w:rsid w:val="00F63743"/>
    <w:rsid w:val="00F63960"/>
    <w:rsid w:val="00F64D66"/>
    <w:rsid w:val="00F6533E"/>
    <w:rsid w:val="00F6588B"/>
    <w:rsid w:val="00F66488"/>
    <w:rsid w:val="00F70726"/>
    <w:rsid w:val="00F70CDD"/>
    <w:rsid w:val="00F70CE6"/>
    <w:rsid w:val="00F70CF2"/>
    <w:rsid w:val="00F71264"/>
    <w:rsid w:val="00F717EE"/>
    <w:rsid w:val="00F7180B"/>
    <w:rsid w:val="00F71AED"/>
    <w:rsid w:val="00F7230F"/>
    <w:rsid w:val="00F72AF5"/>
    <w:rsid w:val="00F738D7"/>
    <w:rsid w:val="00F742F7"/>
    <w:rsid w:val="00F74AFF"/>
    <w:rsid w:val="00F74CFB"/>
    <w:rsid w:val="00F7615A"/>
    <w:rsid w:val="00F76B8D"/>
    <w:rsid w:val="00F81FE4"/>
    <w:rsid w:val="00F82766"/>
    <w:rsid w:val="00F84E2A"/>
    <w:rsid w:val="00F84FC9"/>
    <w:rsid w:val="00F853C0"/>
    <w:rsid w:val="00F858B1"/>
    <w:rsid w:val="00F859A9"/>
    <w:rsid w:val="00F85BFC"/>
    <w:rsid w:val="00F86699"/>
    <w:rsid w:val="00F86B3B"/>
    <w:rsid w:val="00F87338"/>
    <w:rsid w:val="00F908E6"/>
    <w:rsid w:val="00F90C57"/>
    <w:rsid w:val="00F91402"/>
    <w:rsid w:val="00F916BF"/>
    <w:rsid w:val="00F926C4"/>
    <w:rsid w:val="00F92BE4"/>
    <w:rsid w:val="00F93438"/>
    <w:rsid w:val="00F93A5D"/>
    <w:rsid w:val="00F93B98"/>
    <w:rsid w:val="00F9590F"/>
    <w:rsid w:val="00F9627C"/>
    <w:rsid w:val="00F962B6"/>
    <w:rsid w:val="00F96A05"/>
    <w:rsid w:val="00F96D5B"/>
    <w:rsid w:val="00F96E47"/>
    <w:rsid w:val="00FA02C3"/>
    <w:rsid w:val="00FA0EB3"/>
    <w:rsid w:val="00FA2F55"/>
    <w:rsid w:val="00FA4AE5"/>
    <w:rsid w:val="00FA4F68"/>
    <w:rsid w:val="00FA6A14"/>
    <w:rsid w:val="00FA7A80"/>
    <w:rsid w:val="00FB1EC4"/>
    <w:rsid w:val="00FB284F"/>
    <w:rsid w:val="00FB2DF2"/>
    <w:rsid w:val="00FB3F0F"/>
    <w:rsid w:val="00FB45D7"/>
    <w:rsid w:val="00FB48E6"/>
    <w:rsid w:val="00FB5C49"/>
    <w:rsid w:val="00FB5F42"/>
    <w:rsid w:val="00FB606C"/>
    <w:rsid w:val="00FC063B"/>
    <w:rsid w:val="00FC0984"/>
    <w:rsid w:val="00FC1783"/>
    <w:rsid w:val="00FC21A7"/>
    <w:rsid w:val="00FC222F"/>
    <w:rsid w:val="00FC2486"/>
    <w:rsid w:val="00FC2975"/>
    <w:rsid w:val="00FC3D3C"/>
    <w:rsid w:val="00FC4788"/>
    <w:rsid w:val="00FC596E"/>
    <w:rsid w:val="00FC5E62"/>
    <w:rsid w:val="00FC6634"/>
    <w:rsid w:val="00FC79C0"/>
    <w:rsid w:val="00FD0632"/>
    <w:rsid w:val="00FD12F4"/>
    <w:rsid w:val="00FD2A09"/>
    <w:rsid w:val="00FD2AAE"/>
    <w:rsid w:val="00FD34C5"/>
    <w:rsid w:val="00FD3784"/>
    <w:rsid w:val="00FD4ABB"/>
    <w:rsid w:val="00FD4EC2"/>
    <w:rsid w:val="00FD51F7"/>
    <w:rsid w:val="00FD5A3C"/>
    <w:rsid w:val="00FD612F"/>
    <w:rsid w:val="00FD677F"/>
    <w:rsid w:val="00FD7ED5"/>
    <w:rsid w:val="00FE11B4"/>
    <w:rsid w:val="00FE1F3C"/>
    <w:rsid w:val="00FE34D8"/>
    <w:rsid w:val="00FE4C16"/>
    <w:rsid w:val="00FE5CF3"/>
    <w:rsid w:val="00FE6911"/>
    <w:rsid w:val="00FE7C98"/>
    <w:rsid w:val="00FE7F5B"/>
    <w:rsid w:val="00FF025C"/>
    <w:rsid w:val="00FF0583"/>
    <w:rsid w:val="00FF1240"/>
    <w:rsid w:val="00FF262F"/>
    <w:rsid w:val="00FF40A4"/>
    <w:rsid w:val="00FF4935"/>
    <w:rsid w:val="00FF58B6"/>
    <w:rsid w:val="00FF5C31"/>
    <w:rsid w:val="00FF5E06"/>
    <w:rsid w:val="00FF6529"/>
    <w:rsid w:val="00FF65F0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F115961-F82E-4388-BA89-7E0F6372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54F30"/>
    <w:pPr>
      <w:tabs>
        <w:tab w:val="num" w:pos="1008"/>
      </w:tabs>
      <w:spacing w:before="240" w:after="60"/>
      <w:ind w:left="1008" w:hanging="1008"/>
      <w:outlineLvl w:val="4"/>
    </w:pPr>
    <w:rPr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454F30"/>
    <w:pPr>
      <w:tabs>
        <w:tab w:val="num" w:pos="1152"/>
      </w:tabs>
      <w:spacing w:before="240" w:after="60"/>
      <w:ind w:left="1152" w:hanging="1152"/>
      <w:outlineLvl w:val="5"/>
    </w:pPr>
    <w:rPr>
      <w:i/>
      <w:szCs w:val="20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454F30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0"/>
      <w:lang w:val="pl-PL" w:eastAsia="pl-PL"/>
    </w:rPr>
  </w:style>
  <w:style w:type="paragraph" w:styleId="Nagwek8">
    <w:name w:val="heading 8"/>
    <w:basedOn w:val="Normalny"/>
    <w:next w:val="Normalny"/>
    <w:link w:val="Nagwek8Znak"/>
    <w:qFormat/>
    <w:rsid w:val="00454F30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  <w:szCs w:val="20"/>
      <w:lang w:val="pl-PL"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B427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customStyle="1" w:styleId="WKDtekst">
    <w:name w:val="WKD tekst"/>
    <w:basedOn w:val="Normalny"/>
    <w:rsid w:val="00E54943"/>
    <w:pPr>
      <w:spacing w:before="120" w:line="360" w:lineRule="auto"/>
      <w:jc w:val="both"/>
    </w:pPr>
    <w:rPr>
      <w:rFonts w:cs="Arial"/>
      <w:szCs w:val="20"/>
      <w:lang w:val="pl-PL" w:eastAsia="pl-PL"/>
    </w:rPr>
  </w:style>
  <w:style w:type="paragraph" w:customStyle="1" w:styleId="WKDnagwek2">
    <w:name w:val="WKD nagłówek 2"/>
    <w:basedOn w:val="Nagwek2"/>
    <w:autoRedefine/>
    <w:rsid w:val="00813663"/>
    <w:pPr>
      <w:numPr>
        <w:ilvl w:val="0"/>
        <w:numId w:val="0"/>
      </w:numPr>
      <w:tabs>
        <w:tab w:val="clear" w:pos="1440"/>
      </w:tabs>
      <w:spacing w:before="0" w:after="0"/>
      <w:ind w:left="426" w:right="11" w:hanging="426"/>
      <w:jc w:val="both"/>
    </w:pPr>
    <w:rPr>
      <w:bCs w:val="0"/>
      <w:iCs w:val="0"/>
      <w:sz w:val="20"/>
      <w:szCs w:val="20"/>
      <w:lang w:val="pl-PL" w:eastAsia="pl-PL"/>
    </w:rPr>
  </w:style>
  <w:style w:type="paragraph" w:styleId="Zwykytekst">
    <w:name w:val="Plain Text"/>
    <w:basedOn w:val="Normalny"/>
    <w:link w:val="ZwykytekstZnak"/>
    <w:rsid w:val="00E54943"/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E549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punktowana2">
    <w:name w:val="List Bullet 2"/>
    <w:basedOn w:val="Normalny"/>
    <w:rsid w:val="00E54943"/>
    <w:pPr>
      <w:numPr>
        <w:numId w:val="5"/>
      </w:numPr>
      <w:spacing w:line="360" w:lineRule="auto"/>
    </w:pPr>
    <w:rPr>
      <w:rFonts w:ascii="Times New Roman" w:hAnsi="Times New Roman"/>
      <w:sz w:val="20"/>
      <w:szCs w:val="20"/>
      <w:lang w:val="pl-PL"/>
    </w:rPr>
  </w:style>
  <w:style w:type="paragraph" w:customStyle="1" w:styleId="Text">
    <w:name w:val="Text"/>
    <w:basedOn w:val="Normalny"/>
    <w:link w:val="TextZchn"/>
    <w:qFormat/>
    <w:rsid w:val="00E54943"/>
    <w:pPr>
      <w:ind w:left="851"/>
      <w:jc w:val="both"/>
    </w:pPr>
    <w:rPr>
      <w:rFonts w:cs="Arial"/>
      <w:szCs w:val="22"/>
      <w:lang w:val="en-GB" w:eastAsia="pl-PL"/>
    </w:rPr>
  </w:style>
  <w:style w:type="character" w:customStyle="1" w:styleId="TextZchn">
    <w:name w:val="Text Zchn"/>
    <w:basedOn w:val="Domylnaczcionkaakapitu"/>
    <w:link w:val="Text"/>
    <w:rsid w:val="00E54943"/>
    <w:rPr>
      <w:rFonts w:ascii="Arial" w:eastAsia="Times New Roman" w:hAnsi="Arial" w:cs="Arial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427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pkt">
    <w:name w:val="pkt"/>
    <w:basedOn w:val="Normalny"/>
    <w:rsid w:val="00B42759"/>
    <w:pPr>
      <w:spacing w:before="60" w:after="60"/>
      <w:ind w:left="851" w:hanging="295"/>
      <w:jc w:val="both"/>
    </w:pPr>
    <w:rPr>
      <w:rFonts w:ascii="Times New Roman" w:hAnsi="Times New Roman"/>
      <w:sz w:val="24"/>
      <w:lang w:val="pl-PL" w:eastAsia="pl-PL"/>
    </w:rPr>
  </w:style>
  <w:style w:type="paragraph" w:customStyle="1" w:styleId="Lista41">
    <w:name w:val="Lista 41"/>
    <w:basedOn w:val="Normalny"/>
    <w:rsid w:val="00B42759"/>
    <w:pPr>
      <w:suppressAutoHyphens/>
      <w:spacing w:line="276" w:lineRule="auto"/>
      <w:ind w:left="1132" w:hanging="283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Akapitzlist1">
    <w:name w:val="Akapit z listą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Tekstpodstawowyzwciciem21">
    <w:name w:val="Tekst podstawowy z wcięciem 21"/>
    <w:basedOn w:val="Tekstpodstawowywcity"/>
    <w:rsid w:val="00B42759"/>
    <w:pPr>
      <w:suppressAutoHyphens/>
      <w:spacing w:after="0" w:line="276" w:lineRule="auto"/>
      <w:ind w:left="360" w:firstLine="360"/>
      <w:jc w:val="both"/>
    </w:pPr>
    <w:rPr>
      <w:rFonts w:ascii="Calibri" w:eastAsia="Calibri" w:hAnsi="Calibri"/>
      <w:szCs w:val="22"/>
      <w:lang w:val="pl-PL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427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Tekstpodstawowyzwciciem2">
    <w:name w:val="Body Text First Indent 2"/>
    <w:basedOn w:val="Tekstpodstawowywcity"/>
    <w:link w:val="Tekstpodstawowyzwciciem2Znak"/>
    <w:rsid w:val="00B42759"/>
    <w:pPr>
      <w:ind w:firstLine="210"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4275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ListParagraph1">
    <w:name w:val="List Paragraph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 w:cs="Calibri"/>
      <w:szCs w:val="22"/>
      <w:lang w:val="pl-PL" w:eastAsia="ar-SA"/>
    </w:rPr>
  </w:style>
  <w:style w:type="paragraph" w:styleId="Lista3">
    <w:name w:val="List 3"/>
    <w:basedOn w:val="Normalny"/>
    <w:rsid w:val="00B42759"/>
    <w:pPr>
      <w:suppressAutoHyphens/>
      <w:spacing w:line="276" w:lineRule="auto"/>
      <w:ind w:left="849" w:hanging="283"/>
      <w:contextualSpacing/>
      <w:jc w:val="both"/>
    </w:pPr>
    <w:rPr>
      <w:rFonts w:ascii="Calibri" w:eastAsia="Calibri" w:hAnsi="Calibri" w:cs="Calibri"/>
      <w:szCs w:val="22"/>
      <w:lang w:val="pl-PL" w:eastAsia="ar-SA"/>
    </w:rPr>
  </w:style>
  <w:style w:type="character" w:customStyle="1" w:styleId="Bodytext2">
    <w:name w:val="Body text2"/>
    <w:basedOn w:val="Domylnaczcionkaakapitu"/>
    <w:rsid w:val="00B42759"/>
    <w:rPr>
      <w:sz w:val="22"/>
      <w:szCs w:val="22"/>
      <w:shd w:val="clear" w:color="auto" w:fill="FFFFFF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27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Lista2">
    <w:name w:val="List 2"/>
    <w:basedOn w:val="Normalny"/>
    <w:uiPriority w:val="99"/>
    <w:unhideWhenUsed/>
    <w:rsid w:val="00B42759"/>
    <w:pPr>
      <w:ind w:left="566" w:hanging="283"/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B42759"/>
    <w:pPr>
      <w:numPr>
        <w:numId w:val="6"/>
      </w:numPr>
      <w:contextualSpacing/>
    </w:pPr>
  </w:style>
  <w:style w:type="character" w:styleId="Pogrubienie">
    <w:name w:val="Strong"/>
    <w:basedOn w:val="Domylnaczcionkaakapitu"/>
    <w:qFormat/>
    <w:rsid w:val="00B42759"/>
    <w:rPr>
      <w:b/>
      <w:bCs/>
    </w:rPr>
  </w:style>
  <w:style w:type="paragraph" w:styleId="Listapunktowana5">
    <w:name w:val="List Bullet 5"/>
    <w:basedOn w:val="Normalny"/>
    <w:uiPriority w:val="99"/>
    <w:semiHidden/>
    <w:unhideWhenUsed/>
    <w:rsid w:val="00F01AAD"/>
    <w:pPr>
      <w:numPr>
        <w:numId w:val="7"/>
      </w:numPr>
      <w:contextualSpacing/>
    </w:pPr>
  </w:style>
  <w:style w:type="paragraph" w:styleId="Lista4">
    <w:name w:val="List 4"/>
    <w:basedOn w:val="Normalny"/>
    <w:uiPriority w:val="99"/>
    <w:unhideWhenUsed/>
    <w:rsid w:val="00F01AAD"/>
    <w:pPr>
      <w:ind w:left="1132" w:hanging="283"/>
      <w:contextualSpacing/>
    </w:pPr>
  </w:style>
  <w:style w:type="paragraph" w:styleId="Lista">
    <w:name w:val="List"/>
    <w:basedOn w:val="Normalny"/>
    <w:uiPriority w:val="99"/>
    <w:unhideWhenUsed/>
    <w:rsid w:val="00F01AAD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rsid w:val="00454F30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54F30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54F3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54F30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Bezodstpw">
    <w:name w:val="No Spacing"/>
    <w:qFormat/>
    <w:rsid w:val="00210A3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kapitzlist3">
    <w:name w:val="Akapit z listą3"/>
    <w:basedOn w:val="Normalny"/>
    <w:rsid w:val="00DE667A"/>
    <w:pPr>
      <w:suppressAutoHyphens/>
      <w:spacing w:line="276" w:lineRule="auto"/>
      <w:ind w:left="720"/>
      <w:jc w:val="both"/>
    </w:pPr>
    <w:rPr>
      <w:rFonts w:ascii="Calibri" w:hAnsi="Calibri" w:cs="Calibri"/>
      <w:sz w:val="20"/>
      <w:szCs w:val="20"/>
      <w:lang w:val="pl-PL" w:eastAsia="ar-SA"/>
    </w:rPr>
  </w:style>
  <w:style w:type="paragraph" w:styleId="Cytatintensywny">
    <w:name w:val="Intense Quote"/>
    <w:basedOn w:val="Normalny"/>
    <w:next w:val="Normalny"/>
    <w:link w:val="CytatintensywnyZnak"/>
    <w:qFormat/>
    <w:rsid w:val="00DE667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Cs w:val="22"/>
      <w:lang w:val="pl-PL"/>
    </w:rPr>
  </w:style>
  <w:style w:type="character" w:customStyle="1" w:styleId="CytatintensywnyZnak">
    <w:name w:val="Cytat intensywny Znak"/>
    <w:basedOn w:val="Domylnaczcionkaakapitu"/>
    <w:link w:val="Cytatintensywny"/>
    <w:rsid w:val="00DE667A"/>
    <w:rPr>
      <w:rFonts w:ascii="Calibri" w:eastAsia="Times New Roman" w:hAnsi="Calibri" w:cs="Calibri"/>
      <w:b/>
      <w:bCs/>
      <w:i/>
      <w:iCs/>
      <w:color w:val="4F81BD"/>
    </w:rPr>
  </w:style>
  <w:style w:type="character" w:styleId="Wyrnieniedelikatne">
    <w:name w:val="Subtle Emphasis"/>
    <w:basedOn w:val="Domylnaczcionkaakapitu"/>
    <w:qFormat/>
    <w:rsid w:val="00DE667A"/>
    <w:rPr>
      <w:rFonts w:ascii="Times New Roman" w:hAnsi="Times New Roman" w:cs="Times New Roman"/>
      <w:i/>
      <w:iCs/>
      <w:color w:val="808080"/>
    </w:rPr>
  </w:style>
  <w:style w:type="paragraph" w:customStyle="1" w:styleId="Bodytext51">
    <w:name w:val="Body text (5)1"/>
    <w:basedOn w:val="Normalny"/>
    <w:rsid w:val="00DE667A"/>
    <w:pPr>
      <w:shd w:val="clear" w:color="auto" w:fill="FFFFFF"/>
      <w:suppressAutoHyphens/>
      <w:spacing w:after="1440" w:line="240" w:lineRule="atLeast"/>
    </w:pPr>
    <w:rPr>
      <w:rFonts w:ascii="Calibri" w:hAnsi="Calibri" w:cs="Calibri"/>
      <w:szCs w:val="22"/>
      <w:lang w:eastAsia="ar-SA"/>
    </w:rPr>
  </w:style>
  <w:style w:type="paragraph" w:customStyle="1" w:styleId="t3">
    <w:name w:val="t3"/>
    <w:basedOn w:val="Nagwek3"/>
    <w:rsid w:val="00DE667A"/>
    <w:pPr>
      <w:widowControl w:val="0"/>
      <w:numPr>
        <w:ilvl w:val="0"/>
        <w:numId w:val="8"/>
      </w:numPr>
      <w:tabs>
        <w:tab w:val="clear" w:pos="2157"/>
      </w:tabs>
      <w:suppressAutoHyphens/>
      <w:spacing w:before="120" w:after="200"/>
      <w:jc w:val="both"/>
    </w:pPr>
    <w:rPr>
      <w:rFonts w:ascii="Verdana" w:hAnsi="Verdana" w:cs="Verdana"/>
      <w:color w:val="FF0000"/>
      <w:spacing w:val="-8"/>
      <w:sz w:val="25"/>
      <w:szCs w:val="25"/>
      <w:lang w:val="es-ES_tradnl" w:eastAsia="ar-SA"/>
    </w:rPr>
  </w:style>
  <w:style w:type="character" w:styleId="Tekstzastpczy">
    <w:name w:val="Placeholder Text"/>
    <w:basedOn w:val="Domylnaczcionkaakapitu"/>
    <w:uiPriority w:val="99"/>
    <w:semiHidden/>
    <w:rsid w:val="00991C2D"/>
    <w:rPr>
      <w:color w:val="808080"/>
    </w:rPr>
  </w:style>
  <w:style w:type="paragraph" w:styleId="Tytu">
    <w:name w:val="Title"/>
    <w:basedOn w:val="Normalny"/>
    <w:link w:val="TytuZnak"/>
    <w:qFormat/>
    <w:rsid w:val="00CC0176"/>
    <w:pPr>
      <w:jc w:val="center"/>
    </w:pPr>
    <w:rPr>
      <w:rFonts w:ascii="Verdana" w:hAnsi="Verdana"/>
      <w:b/>
      <w:sz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CC0176"/>
    <w:rPr>
      <w:rFonts w:ascii="Verdana" w:eastAsia="Times New Roman" w:hAnsi="Verdana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0176"/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7AA82-E5C7-4F51-95CA-8F694B06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Jodłowska</dc:creator>
  <cp:lastModifiedBy>Joanna Grabska</cp:lastModifiedBy>
  <cp:revision>35</cp:revision>
  <cp:lastPrinted>2021-04-28T09:47:00Z</cp:lastPrinted>
  <dcterms:created xsi:type="dcterms:W3CDTF">2015-05-06T09:06:00Z</dcterms:created>
  <dcterms:modified xsi:type="dcterms:W3CDTF">2023-04-28T07:44:00Z</dcterms:modified>
</cp:coreProperties>
</file>